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4e18" w14:textId="2454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2004 года N 929.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25.01.2019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12.10.2023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25.01.2019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2004 года N 929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экстренной медицинской, правоохранительной, пожарной, аварийной и других служб, соединение с которыми для пользователей услугами связи является бесплатным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25.01.2019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в редакции постановления Правительства РК от 24.09.2009 </w:t>
      </w:r>
      <w:r>
        <w:rPr>
          <w:rFonts w:ascii="Times New Roman"/>
          <w:b w:val="false"/>
          <w:i w:val="false"/>
          <w:color w:val="000000"/>
          <w:sz w:val="28"/>
        </w:rPr>
        <w:t>N 1436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000000"/>
          <w:sz w:val="28"/>
        </w:rPr>
        <w:t xml:space="preserve">); с изменениями, внесенными постановлениями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23.12.2016 </w:t>
      </w:r>
      <w:r>
        <w:rPr>
          <w:rFonts w:ascii="Times New Roman"/>
          <w:b w:val="false"/>
          <w:i w:val="false"/>
          <w:color w:val="000000"/>
          <w:sz w:val="28"/>
        </w:rPr>
        <w:t>№ 844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 от 25.01.2019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опубликования); от 28.05.2020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12.10.2023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служб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внутренних 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скорой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Аварийные, коммунальные,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Исключена постановлением Правительства РК от 25.01.2019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"Горячая линия 110"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фактам и событиям, связанным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террористической угрозой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Исключена постановлением Правительства РК от 25.01.2019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 центр по вопросам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Контакт-центр 111 по вопросам семьи, женщин и защиты прав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- дополнительные цифровые значения от 0 до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с номерами, указанными в данном перечне, для абонентов сотовой связи также осуществляется посредством коротких текстовых сообщений в обоих направлениях на бесплатной основе.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