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9e34" w14:textId="7cb9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июля 2004 года N 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2004 года N 961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июля 2004 года N 735 "Об утверждении Правил формирования Государственной комиссии по приемке электронной избирательной системы"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формирования Государственной комиссии по приемке электронной избирательной системы,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"Центральной избирательной комиссии Республики Казахстан (по согласованию)" заменить словами "Правительства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"Центральной избирательной комиссии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Комиссии предоставить право в установленном законодательством порядке привлекать для выполнения возложенных на нее задач специалистов государственных органов и иных организаций в качестве экспертов, а также запрашивать необходимую информацию".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