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c0bd" w14:textId="50fc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комиссии по приемке электронной избирательной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2004 года N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  Казахстан от 28 сентября 1995 года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2004 года N 735 "Об утверждении Правил формирования Государственной комиссии по приемке электронной избирательной системы"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Государственную комиссию Республики Казахстан по приемке электронной избирательной системы в составе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сентября 2004 года N 962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Государственной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по приемке электронной избирательной системы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              - Руководитель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Аблаевич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 Аскар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Куанышевич      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связи,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 Альжан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Хамидулаевич     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Михалченко              - исполняющий обязанности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Николаевич        Комитета по стандартизации,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сертификации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Мажренов Жомарт         - директор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Рахимбекович              безопасности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Пистаев Марат           - начальник Департамента миграционной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Курманалыевич     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Слободянюк              - заместитель заведующего отделом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Ануфриевич       и документационного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              - вице-президент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Хайрат Салимович          общества "Казахтелеком" (согласованию)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Мухаметкаримович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"Государственный центр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пенсий"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Исин                    - Президент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Курмангалиевич     "Национальные информационные технологии"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