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035a" w14:textId="3470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денег со специального счета и размещения временно свободных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2004 года N 973. Утратило силу постановлением Правительства Республики Казахстан от 29 ноября 2006 года N 1133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17 сентября 2004 года N 973 утратило силу постановлением Правительства РК от 29 ноября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10 марта 2004 года "Об обязательном страховании в растениеводстве"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денег со специального счета и размещения временно свободных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сентября 2004 года N 973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использования денег со специального счета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и размещения временно свободных средств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регулируют порядок использования денег агентом со специального счета и размещения временно свободных средств на депозит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обязательном страховании в растениеводстве".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Деньги со специального счета используются на следующие цели: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возмещение пятидесяти процентов страховых выплат страховщику по страховым случаям, возникшим в результате неблагоприятных природных явлений;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временно свободных денег на депозит;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оплата услуг агента.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агент - юридическое лицо со стопроцентным участием государства, определяемое Правительством Республики Казахстан для управления средствами, выделяемыми из республиканского бюджета для поддержки обязательного страхования в растениеводстве;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специальный счет - счет в казначействе, на который зачисляются бюджетные средства, выделяемые для поддержки обязательного страхования в растениеводстве;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страховщик - юридическое лицо, получившее лицензию на право осуществления обязательного страхования в растениеводстве в порядке, установленном законодательством Республики Казахстан, обязанное при наступлении страхового случая произвести страховую выплату страхователю или иному лицу, в пользу которого заключен договор, (выгодоприобретателю) в пределах определенной договором суммы (страховой суммы);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оценочный доход - доход, исчисляемый после сбора урожая и до реализации всего объема вида продукции растениеводства, на получение которого повлияли неблагоприятные природные явления.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поступления денег на специальный счет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сельского хозяйства Республики Казахстан (далее - МСХ) заключает с агентом договор на управление бюджетными средствами, выделенными из республиканского бюджета на поддержку обязательного страхования в растениеводстве (далее - договор на управление).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Министерство финансов Республики Казахстан (далее - МФ) в установленном порядке выдает казначейское разрешение МСХ на принятие обязательств на сумму договора на управление.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МФ на основании договора на управление в установленном законодательством порядке открывает агенту специальный счет для осуществления управления бюджетными средствами.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МСХ ежегодно, единым траншем перечисляет на специальный счет агента бюджетные средства, выделенные на поддержку обязательного страхования в растениеводстве, не позднее 5 рабочих дней с момента открытия специального счета.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использования денег со специального счета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Оплата услуг агента со специального счета осуществляется один раз в год в течение 15 календарных дней после заключения между МСХ и агентом договора на управление бюджетными средствами, выделенными на поддержку обязательного страхования в растениеводстве.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Возмещение агентом части страховой выплаты, произведенной страховщиком, осуществляется только после полного исполнения страховщиком своих обязательств по страховой выплате с обязательным условием соблюдения им условий договора с агентом.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Агент осуществляет возмещение пятидесяти процентов страховых выплат страховщикам по страховым случаям, возникшим в результате неблагоприятных природных явлений, в месячный срок после подачи последними заявления с приложением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копия договора обязательного страхования в растениеводстве;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произведенную страховую выплату (платежное поручение-оригинал, расходный ордер - копия, заверенная нотариусом);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обследования, подписанный всеми членами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копия справки органа гидрометеорологической службы и (или) уполномоченного государственного органа в области чрезвычайных ситуаций природного и техногенного характера, подтверждающая факт неблагоприятного природного явления в соответствии с их компетенцией;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оценке оценочного дохода, заверенная страховщиком.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Агент для перечисления суммы возмещения части страховых выплат со специального счета на банковский счет страховщика осуществляет проверку на соответствие документов требованиям настоящих Правил и в случае их полного соответствия представляет в территориальный орган казначейства МФ платежное поручение на выплату возмещения, копии договоров обязательного страхования в растениеводстве и документы, подтверждающие произведенную страховую выплату страховщиком (оригинал платежного поручения, копию расходного ордера, заверенную нотариусом).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Страховщик в течение 5 рабочих дней после получения денег со специального счета оформляет в трех экземплярах акт сверки с агентом по суммам возмещения агентом части страховой выплаты.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Ежеквартально, не позднее 20 числа месяца, следующего за отчетным, агент представляет в МСХ отчеты о произведенных возмещениях части страховых выплат по формам, согласно приложениям 1 и 2, с предоставлением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актов сверки со страховщиками;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со специального счета о произведенных выплатах возмещений;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платежных документов на выплату возмещений.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сообщения и (или) предоставления страховщиком агенту заведомо ложных сведений или документов, связанных с возмещением части произведенной страховой выплаты, агент отказывает страховщику в возмещении части произведенной страховой выплаты.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Агент ведет бухгалтерский учет операций по поступлениям и использованию средств со специального счета обособленно от результатов собственной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Остатки средств на специальном счете агента, числящиеся на конец финансового года, не подлежат возврату в бюджет и используются в соответствии с подпунктами 1), 2) пункта 2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Агент несет ответственность за нецелевое использование бюджетных средств, в соответствии с действующим законодательством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 РЦПИ: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К010155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Контроль за целевым использованием денег со специального счета агента, в пределах своих полномочий, осуществляют уполномоченные государственные органы, в соответствии с действующим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 РЦПИ: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P990626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P020832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Агент ежегодно при формировании проекта республиканского бюджета на соответствующий финансовый год представляет в МСХ расчетную потребность в бюджетных средствах для возмещения части страховых выплат страховщикам.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размещения временно свободных средств на депозит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Агент по согласованию с МСХ может размещать часть временно свободных средств на депозитном счете в Национальном Банке Республики Казахстан (далее - НБ) путем заключения с НБ соответствующего Генерального соглашения о стандартных условиях, используемых при осуществлении вкладных операций (далее - Генеральное соглашение).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Ставка вознаграждения по вкладу определяется Генеральным соглашением и устанавливается исходя из конъюнктуры рынка и предложения НБ.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Сумма вознаграждения рассчитывается в соответствии со ставкой, предусмотренной в Генеральном соглашении.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 нарушении срока возврата банковского вклада с начисленным вознаграждением НБ должен уплачивать агенту неустойку (штраф, пеню) согласно условиям Генерального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Срок первоначального размещения срочных банковских вкладов не должен превышать трех календарных месяцев и последующие продления допускаются на срок, не превышающий три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Срок возврата банковского вклада с начислением вознаграждения в случае досрочного расторжения Генерального соглашения не должен превышать пяти банковских дней, включая день поступления требования.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По истечении срока Генерального соглашения НБ возвращает агенту сумму банковского вклада и вознаграждения в соответствии с Генеральным соглашением по оговоренным условиям предоставления реквизитов.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Полученные доходы от размещения на депозиты временно свободных средств со специального счета используются на пополнение специального счета.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Агент ежеквартально не позднее 20 числа месяца, следующего за отчетным, представляет в МСХ информацию о размещении со специального счета временно свободных средств на депозиты и полученных доходах.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денег со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специального счета и размещения временно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свободных средств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движении денег по специальному счету Агента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 период с ________200_года по _______ 200_год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Наименование              | Сумма по кварталам |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----------------------------------------------------------|движение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 1  | 2  |  3  |  4 |денег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    |    |     |    |отчетный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    |    |     |    |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денег на 1 января 200 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Поступления за отчетный период, всего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бюджетные средства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вознаграждения с депозитного счета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Расходы, всего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страховых выплат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оплата услуг агента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размещение на депозит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Остаток средств на конец отчетного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агента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(подпись, 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(подпись, 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денег со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специального счета и размещения временно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свободных средств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 обязательном страховании в растениеводстве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состоянию на "__" ____ 200 __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(в тенге)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    |          |    Сумма    |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    |          |произведенных|возмещения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|Наименование|  Количество  |  Общая   |  страховых  | 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 страховой  | заключенных  |страховая |   выплат    |страховых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|организации | договоров со |сумма по  |страховщиком | 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|страхователями|договорам |страхователям| агентом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    |со страхо-|             |страховщику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    |вателями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    |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агента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(подпись, 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(подпись, фамилия, имя, отчество)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