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bb04" w14:textId="0a1b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банков-заемщиков на получение кредитов по бюджетной программе 012 "Кредитование лизинга оборудования для предприятий по переработке сельскохозяйственной продукции", предусмотренной в республиканском бюджете на 2004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2004 года N 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банками-заемщиками на получение кредитов за счет средств, предусмотренных в республиканском бюджете на 2004 год по бюджетной программе 012 "Кредитование лизинга оборудования для предприятий по переработке сельскохозяйственной продукции", выделяемых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2004 года N 236 "Об утверждении Правил кредитования лизинга оборудования для предприятий по переработке сельскохозяйственной продукции", следующие организации: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подотрасли (лоту) "Переработка молока" - товарищество с ограниченной ответственностью "Кредитное товарищество "Ак Булак":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кредита - 135000000 (сто тридцать пять миллионов)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кредита - 7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вознаграждения - 0,5% годовых;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подотрасли (лоту) "Переработка мяса" акционерное общество "Валют-Транзит Банк":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кредита - 20980000 (двадцать миллионов девятьсот восемьдесят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кредита - 7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вознаграждения - 0,5% годовых;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подотрасли (лоту) "Переработка овощей, фруктов и винограда", акционерное общество "Валют-Транзит Банк":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кредита - 135000000 (сто тридцать пять миллионов)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кредита - 7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вознаграждения - 0,5% годовых.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Казахстан, Министерству финансов Республики Казахстан, товариществу с ограниченной ответственностью "Кредитное товарищество "Ак Булак" (по согласованию), акционерному обществу "Валют-Транзит Банк" (по согласованию), принять соответствующие меры для реализации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