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6377" w14:textId="bf46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23 января 2004 года N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2004 года N 984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2004 года N 73 "О Плане законопроектных работ Правительства Республики Казахстан на 2004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2004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45-8,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"45-8. О внесении изменений    МТСЗН   октябрь    Дуйсенова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ноябрь     Т.Б.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адресной социальной помощи"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