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07b6" w14:textId="b5d0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агента для управления бюджетными средствами для поддержки обязательного страхования в растениеводстве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2004 года N 997. Утратило силу постановлением Правительства Республики Казахстан от 17 мая 2010 года N 425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17.05.2010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29 ноября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марта 2004 года "Об обязательном страховании в растениеводстве"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"Фонд финансовой поддержки сельского хозяйства" агентом по управлению средствами, выделяемыми из республиканского бюджета на государственную поддержку обязательного страхования в растениеводстве (далее - агент).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- постановлением Правительства РК от 29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29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агентом договор на управление бюджетными средствами, выделенными на поддержку обязательного страхования в растениеводстве;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постановления.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29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29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 и подлежит опубликованию.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