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88f72" w14:textId="6788f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государственного учреждения "Казахский научно-исследовательский институт горной геомеханики и маркшейдерского дела КазНИМИ"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сентября 2004 года N 1002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государственное учреждение "Казахский научно-исследовательский институт горной геомеханики и маркшейдерского дела КазНИМИ" Министерства энергетики и топливных ресурсов Республики Казахстан путем преобразования в товарищество с ограниченной ответственностью "Республиканский научный центр горной геомеханики и маркшейдерского дела" (далее - Товарищество) со стопроцентной долей участия государства в уставном капитале.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Министерством энергетики и минеральных ресурсов Республики Казахстан утвердить устав Товарищества и обеспечить его государственную регистрацию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передать Министерству энергетики и минеральных ресурсов Республики Казахстан права владения и пользования государственной долей участия Товарищества;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принять иные меры по реализации настоящего постановления.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некоторые решения Правительства Республики Казахстан следующие дополнения: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N 405 "О видах государственной собственности на государственные пакеты акций и государственные доли участия в организациях" (CAПП Республики Казахстан, 1999 г., N 13, ст. 124):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акционерных обществ и хозяйственных товариществ, государственные пакеты акций и доли которых отнесены к республиканской собственности,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"Карагандинская область" дополнить строкой, порядковый номер 214-10,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"214-10. ТОО "Республиканский научный центр горной геомеханики и маркшейдерского дела";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N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"Министерству энергетики и минеральных ресурсов Республики Казахстан" дополнить строкой, порядковый номер 20-1,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"20-1. ТОО "Республиканский научный центр горной геомеханики и маркшейдерского дела".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