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d1f7" w14:textId="2e0d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28 апреля 2003 года N 407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2004 года N 1004. Утратило силу постановлением Правительства Республики Казахстан от 21 февраля 2015 года №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Правительства РК от 21.02.2015 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апреля 2003 года N 407 "Об утверждении нормативных правовых актов в области ветеринарии" (САПП Республики Казахстан, 2003 г., N 18, ст. 185)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Положении о государственном ветеринарном надзоре,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пункт 7 дополнить подпунктами 2-1) и 2-2)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"2-1) у лиц, осуществляющих следующие виды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ветеринарная лечебно-профилактическая;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и реализация препаратов ветеринарного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и реализация кормовых добавок, в том числе нетрадиционных, минерально-витаминных подкормок для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лекарственных средств для ветеринарных целей, биологических препаратов, зоогигиенических средств и атрибутов зооветеринарного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дезинфекция, дератизация и дезинсекция животноводческих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ветеринарно-санитарная экспертиза продуктов и сырья животного происхождения на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лабораторно-диагностическая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2-2) в республиканских государственных предприятиях, созданных с целью осуществления функций, отнесенных к государственной монополии: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диагностики особо опасных болезней животных, включенных в перечень, утверждаемый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регистрационных испытаний, апробации ветеринарных препаратов, кормов и кормовых добавок, а также контроля серий (партий) ветеринарных препаратов при их рекламации;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ликвидации очагов особо опасных заразных болезней животных, включенных в перечень, утверждаемый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дезинфекции транспортных средств на ветеринарных контрольных постах на государственной границе;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хранения республиканского запаса ветеринарных препаратов;";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пункте 8 после слов "в подпунктах 1), 2)," дополнить цифрами: "2-1), 2-2,";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пункте 9 слово "раздела" заменить словами "за исключением подпункта 3) главы".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2. Настоящее постановление вступает в силу со дня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