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9f7e" w14:textId="4249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валютном регулировании и валютном контроле"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2004 года N 1007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валютном регулировании и валютном контроле".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Закон Республики Казахстан  О валютном регулировании и валютном контроле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регулирует отношения, возникающие при реализации резидентами и нерезидентами прав на валютные ценности, определяет цели, задачи и порядок валютного регулирования и валютного контроля.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1. Общие положения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Статья 1. Основные понятия, используемые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настоящем Законе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базовый актив - финансовый инструмент, показатель или товар, к цене которого привязана стоимость производного финансового инструмента;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валюта - денежные единицы, принятые государствами как законное платежное средство или официальные стандарты стоимости в наличной и безналичной формах, в виде банкнот, казначейских билетов и монет, в том числе из драгоценных металлов (включая изъятые или изымаемые из обращения, но подлежащие обмену на находящиеся в обращении денежные знаки), а также средства на счетах, в том числе в международных денежных или расчетных единицах;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валютные операции: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операции, связанные с переходом права собственности и иных прав на валютные ценности, а также использование валютных ценностей в качестве средства платежа;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ввоз, пересылка и перевод в Республику Казахстан, а также вывоз, пересылка и перевод из Республики Казахстан валютных ценностей, национальной валюты, ценных бумаг и платежных документов, номинал которых выражен в национальной валюте, не имеющих номинала ценных бумаг, выпущенных резидентами;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валютные ценности: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иностранная валюта;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ценные бумаги и платежные документы, номинал которых выражен в иностранной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имеющие номинала ценные бумаги, выпущенные нерезидентами;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аффинированное золото в слитках;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валюта, ценные бумаги и платежные документы, номинал которых выражен в национальной валюте, в случае совершения с ними операций между резидентами и нерезидентами, а также между нерезидентами;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имеющие номинала ценные бумаги, выпущенные резидентами, в случае совершения с ними операций между резидентами и нерезидентами, а также между нерезидентами;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валютный договор - соглашение, учредительные документы, включая изменения и дополнения к ним, а также иные документы, на основании и (или) во исполнение которых осуществляются валютные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иностранная валюта - валюта иностранных государств, а также международные денежные или расчетные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иностранные банки - банки и иные финансовые институты, созданные за пределами Республики Казахстан и имеющие право на осуществление банковских операций по законодательству государств, в которых они зарегистрированы;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коммерческие кредиты - отсрочка платежа по экспорту или предварительная оплата (авансовый платеж) по импорту, осуществляемые непосредственно между поставщиками (продавцами) и получателями (покупателями)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национальная валюта - валюта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нерезиденты - все юридические лица, их представительства и филиалы, а также физические лица, не указанные в подпункте 15)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обменные пункты - специально оборудованные места проведения обменных операций с иностранной валютой;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паспорт сделки - документ установленной формы, в котором отражаются сведения о внешнеэкономической сделке, необходимые для обеспечения учета и отчетности по валютным операциям;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производные финансовые инструменты - финансовые инструменты, стоимость которых может быть оценена отдельно от стоимости базового актива и которые могут являться самостоятельным объектом сделок;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прямые инвестиции - вложения денег, ценных бумаг, вещей, имущественных прав, включая права на результаты интеллектуальной творческой деятельности и иного имущества в оплату акций (вкладов участников) юридического лица, в результате которых лицу, осуществляющему такие вложения, будет принадлежать десять и более процентов голосующих акций (десять и более процентов голосов от общего количества голосов участников) данного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резиденты: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Казахстан, в том числе временно находящиеся за границей или находящиеся на государственной службе Республики Казахстан за ее пределами, за исключением граждан Республики Казахстан, имеющих документ на право постоянного проживания в иностранном государстве, выданный в соответствии с законодательством этого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граждане и лица без гражданства, имеющие документ на право постоянного проживания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юридические лица, созданные в соответствии с законодательством Республики Казахстан, с местонахождением на территории Республики Казахстан, а также их филиалы и представительства с местонахождением в Республике Казахстан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дипломатические, торговые и иные официальные представительства Республики Казахстан, находящиеся за пределами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уполномоченные банки - созданные в Республике Казахстан банки и организации, имеющие право на проведение отдельных видов банковских операций, осуществляющие валютные операции, в том числе по поручениям клиентов, за исключением указанных в подпункте 17)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уполномоченные организации - юридические лица, созданные в соответствии с законодательством Республики Казахстан, исключительным видом деятельности которых является организация обменных операций с иностранной валютой;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финансовые займы: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займы, предоставляемые в денежной форме (за исключением коммерческих кредитов);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вклады (депозиты) в банках, внесенные их дочерними организациями, созданными за рубежом с целью привлечения средств на международных рынках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деньги, передаваемые в обеспечение исполнения обязательств должника;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третьими лицами приобретения товаров (работ, услуг) и иных сделок, а также исполнение третьими лицами обязательств должника перед кредитором, в результате которых возникает обязанность лица, за которого исполнено обязательство, по возврату денег и иного имущества с вознаграждением или без такового, лицу, предоставившему такое финансирование, либо осуществившему такое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экспорт (импорт) - реализация товаров, выполнение работ, оказание услуг резидентом нерезиденту (нерезидентом резиденту).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2. Валютное законодательство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Валютное законодательство Республики Казахстан основывается на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3. Сфера применения настоящего Закона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действует на территории Республики Казахстан и распространяется на нерезидентов, осуществляющих валютные операции на территории Республики Казахстан, и на всех резидентов Республики Казахстан.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2. Валютное регулирование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Статья 4. Цели и задачи валютного регулирования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Целью валютного регулирования является содействие государственной политике по достижению устойчивого экономического роста и обеспечению экономической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Задачами валютного регулирования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порядка обращения валютных ценностей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условий для дальнейшей интеграции Республики Казахстан в мировую экономику;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информационной базы по валютным операциям и потокам капитала.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5. Органы валютного регулирования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Основным органом валютного регулирования в Республике Казахстан является Национальный Банк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и иные государственные органы осуществляют валютное регулирование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Национальный Банк Республики Казахстан и Правительство Республики Казахстан в соответствии с настоящим Законом в пределах своей компетенции издают нормативные правовые акты, обязательные для резидентов и нерезидентов.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по вопросам валютного регулирования, разработанные органами валютного регулирования, подлежат обязательному согласованию с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Национальный Банк Республики Казахстан, как основной орган валютного регулирования, устанавливает: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осуществлению резидентами деятельности, связанной с использованием валютных ценностей, в соответствии со статьей 6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осуществления резидентами и нерезидентами валютных операций, в том числе режимы валютного регулирования: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осуществления мониторинга валютных операций нерезидентов, осуществляющих деятельность на территории Республики Казахстан (валютный мониторинг);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формы учета и отчетности по валютным операциям, обязательные для исполнения всеми резидентами и нерезидентами, по согласованию с уполномоченными государственными органами в соответствии с их компетенцией.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Валютные операции, в отношении которых настоящим Законом не установлен порядок их осуществления, проводятся без ограничений.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6. Требования к осуществлению деятельности,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связанной с использованием валютных ценностей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Подлежат лицензированию Национальным Банком Республики Казахстан следующие виды деятельности, связанной с использованием валютных ценностей: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розничной торговли и оказание услуг за наличную иностранную валюту;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обменных операций с иностранной валютой уполномоченными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на осуществление деятельности, указанной в подпункте 1) настоящего пункта, выдается лицам, осуществляющим свою деятельность в таможенном режиме магазина беспошлинной торговли, а также на морском, авиационном, железнодорожном и автомобильном транспорте, совершающем международные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Национальный Банк Республики Казахстан устанавливает квалификационные требования к деятельности, указанной в пункте 1 настоящей статьи, а также порядок регистрации (открытия) дополнительных торговых точек и обменных пунктов. Для уполномоченных организаций дополнительно устанавливаются порядок согласования учредительных документов, требования к составу учредителей, организационно-правовой форме, размеру и порядку формирования уставного капитала, ограничения по созданию подразделений и участию в других юридических лицах.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лицензии резиденты, помимо документов, определенных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лицензировании", представляют в Национальный Банк Республики Казахстан документы, указанные в подпунктах 1), 3)-9) статьи 10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Лицензии на осуществление деятельности, указанной в пункте 1 настоящей статьи, выдаются в течение тридцати календарных дней с даты представления резидентом полного пакета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Основаниями для отказа в выдаче лицензии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непредставление документов либо иной информации, предусмотренных в соответствии с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заявителя требованиям, установленным в соответствии с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основания, предусмотренные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выдаче лицензии заявителю дается мотивированный ответ в письменной форме с указанием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Нормативным правовым актом Национального Банка Республики Казахстан устанавливаются формы и порядок представления информации по деятельности, на осуществление которой получена лицензия.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7. Лицензирование валютных операций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Национальный Банк Республики Казахстан выдает лицензии на валютные операции, указанные в главе 4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Резидент-участник валютной операции обязан обратиться за получением лицензии до открытия счета, или до начала исполнения обязательств по договору одной из сторон, либо в течение тридцати дней с даты истечения срока, указанного в части второй пункта 5 и в пункте 7 статьи 20 и подпункте 2) пункта 5 статьи 25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лицензии резиденты, помимо документов, определенных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лицензировании", представляют в Национальный Банк Республики Казахстан документы, указанные в подпунктах 1)-8), 10) статьи 10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Республики Казахстан вправе запросить дополнительно документы, на которые имеются ссылки в представленных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Национальный Банк Республики Казахстан в нормативном правовом акте устанавливает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отношении объемов валютных операций, подлежащих лицензированию в соответствии с пунктом 3 статьи 22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условий сделки между резидентом и нерезидентом, имеющим право на осуществление профессиональной деятельности на рынке ценных бумаг по законодательству государства, где он зарегистрирован, предусматривающей совершение нерезидентом по поручению, в интересах и за счет клиента-резидента операций, подлежащих лицензированию в соответствии с пунктом 2 статьи 22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представления обоснования отсутствия возможности осуществления валютных операций через счета в уполномоченных банках по операциям, подлежащим лицензированию в соответствии со статьей 25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Основаниями для отказа в выдаче лицензии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непредставление документов либо иной информации, предусмотренных в соответствии с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проводимой операции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проводимой валютной операции и (или) заявителя требованиям, установленным в соответствии с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задолженности по налогам и другим обязательным платежам в бюджет, просроченной задолженности по кредитам, выданным за счет средств республиканского и местного бюджетов, правительственных внешних займов, и по требованиям, возникшим в силу исполнения государственных гарантий - в отношении валютных операций, подлежащих лицензированию в соответствии со статьями 22, 25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иные основания, предусмотренные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выдаче лицензии заявителю дается мотивированный ответ в письменной форме с указанием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Нормативным правовым актом Национального Банка Республики Казахстан устанавливаются минимальная сумма валютной операции, подлежащей лицензированию, а также формы и порядок представления информации по валютной операции в соответствии с выданной лицензией.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8. Регистрация валютных операций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Национальный Банк Республики Казахстан осуществляет регистрацию валютных операций, указанных в главе 4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Режим регистрации включает регистрацию валютного договора и последующее представление резидентом сведений по зарегистрированному валютному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Резидент-участник валютной операции обязан обратиться за регистрацией до начала исполнения обязательств по валютному договору одной из сторон, либо в течение тридцати дней с даты истечения срока, указанного в пункте 7 статьи 20 и пункте 2 статьи 23 настоящего Закона, а в случаях, предусмотренных в пункте 4 статьи 25 настоящего Закона - до начала проведения операций по счету.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регистрации валютных операций резиденты представляют в Национальный Банк Республики Казахстан документы, указанные в подпунктах 1)-4), 6), 7), 10) статьи 10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Республики Казахстан вправе запросить дополнительно документы, на которые имеются ссылки в представленных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Регистрация осуществляется в течение десяти рабочих дней с даты представления резидентом полного пакета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валютного договора заявителю выдается документ установленного образца - регистрационное свидетельство.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Отказ в регистрации осуществляется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представления недостоверной информации либо непредставления информации, предусмотренной в соответствии с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проводимой операции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Нормативным правовым актом Национального Банка Республики Казахстан устанавливается минимальная сумма сделки, подлежащей регистрации, и исключения из порядка регистрации.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9. Уведомление о валютных операциях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Режим уведомления включает представление в Национальный Банк Республики Казахстан информации по валютному договору в установленной форме резидентами-участниками валютных операций и/или уполномоченными банками, а также профессиональными участниками рынка ценных бумаг, осуществляющими валютные операции по поручению клиентов, и последующее представление информации о проведенных операциях и изменениях валютного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Резиденты-участники валютных операций уведомляют Национальный Банк Республики Казахстан после заключения валютного договора, но не позднее семи дней с даты начала исполнения обязательств по нему одной из сторон, а при открытии счета в иностранном банке в срок, установленный в пункте 2 статьи 25 настоящего Закона. В случае если, порядок уведомления распространился на валютный договор в процессе исполнения обязательств по нему - не позднее семи дней с даты когда валютные операции, осуществляемые по валютному договору, стали подлежать уведомлению.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Национальным Банком Республики Казахстан резиденту-участнику валютных операций выдается подтверждение об уведомлении в срок не более десяти дней с даты получения от него информации о валютном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Национальный Банк Республики Казахстан в целях уточнения обстоятельств совершения валютных операций вправе затребовать валютный договор, на основании которого осуществляются валютные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Уполномоченные банки и (или) профессиональные участники рынка ценных бумаг при отсутствии подтверждения об уведомлении проводят валютные операции клиентов, уведомляя Национальный Банк Республики Казахстан в порядке, устанавливаемом нормативным правовым актом Национального Банка Республики Казахстан.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10. Документы, требуемые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получения лицензии и регистрационного свидетельства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Резиденты, в соответствии с требованиями к осуществлению деятельности, связанной с использованием валютных ценностей, а также в соответствии с требованиями режимов валютного регулирования, установленными настоящим Законом, представляют в Национальный Банк Республики Казахстан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валютного договора, прошитая и заверенная подписью (для физических и юридических лиц) и печатью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 государственной регистрации юридического лица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документа, удостоверяющего личность (для физических лиц, осуществляющих валютную операцию);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засвидетельствованная копия учредительных документов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документа, подтверждающего присвоение унифицированного идентификационного кода, выданного уполномоченным органом государственной статистики Республики Казахстан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документа, подтверждающего государственную регистрацию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документы, подтверждающие соответствие заявителя требованиям, в том числе квалификационным требованиям, установленным настоящим Законом и нормативными правовыми актами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справка банка о наличии у резидента счета в иностранной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копии документов, подтверждающих возникновение, исполнение и прекращение обязательств по валютному договору, прошитые и заверенные подписью (для физических и юридических лиц) и печатью (для юридических лиц).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Республики Казахстан вправе потребовать предъявления для обозрения резидентом оригиналов документов, указанных в настоящей статье.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11. Валютный мониторинг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Валютный мониторинг осуществляется Национальным Банком Республики Казахстан в целях оценки устойчивости платежного баланса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валютного мониторинга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информационной базы по валютным операциям, осуществляемым объектами валютного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совершенствование статистики, анализа и прогноза платежного баланса, внешнего долга и международной инвестиционной позиции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Объектами валютного мониторинга являются филиалы и представительства юридических лиц-нерезидентов, действующие на территории Республики Казахстан более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деятельности, на которые распространяется валютный мониторинг, определяет Национальный Банк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Валютный мониторинг осуществляется методом сбора от объектов валютного мониторинга информации по их валютным операциям с резидентами и нерезидентами по реализуемым проектам в соответствии с установленными формами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и формы отчетности для проведения валютного мониторинга устанавливаются нормативным правовым актом Национального Банка Республики Казахстан.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12. Репатриация иностранной и национальной валюты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Резиденты обязаны обеспечить в сроки, предусмотренные условиями сделки, зачисление на банковские счета в уполномоченных банках: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иностранной и национальной валюты, полученной резидентом в оплату экспорта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иностранной и национальной валюты, переведенной резидентом в пользу нерезидента, для осуществления расчетов по импорту товаров (работ, услуг), в случае неисполнения и (или) неполного исполнения обязательств нерезидентом.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Зачисление резидентом на банковские счета в уполномоченных банках иностранной и национальной валюты при осуществлении расчетов по экспорту, импорту товаров (работ, услуг) не требуется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зачисления валютной выручки на счета резидента в иностранных банках, предназначенные для обеспечения обязательств резидента в соответствии с условиями привлеченного от нерезидента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зачисления валютной выручки на счета в иностранных банках, предназначенные для обеспечения деятельности филиалов и представительств резидента, открытых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непоступлении иностранной и национальной валюты на счета в уполномоченных банках при осуществлении расчетов по экспорту, импорту товаров (работ, услуг) обязательство по зачислению в соответствии с настоящим Законом считается частично или полностью исполненным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прекращения обязательства нерезидента путем зачета встречного однородного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обязательства нерезидента путем замены первоначального обязательства, существовавшего между ними, другим обязательством между теми же лицами, предусматривающим иной предмет или способ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уступки другому лицу права требования к нерезиденту;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получения страховой выплаты при наступлении страхового случая по договорам страхования риска неисполнения нерезидентом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Национальный Банк Республики Казахстан устанавливает единые правила и условия оформления резидентами паспортов сделок по экспорту и импорту и порядок осуществления экспортно-импортного валютного контроля в целях обеспечения выполнения резидентами требования репатриации.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сделки не оформляется по контрактам, заключенным на сумму, не превышающую эквивалента десяти тысяч долларов США на дату заключения экспортером (импортером)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контроля за зачислением резидентом на свои счета в уполномоченных банках и (или) иностранных банках иностранной валюты и валюты Республики Казахстан в контракте, предусматривающем экспорт, импорт товаров (работ, услуг), должны быть обязательно предусмотрены сроки исполнения обязательств нерезидентами.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банки, проводящие валютные операции резидентов, вправе потребовать от резидента уточнения и (или) четкого определения сроков зачисления иностранной валюты на счета в уполномоченных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Резиденты, в случае изменения сроков исполнения обязательств, возникновения иных обстоятельств, влияющих на установленные сроки зачисления иностранной валюты на счета в уполномоченных и (или) иностранных банках, обязаны уведомить уполномоченные банки и (или) Национальный Банк Республики Казахстан, предоставив соответствующее обоснование и подтверждающие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выполнением требований настоящей статьи и обоснованности невозврата валютных средств осуществляется Национальным Банком Республики Казахстан совместно с налоговыми, правоохранительными органами и таможенным органом.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3. Основные принципы осуществления валютных операций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Статья 13. Валютные операции между резидентами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Валютные операции между резидентами запрещены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операций, одной из сторон которых выступают Национальный Банк Республики Казахстан и (или)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операций с валютными ценностями, относимых к банковским операциям и иным операциям, которые вправе осуществлять уполномоченные банки и уполномоченные организации в соответствии с выданной им лицензией и/или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оплаты банковских услуг по проведению валютных операций, а также оплаты неустойки (штрафов, пени), по договорам, предусматривающим оказание банковских услуг в иностранной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операций, связанных с приобретением, продажей, выплатой вознаграждения и/или погашением ценных бумаг, выпущенных резидентами в иностранной валюте, и ценных бумаг, выпущенных нерезидентами;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платежей и переводов денег по договорам комиссии, связанным с осуществлением экспорта (импорта), при использовании переводных аккредитивов в качестве формы оплаты;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передачи векселей, выраженных в иностранной валюте в качестве исполнения денежных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расчетов с резидентами, имеющими лицензию на осуществление розничной торговли и предоставление услуг за наличную иностранную валюту, полученную в соответствии с требованиями, установленными настоящим Законом и нормативными правовыми актами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оплаты расходов, связанных с командированием работников за пределы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безвозмездных переводов денег или безвозмездной передачи валютных ценностей физическими лицами физическим лицам, а также юридическим лицам, уставная деятельность которых направлена на осуществление благотворительной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внесение банковских вкладов физическими лицами в пользу других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операций, связанных с осуществлением обязательных платежей в бюджет.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14. Валютные операции между резидентами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нерезидентами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Резиденты вправе совершать сделки с нерезидентами в иностранной и (или) национальной валюте по соглашению сторон в соответствии с валютным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Резиденты вправе выпускать по операциям с нерезидентами векселя, выраженные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Нерезиденты вправе без ограничений получать и переводить дивиденды, вознаграждение и иные доходы, полученные по вкладам (депозитам), ценным бумагам, заемным и иным валютным операциям с резидентами, осуществленным в порядке, предусмотренном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в отношении валютных операций, указанных в статьях 20-24 настоящего Закона, не установлены режимы валютного регулирования, валютные операции между резидентами и нерезидентами осуществляются без ограничений в порядке, установленном Национальным Банком Республики Казахстан, который вправе установить режим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валютного регулирования, установленные настоящим Законом, не распространяются на валютные операции с нерезидентами, одной из сторон которых является Национальный Банк Республики Казахстан и (или) Министерство финансов Республики Казахстан.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15. Валютные операции между нерезидентами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Валютные операции между нерезидентами на территории Республики Казахстан осуществляются без ограничений, с учетом требований статьи 16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Ограничения на проведение валютных операций между нерезидентами на территории Республики Казахстан могут быть введены только в случаях, предусмотренных статьей 33 настоящего Закона.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16. Платежи и переводы по валютным операциям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резидентов и нерезидентов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Платежи и переводы денег по валютным операциям резидентов и нерезидентов осуществляются через счета в уполномоченных банках,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платежей и переводов денег физических лиц, а также платежей и переводов денег в их пользу, в национальной валюте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переводов денег физических лиц, осуществляемых без открытия счета в уполномоченных банках, в соответствии с пунктом 3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платежей между физическими лицами и юридическими лицами, имеющими лицензию Национального Банка Республики Казахстан на осуществление розничной торговли и предоставление услуг за наличную иностранную валюту;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платежей между физическими лицами и уполномоченными банками или уполномоченными организациями, осуществляемых через их обменные пункты;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выплаты юридическими лицами-резидентами заработной платы работникам нерезидентам, а также юридическими лицами-нерезидентами заработной платы работникам - резидентам и нерезидентам в иностранной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оплаты юридическими лицами расходов, связанных с командированием работников за пределы Республики Казахстан, в иностранной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платежей между физическими лицами и юридическими лицами-нерезидентами, осуществляющими свою деятельность под таможенным контролем на таможенной территории Республики Казахстан в аэропортах, портах и пограничных переходах, открытых для международного сообщения;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платежей между юридическими лицами резидентами и нерезидентами, осуществляющими свою деятельность на территории Республики Казахстан, в национальной валюте в пределах суммы установленной законодательством Республики Казахстан о платежах и переводах;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платежей посредством выдачи (передачи) чека, векселя;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платежей и переводов денег, осуществляемых через счета в иностранных банках, открытых в порядке, установленном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Наличная иностранная валюта, полученная юридическими лицами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резидентами и нерезидентами, при проведении валютных операций на территории Республики Казахстан, подлежит обязательному зачислению на счета в уполномоченных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Платежи и переводы денег по валютным операциям на территории Республики Казахстан, в отношении которых настоящим Законом определено требование лицензирования, регистрации, уведомления и (или) оформления паспорта сделки осуществляются только через счета, открытые в уполномоченных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лица - резиденты и нерезиденты, в пределах установленной суммы, могут осуществлять без открытия счета в уполномоченных банках: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безвозмездные переводы денег на территории Республики Казахстан, из Республики Казахстан и в Республику Казахстан (налоговые, лицензионные, штрафные платежи, переводы сумм наследства, алиментов, грантов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иные переводы денег из Республики Казахстан, не связанные с осуществлением физическим лицом предпринимательской деятельности, и в отношении которых в соответствии с настоящим Законом не определено требование лицензирования, регистрации,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использования и зачисления на счет наличной иностранной валюты резидентами и нерезидентами, а также сумма и порядок осуществления переводов денег без открытия банковского счета, устанавливаются нормативными правовыми актами Национального Банка Республики Казахстан.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17. Обменные операции с иностранной валютой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Уполномоченные банки могут свободно продавать и покупать иностранную валюту как в Республике Казахстан, так и за рубежом в соответствии с выданной им лицензией и (или) правом, предоставленным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Продажа и покупка иностранной валюты в Республике Казахстан производятся резидентами и нерезидентами исключительно через уполномоченные банки, их обменные пункты, а также обменные пункты уполномоченных организаций в порядке, установленном Национальным Банком Республики Казахстан.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18. Ввоз и вывоз, пересылка валютных ценностей, наличной национальной валюты, ценных бумаг и платежных документов, номинал и (или) стоимость которых выражены в национальной валюте, не имеющих номинала ценных бумаг, выпущенных резидентами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Физические лица - резиденты и нерезиденты вправе вывозить из Республики Казахстан наличную иностранную валюту в размере, не превышающем эквивалент десяти тысяч долларов США, без представления документов, подтверждающих происхождение вывозимой наличной иностранной валюты.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Вывоз из Республики Казахстан физическими лицами-резидентами и нерезидентами наличной иностранной валюты в размере, превышающем эквивалент десяти тысяч долларов США, не допускается за исключением ранее ввезенной в Республику Казахстан в пределах суммы, указанной в таможенной декларации, подтверждающей ее ввоз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Ввоз и вывоз из Республики Казахстан физическими лицами-резидентами и нерезидентами наличной иностранной и (или) национальной валюты в размере, превышающем эквивалент трех тысяч долларов США, подлежит обязательному декларированию таможенному органу Республики Казахстан путем подачи таможенной декларации на всю сумму вывозимой наличной иностранной и (или) национальной валюты.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Ввоз и вывоз из Республики Казахстан платежных документов (векселей, чеков, в том числе дорожных), номинальная стоимость (номинал) которых выражена в иностранной и национальной валюте, не подлежит письменному декларированию и осуществляется без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таможенного оформления ввоза и вывоза валютных ценностей, наличной национальной валюты, ценных бумаг и платежных документов, номинал и (или) стоимость которых выражены в национальной валюте, а также не имеющих номинала ценных бумаг, выпущенных резидентами, осуществляется в соответствии с таможенным законодательством Республики Казахстан.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19. Обязательство по предоставлению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информации и документов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Резиденты, а также нерезиденты, осуществляющие деятельность на территории Республики Казахстан, обязаны представлять органам валютного регулирования и контроля и агентам валютного контроля отчетность, информацию и документы по проводимым ими валютным операциям в целях исполнения требований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Резиденты и нерезиденты обязаны по запросу уполномоченных банков указывать цель платежей и переводов по проводимым через них валютным операциям, а также предоставлять документы, подтверждающие указанные цели платежей и переводов в целях исполнения требований настоящего Закона.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4. Операции движения капитала и открытие счетов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Статья 20. Расчеты по экспорту (импорту)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1. Валюта в оплату экспорта товаров (работ, услуг) должна быть получена резидентами и зачислена на счета в уполномоченных банках в течение 180 дней с даты экспорта товаров (работ, услуг), или в течение 365 дней с даты экспорта отдельных товаров, перечень которых устанавливается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лицензии Национального Банка Республики Казахстан на открытие счета в иностранном банке допускается зачисление валюты, полученной резидентами в качестве оплаты за экспорт товаров (работ, услуг), на их счета в иностранных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Валюта, переведенная резидентом в пользу нерезидента, для осуществления расчетов по импорту товаров (работ, услуг) на условиях коммерческого кредита нерезиденту, в случае неисполнения обязательств нерезидентом должна быть получена резидентом и зачислена на счета в уполномоченных банках не позднее 180 дней с даты перевода.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иное не установлено настоящей статьей, платежи между резидентами и нерезидентами по коммерческим кредитам на срок более 180 дней осуществляются в режиме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Платежи между резидентами и нерезидентами по коммерческим кредитам, предоставленным резидентами нерезидентам на срок более 180 дней, осуществляются в режиме лицензирования.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экспорте товаров, входящих в перечень, указанный в пункте 1 настоящей статьи, переводы между резидентами и нерезидентами на условиях отсрочки платежа не подлежат лицензированию в случае, если коммерческий кредит предоставлен резидентом нерезиденту на срок не более 365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по коммерческим кредитам, предоставленным на срок не более 365 дней, фактический срок возврата средств или иного исполнения обязательств нерезидентом превысил 365 дней, переводы между резидентами и нерезидентами подлежат лицензированию в порядке, предусмотренном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Лицензия Национального Банка Республики Казахстан дает право на зачисление иностранной и национальной валюты на счета в уполномоченных банках или иное исполнение обязательств в обоснованные резидентом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Порядок установленный настоящей статьей в отношении коммерческих кредитов на срок более 180 дней распространяется также в случаях, когда по коммерческим кредитам, предоставленным на срок не более 180 дней, фактический срок возврата средств или иного исполнения обязательств резидентом или нерезидентом превысил 180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Уполномоченные банки по договорам комиссии между резидентами, связанным с осуществлением импорта, вправе открывать переводные аккредитивы в иностранной валюте в пользу резидентов, которые предусматривают перевод аккредитива в пользу нерезидентов.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21. Прямые инвестиции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Прямые инвестиции нерезидентов в Республику Казахстан и резидентов за границу осуществляются в режиме регистрации.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22. Участие в уставном капитале, операции с ценными бумагами и производными финансовыми инструментами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Если иное не предусмотрено настоящим Законом, резиденты обязаны уведомлять Национальный Банк Республики Казахстан о валютных операциях, связанных с приобретением ценных бумаг, паев инвестиционных фондов, внесением вкладов в целях обеспечения участия в уставном капитале, а также об операциях, связанных с производными финансовыми инструментами.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Приобретение резидентами ценных бумаг нерезидентов, паев инвестиционных фондов-нерезидентов, внесение резидентами вкладов в целях обеспечения участия в уставном капитале нерезидентов, а также операции с производными финансовыми инструментами между резидентами и нерезидентами осуществляются в режиме лицензирования.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пункта не распространяются на банки, страховые организации, а также организации, осуществляющие инвестиционное управление пенсионными активами (при инвестировании ими пенсионных активов).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Организациям, осуществляющим профессиональную деятельность на рынке ценных бумаг, для осуществления валютных операций, указанных в пункте 2 настоящей статьи, Национальный Банк Республики Казахстан выдает лицензии, дающие право осуществлять такие операции, как за счет собственных средств, так и за счет средств клиентов.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пункта не распространяются на банки, осуществляющие профессиональную деятельность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Валютные операции, указанные в пункте 2 настоящей статьи, физических лиц и юридических лиц - резидентов, осуществляемые через казахстанских профессиональных участников рынка ценных бумаг в пределах полученной ими лицензии, осуществляются без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Валютные операции между резидентами и нерезидентами, осуществляемые в результате реализации прав и обязательств в отношении базового актива производных финансовых инструментов, осуществляются в режиме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Валютные операции между резидентами и нерезидентами, осуществляемые в результате реализации прав и обязательств в отношении товаров, являющихся базовым активом производных финансовых инструментов, регулируются в порядке, предусмотренном статьями 12 и 20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Приобретение нерезидентами ценных бумаг резидентов, паев инвестиционных фондов-резидентов, внесение нерезидентами вкладов в целях обеспечения участия в уставном капитале резидентов, а также первичное размещение ценных бумаг резидентов на международных рынках капитала, в том числе выпуск депозитарных расписок на ценные бумаги резидентов, осуществляются в режиме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Положения настоящей статьи не распространяются на прямые инвестиции.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23. Финансовые займы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Финансовые займы резидентов нерезидентам и нерезидентов резидентам на срок более 180 дней осуществляются в режиме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Режим регистрации распространяется также на финансовые займы, предоставленные на срок не более 180 дней, в случае если фактический срок возврата средств или иного исполнения обязательств резидентом или нерезидентом превысил 180 дней.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24. Другие операции движения капитала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 другим операциям движения капитала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 права собственности на недвижимость, за исключением движимых вещей, отнесенных законодательством Республики Казахстан к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исключительного права на объекты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передача денег и иного имущества, во исполнение обязательств участника совместной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иное не установлено настоящей статьей, платежи резидентов, а также платежи нерезидентов в их пользу, связанные с приобретением права собственности на недвижимость, осуществляются в режиме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Платежи юридических лиц - резидентов, а также платежи нерезидентов в их пользу, связанные с приобретением права собственности на недвижимость, осуществляются в режиме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Платежи резидентов нерезидентам, а также платежи нерезидентов в пользу резидентов, связанные с приобретением исключительного права на объекты интеллектуальной собственности, а также передача и получение резидентами денег и иного имущества, во исполнение обязательств участника совместной деятельности, осуществляются в режиме регистрации. 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25. Счета резидентов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Резиденты открывают банковские счета в иностранной валюте в уполномоченных банках без ограничений, если иное не предусмотрено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иное не предусмотрено настоящей статьей, резиденты обязаны уведомить Национальный Банк Республики Казахстан об открытии счетов в иностранных банках в срок не позднее тридцати календарных дней со дня заключения договора с иностранным банком, либо со дня возвращения из-за границы (для физических лиц) в порядке, установленном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настоящего пункта не распространяются на открытие счетов банками.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Открытие юридическими лицами - резидентами счетов в иностранных банках осуществляется в режиме лицензирования,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открытия счетов банками;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открытия финансовыми организациями-резидентами счетов в иностранных банках, для совершения сделок с финансовыми инструментами на международных рынках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открытия юридическими лицами-резидентами счетов в иностранных банках, предназначенных для целей финансирования расходов, связанных с содержанием филиалов и представительств данного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открытия юридическими лицами-резидентами счетов в иностранных банках, предназначенных для зачисления средств, требуемых в качестве оплаты уставного капитала юридического лица, если данное требование, установлено законодательством иностранного государства, где предполагается участие резидента;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открытия юридическими лицами-резидентами счетов в иностранных банках, предназначенных для зачисления средств в целях обеспечения обязательств резидентов перед нерезидентами по привлеченным от нерезидентов займам.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лицензии Национального Банка Республики Казахстан могут устанавливаться лимит остатка средств и условия использования счета в иностранном банке.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Открытие юридическими лицами-резидентами счетов, указанных в подпункте 3) пункта 3 настоящей статьи, осуществляется в режиме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использования таких счетов устанавливаются нормативным правовым актом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Открытие физическими лицами-резидентами счетов в иностранных банках осуществляется в режиме лицензирования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открытия счетов в иностранных банках, расположенных в государствах, являющихся членом Организации Экономического Сотрудничества и Развития (ОЭСР);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открытия счетов в иностранных банках, расположенных в иных государствах во время пребывания физического лица на их территории. После возвращения в Республику Казахстан физические лица-резиденты обязаны закрыть счет в иностранном банке или обратиться за лицензией.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26. Счета нерезидентов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Нерезиденты открывают банковские счета в иностранной и (или) национальной валюте в уполномоченных банках без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Нерезиденты вправе перечислять иностранную валюту и национальную валюту со своих счетов за пределами территории Республики Казахстан на свои банковские счета в уполномоченных банках, а также со своих банковских счетов в уполномоченных банках на свои счета за пределами территории Республики Казахстан, без ограничений. 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5. Валютный контроль 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Статья 27. Цели и задачи валютного контроля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Целью валютного контроля является обеспечение соблюдения законодательства Республики Казахстан резидентами и нерезидентами Республики Казахстан при проведении ими валютных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Задачами валютного контроля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соответствия проводимых валютных операций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обоснованности платежей по валютным операциям и наличия необходимых для их осуществления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полноты и объективности учета и отчетности по валютным операциям. 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28. Органы и агенты валютного контроля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Валютный контроль в Республике Казахстан осуществляется Национальным Банком Республики Казахстан, иными государственными органами в рамках законодательно закрепленных полномочий (органы валютного контроля) и агентами валютного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Агентами валютного контроля являются уполномоченные банки и уполномоченные организации, а также другие организации, на которые в соответствии с полученными лицензиями возложена обязанность контроля за соблюдением валютного законодательства Республики Казахстан при проведении ими операций. 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29. Права и обязанности органов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агентов валютного контроля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Органы и агенты валютного контроля в пределах своей компетенции обязаны осуществлять контроль над валютными операциями, проводимыми резидентами и нерезидентами в Республике Казахстан, в части соответствия этих операций законодательству Республики Казахстан, условиям лицензий, требованиям регистрации и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валютного контроля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осуществляют проверки соблюдения резидентами и нерезидентами валютного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осуществляют проверки полноты и достоверности учета и отчетности по валютным операциям резидентов и нерезидентов;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запрашивают документы и информацию, которые связаны с проведением валютных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дают агентам валютного контроля обязательные для их исполнения поручения в целях надлежащего осуществления валютного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устанавливают порядок предоставления отчетности по валютным операциям и проведения проверок по вопросам соблюдения норм валютного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предъявляют требования об устранении выявленных нарушений и предпринимают другие меры, предусмотренные законодательством Республики Казахстан, которые являются обязательными для исполнения всеми резидентами и нерезидентами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Агенты валютного контроля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контроль за соблюдением требований валютного законодательства Республики Казахстан при проведении ими операций, в том числе по поручениям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полноту и объективность учета и отчетности по валютным операциям;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сообщать о ставших им известными фактах нарушения валютного законодательства Республики Казахстан, допущенных их клиентами, в Национальный Банк Республики Казахстан, а также в другие органы валютного контроля и правоохранительные органы в соответствии с их законодательно закрепленными полномочиями;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органам валютного контроля информацию о валютных операциях, проводимых с их участием, в порядке, установленном нормативными правовыми актами органов валютного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Органы и агенты валютного контроля обязаны сохранять в соответствии с законодательством Республики Казахстан коммерческую, банковскую и иную охраняемую законом тайну, ставшую им известной при осуществлении их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банк осуществляет платежи и переводы денег резидента и (или) нерезидента только при условии представления последними документов, требуемых в соответствии с настоящим Законом и нормативными правовыми актами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целях осуществления валютного контроля агенты валютного контроля в соответствии с настоящим Законом вправе требовать от резидентов и нерезидентов при проведении ими валютных операций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учредительные документы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государственной регистрации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подтверждающий присвоение унифицированного идентификационного кода, выданный уполномоченным органом государственной статистики Республики Казахстан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удостоверяющий личность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документ, подтверждающий государственную регистрацию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валютный договор;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лицензию, регистрационное свидетельство, свидетельство об уведомлении, в случаях установленных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паспорт сделки;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документы, подтверждающие исполнение либо на основании которых необходимо исполнение обязательств по сделкам на экспорт (импорт);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документ, подтверждающий право постоянного проживания в Республике Казахстан (для иностранных граждан и лиц без гражданства).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Уполномоченные банки вправе требовать представления только тех документов, которые непосредственно относятся к проводимой валютной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Уполномоченные банки отказывают в осуществлении валютной операции в случае непредставления лицом документов, требуемых в соответствии с настоящим Законом и нормативными правовыми актами органов валютного регулирования и валютного контроля, либо представления им недостоверных документов, либо при неосуществлении действий, требуемых валютным законодательством Республики Казахстан. 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30. Меры воздействия и санкции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Национальный Банк Республики Казахстан при выявлении нарушений валютного законодательства Республики Казахстан уполномоченными банками и уполномоченными организациями вправе применить меры воздействия, предусмотренные банковским законодательством Республики Казахстан,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приостановить действие регистрационного свидетельства обменного пункта сроком до шести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отозвать регистрационное свидетельство на открытие обменного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Национальный Банк Республики Казахстан при выявлении нарушений валютного законодательства Республики Казахстан лицензиатами вправе приостановить действие лицензии. </w:t>
      </w:r>
    </w:p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31. Права и обязанности резидентов и нерезидентов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Резиденты и нерезиденты, осуществляющие в Республике Казахстан валютные операции,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знакомиться со справками о результатах проверок, проведенных органами валютного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обжаловать действия органов и агентов валютного контроля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иные права,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Резиденты и нерезиденты, осуществляющие валютные операции,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органам и агентам валютного контроля все запрашиваемые документы и информацию об осуществлении валютных операций, в сроки установленные нормативными правовыми актами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органам валютного контроля объяснения в ходе проведения ими проверок, а также по их результатам;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вести учет и составлять отчетность по проводимым валютным операциям, обеспечивая их сохранность в течение срока, установленного нормативными правовыми актами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выполнять требования (указания, предписания) органов валютного контроля об устранении выявленных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обеспечивать органам валютного контроля доступ в свои помещения, к документам и автоматизированным базам данных в ходе проведения ими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случаях установленных настоящим Законом, резиденты обязаны своевременно обратиться и принять все необходимые меры для получения лицензии, регистрационного свидетельства, подтверждения об уведомлении Национального Банка Республики Казахстан, а также соблюдать условия, на которых выдана лицензия. 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6. Исключительные, временные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заключительные положения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Статья 32. Ответственность за нарушение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валютного законодательства Республики Казахстан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Лица, виновные в нарушении валютного законодательства Республики Казахстан, несут ответственность, установленную законодательными актами Республики Казахстан. 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33. Ограничение в случае угрозы экономической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 и стабильности финансовой системы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угрозы экономической безопасности Республики Казахстан и стабильности ее финансовой системы, если ситуация не может быть решена другими инструментами экономической политики, вводится режим специального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 введении режима специального разрешения, порядок и условия выдачи разрешения, а также операции, которые не могут проводиться без специального разрешения, определяются Президентом Республики Казахстан после совместных консультаций Правительства Республики Казахстан и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Режим специального разрешения вводится на срок, необходимый для устранения угроз экономической безопасности и стабильности финансовой системы, но не более шести месяцев со дня введения в действие соответствующего решения Президента Республики Казахстан. В случае сохранения угрозы экономической безопасности по истечении срока действия режима специального разрешения, решение о его продлении принимается Парламентом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Специальное разрешение выдается Национальным Банком Республики Казахстан при условии, что операция осуществляется резидентами и нерезидентами в целях предотвращения угрозы жизни и здоровью граждан, безопасности государства, выполнения Республикой Казахстан своих международных обязательств, а также, если проведение валютной операции будет способствовать значительному улучшению ситуации в платежном балансе Республики Казахстан и на внутреннем валютном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Специальное разрешение не требуется, если одной из сторон выступают Национальный Банк Республики Казахстан и (или)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Резиденты и нерезиденты не вправе осуществлять операции, связанные с использованием валютных ценностей, на которые распространяется режим специального разрешения, без специального разрешения Национального Банка Республики Казахстан. 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34. Порядок введения в действие настоящего Закона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Закон вводится в действие по истечении шести месяцев со дня опубликования, за исключением пункта 1 статьи 12, который вводится в действие с 1 января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Абзац второй подпункта 2) пункта 4 статьи 5, статья 7, пункты 1, 2, 4-6 статьи 20, пункты 2-6 статьи 22, пункт 3 статьи 24, пункты 3-5 статьи 25 настоящего Закона действуют по 31 декабря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1996 года "О валютном регулировании" (Ведомости Парламента Республики Казахстан, 1996 г., N 20-21, ст. 404; 1997 г., N 13-14, ст. 205; 1998 г., N 16, ст. 219; 1999 г., N 20, ст. 722; 2001 г., N 4, ст. 23; 2003 г., N 10, ст. 51; N 11, ст. 56; 2003 г., N 15, ст. 139) со дня введения в действие настоящего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