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04e8" w14:textId="75f0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ноября 2003 года № 1211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2004 года № 1015. Утратило силу постановлением Правительства Республики Казахстан от 10 августа 2015 года № 624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ноября 2003 года N 1211 "Об утверждении Перечня железнодорожных путей, входящих в магистральную железнодорожную сеть"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пункте 1 слово "железнодорожных" заменить словом "магистральных";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железнодорожных путей, входящих в магистральную железнодорожную сеть,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"железнодорожных" заменить словом "магистральных";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"II. Станционные пути"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