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bf97e" w14:textId="59bf9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Протокола о внесении дополнения и изменения в Соглашение между Правительством Республики Казахстан и Правительством Исламской Республики Иран о долгосрочном торгово-экономическом сотрудничестве от 6 октября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октября 2004 года N 1020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Протокола о внесении дополнения и изменения в Соглашение между Правительством Республики Казахстан и Правительством Исламской Республики Иран о долгосрочном торгово-экономическом сотрудничестве от 6 октября 1999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индустрии и торговли Республики Казахстан Джаксыбекова Адильбека Рыскельдиновича заключить от имени Правительства Республики Казахстан Протокол о внесении дополнения и изменения в Соглашение между Правительством Республики Казахстан и Правительством Исламской Республики Иран о долгосрочном торгово-экономическом сотрудничестве от 6 октября 1999 года,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Проект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внесении дополнения и изменения в Соглашение между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Республики Казахстан и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Исламской Республики Иран о долгосрочном </w:t>
      </w:r>
      <w:r>
        <w:br/>
      </w:r>
      <w:r>
        <w:rPr>
          <w:rFonts w:ascii="Times New Roman"/>
          <w:b/>
          <w:i w:val="false"/>
          <w:color w:val="000000"/>
        </w:rPr>
        <w:t xml:space="preserve">
торгово-экономическом сотрудничестве от 6 октября 1999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Исламской Республики Иран, именуемые в дальнейшем Договаривающимися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XIV Соглашения между Правительством Республики Казахстан и Правительством Исламской Республики Иран о долгосрочном торгово-экономическом сотрудничестве от 6 октября 1999 года (далее - Соглашение),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договорились о нижеследующем: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Статью I Соглашения дополнить пунктом 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"1-1. Вышеуказанные положения не применяются 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преимуществам, льготам и освобождению от таможенных платежей и налогов, которые Сторона предоставила или будет предоставлять любому соседнему государству на основе сотрудничества с целью продвижения приграничной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преимуществам, льготам и освобождению от таможенных платежей и налогов, которые Сторона предоставила или будет предоставлять третьему государству на основе сотрудничества в рамках таможенного союза и зоны свободной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преимуществам, льготам и освобождению от таможенных платежей и налогов, которые Договаривающиеся Стороны в соответствии со своим национальным законодательством предоставляют или будут предоставлять наименее развитым государствам.".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Абзац второй пункта 1 статьи III Соглашения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"Договаривающиеся Стороны согласились освободить от таможенных пошлин и налогов в соответствии с национальным законодательством Договаривающихся Сторон импорт рекламного материала, бесплатных образцов, происходящих с территории другой Договаривающейся Стороны, а также товаров и оборудования для ярмарок и выставок, которые не предназначены для продажи.".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Протокол является неотъемлемой частью Соглашения и вступает в силу с даты получения последнего письменного уведомления о выполнении Договаривающимися Сторонами всех внутригосударственных процедур, необходимых для его вступления в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Протокол совершен в городе Астане _________ 2004 года, что соответствует ________ 1383 года, в двух подлинных экземплярах, каждый на казахском, персидском, английском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при толковании положений Протокола, Договаривающиеся Стороны будут обращаться к тексту на английском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               Исламской Республики Иран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