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1060" w14:textId="5691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декабря 2003 года N 1353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2004 года N 1021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2003 года N 1353 "Об оказании гуманитарной помощи Исламской Республике Иран"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после слова "приложению"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пунктами 1-1 и 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Министерству здравоохранения Республики Казахстан для оказания гуманитарной помощи выпустить медикаменты и перевязочные средства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Министерству обороны Республики Казахстан для оказания гуманитарной помощи выделить палатки согласно приложению 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после слова "Приложение"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 и 3 согласно приложениям 1 и 2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2004 года N 1021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2003 года N 1353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 медикаментов и перевязочных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предназначенных для оказания гуманитарной помощи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Глюкозы 40 % р-р 5 мл N 10 - 5802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Глюкозы 40 % р-р 10 мл N 10 - 36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Кофеина - бензоата натрия 10 % р-р по 1 мл N 10 - 1080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Кофеина - бензоата натрия 20 % р-р по 1 мл N 10 - 540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Лидокаина 2 % р-р по 2 мл N 10 - 500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Новакаина 0,5 % р-р по 5 мл N 10 - 10885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Супрастин 20 мг в 1 мл N 5 - 563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Стрептоцид (порошок) - 12 килограмм.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Эуфиллина 2,4 % р-р по 10 мл - 300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Ампициллина натриевая соль 500 тыс. ЕД. - 650 флаконов.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Бензилпенициллина натриевая соль 1 млн. ЕД - 12000 флаконов.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Бензатин пенициллина 2,4 млн. ЕД - 27021 флакона.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Левомицетин 0,25 N 10 - 3000 упаковок.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Эритромицин 250 тыс. ЕД N 10 - 2000 конвертов.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Полиглюкин 200 мл, 400 мл - 639,6 литра.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Бинты марлевые н/стирил. 7 м х 14 см - 11295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Бинты марлевые н/стирил. 10 см х 14 см - 1963 штуки.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Марля медицинская отбельная гигроскопическая - 12000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Вата медицинская хирургическая, глазная - 800 килограмм.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Шелк хирургический стерильный дл. нити 1,25 N 7 - 2000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Шелк хирургический стерильный дл. нити 1,25 N 6 - 3000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Шелк хирургический стерильный дл. нити 1,25 N 4 - 3200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Кетгут полированный стерильный дл. нити 1,5 м N 4 - 800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Кетгут полированный стерильный дл. нити 1,5 м N 4 - 2800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Кетгут полированный стерильный дл. нити 1,5 м N 4 - 1400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Системы для переливания крови ПК-21-02 - 8470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Шприц одноразовый по 20 мл. - 2500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2004 года N 1021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2003 года N 1353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материальных ценностей (палатки)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Палатки УСБ-56 (унифицированная санитарно-барачная - образца 1956 года) - 10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Палатки УСТ-56 (унифицированная санитарно-техническая - образца 1956 года) - 10 штук.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