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6852" w14:textId="3916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Протокола о внесении изменения в Договор аренды комплекса "Байконур" между Правительством Республики Казахстан и Правительством Российской Федерации от 10 декабря 1994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2004 года N 1030. Утратило силу постановлением Правительства Республики Казахстан от 23 января 2008 года N 45.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6 октября 2004 года N 1030 утратило силу постановлением Правительства РК от 23 января 2008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дальнейшем развитии сотрудничества по вопросам обеспечения функционирования комплекса "Байконур" от 9 января 2004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о внесении изменения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 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аренды комплекса "Байконур" между Правительством Республики Казахстан и Правительством Российской Федерации от 10 декабря 1994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юстиции Республики Казахстан Балиеву Загипу Яхяновну заключить от имени Правительства Республики Казахстан Протокол о внесении изменения в Договор аренды комплекса "Байконур" между Правительством Республики Казахстан и Правительством Российской Федерации от 10 декабря 1994 года, разрешив вносить изменения и дополнения, не имеющие принципиального характера.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20 мая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482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Проект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изменения в Договор аренды комплекса "Байконур"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Российской Федерации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от 10 декабря 1994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являющиеся Сторонами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аренды комплекса "Байконур" между Правительством Республики Казахстан и Правительством Российской Федерации от 10 декабря 1994 года (далее - Договор),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конституционные права граждан государств Сторон, иностранных граждан и лиц без гражданства должны обеспечиваться компетентными органами государств Сторон в соответствии с национальным законодательством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необходимость дальнейшего развития взаимовыгодного сотрудничества по использованию космодрома "Байконур",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принципа взаимного уважения интересов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Абзац второй пункта 6.12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отношении военнослужащих, сотрудников органов внутренних дел и вооруженных караулов ведомственной охраны Российской Федерации в случае совершения ими противоправных действий против Российской Федерации и ее граждан, воинских преступлений и правонарушений, совершенных в связи с исполнением служебных обязанностей вне пределов комплекса "Байконур", юрисдикцию осуществляет Российская Федерация. В иных случаях применяется законодательство Республики Казахстан.".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является неотъемлемой частью Договора и вступает в силу в порядке, предусмотренном пунктом 11.4.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  ________ 2004 года в двух подлинных экземплярах, каждый на казахском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За Правительство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