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b837" w14:textId="557b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о внесении изменений и дополнений в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
территории комплекса "Байконур" от 4 октября 1997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2004 года N 1036. Утратило силу постановлением Правительства РК от 30 сентября 2006 года N 951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 Правительства Республики Казахстан от 7 октября 2004 года N 1036 утратило силу постановлением Правительства РК от 30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951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 Во исполнение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 от 9 января 2004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и дополнений в  Соглашение  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"Байконур" от 4 октября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юстиции Республики Казахстан Балиеву Загипу Яхяновну заключить от имени Правительства Республики Казахстан Протокол о внесении изменений и дополнений в  Соглашение  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"Байконур" от 4 октября 1997 года, разрешив вносить изменения и дополнения, не имеющие принципиального характера.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20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482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комплекса "Байконур" от 4 октября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являющиеся Сторонами  Соглашения  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"Байконур" от 4 октября 1997 года (далее - Соглашение),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аренды комплекса "Байконур" между Правительством Республики Казахстан и Правительством Российской Федерации от 10 декабря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конституционные права граждан Республики Казахстан должны обеспечиваться ее компетентными органами в соответствии с национальным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принципа взаимного уважения интересов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усовершенствовать правовую основу взаимодействия правоохранительных органов государств Сторон на территории комплекса "Байконур",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Статью 1 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Понятия, используемые в настоящем Соглашении, имеют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"правоохранительные органы Республики Казахстан" - компетентные органы, осуществляющие оперативно-розыскную деятельность и уголовное преследование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"правоохранительные органы Российской Федерации" - компетентные органы, осуществляющие оперативно-розыскную деятельность и уголовное преследование в соответствии с законодательством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"лица, находящиеся под юрисдикцией Республики Казахстан" - граждане Республики Казахстан, а также граждане третьих государств и лица без гражданства, зарегистрированные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"лица, находящиеся под юрисдикцией Российской Федерации" - граждане Российской Федерации, граждане третьих государств и лица без гражданства, зарегистрированные в Российской Федерации и/или на комплексе "Байконур", и иные лица, находящиеся на территории комплекса "Байконур".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 В пункте 2 статьи 4 и во втором предложении пункта 1 статьи 6 Соглашения слова "Государственного следственного комитета и Министерства внутренних дел" заменить словами "правоохранительных органов".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Статью 5 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Дела и материалы о правонарушениях, совершенных на территории комплекса "Байконур", рассматриваются правоохранительными органами Российской Федерации в соответствии с законодательством Российской Федерации, если иное не предусмотрено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совершения преступлений на территории комплекса "Байконур" лицами, находящимися под юрисдикцией Республики Казахстан, правоохранительные органы Российской Федерации после проведения неотложных действий передают дела и материалы, а также соответствующих лиц правоохранительным органам Республики Казахстан, через органы прокуратур государств Сторон, находящихся на территории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 совершения лицами, находящимися под юрисдикцией Республики Казахстан, преступлений на территории комплекса "Байконур", связанных с функционированием объектов наземной космической инфраструктуры космодрома "Байконур", предварительное расследование проводится правоохранительными органами Российской Федерации с последующей передачей возбужденных уголовных дел до предъявления обвинения, а также лиц, в отношении которых возбуждены данные уголовные дела, в правоохранительные органы Республики Казахстан для продолжения уголовного преследования, через органы прокуратур государств Сторон, находящихся на территории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случаях совершения на территории комплекса "Байконур" лицами, находящимися под юрисдикцией одного государства, преступлений против основ конституционного строя и безопасности другого государства, применяется законодательство и действуют компетентные органы государства другой Стороны.".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Пункт 2 статьи 6 Соглашения дополнить вторым абзацем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делам, подпадающим под юрисдикцию Республики Казахстан, оперативно-розыскные мероприятия, процессуальные и иные действия на территории комплекса "Байконур" производятся правоохранительными органами Российской Федерации по запросу правоохранительных органов Республики Казахстан, либо правоохранительными органами Республики Казахстан по согласованию с правоохранительными органами Российской Федерации".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 В пункте 1 статьи 7 Соглашения слова "граждан Российской Федерации, иностранных граждан и лиц без гражданства, постоянно или временно проживающих на территории комплекса "Байконур" заменить словами "лиц, находящихся под юрисдикцией Российской Федерации".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 В пункте 2 статьи 7 Соглашения слова "граждан Республики Казахстан" заменить словами "лиц, находящихся под юрисдикцией Республики Казахстан".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 Дополнить статью 10 Соглашения пунктами 2 и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Лица, находящиеся под юрисдикцией Российской Федерации, осужденные к лишению свободы судом Российской Федерации за преступления, совершенные на комплексе "Байконур", и направляемые для дальнейшего отбывания наказания в Российской Федерации, а также подозреваемые и обвиняемые, направляемые для проведения процессуальных действий на территорию Российской Федерации, этапируются через территорию Республики Казахстан без соблюдения установленных правил выдачи и передачи данной категории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на выполнение действий, указанных в пунктах 1 и 2 настоящей статьи, направляются органами внутренних дел Российской Федерации, расположенными на территории комплекса "Байконур", непосредственно в соответствующее подразделение Министерства юстиции Республики Казахстан по согласованию с уполномоченным прокурором, определяемым Генеральным прокурором Республики Казахстан.".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Пункт 2 статьи 10 Соглашения считать соответственно пунктом 4.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Статью 11 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Исполнение взысканий за совершение административных правонарушений осуществляется в соответствии с законодательством Российской Федерации, за исключением административных правонарушений, функции по которым осуществляет Представительство Министерства внутренних дел Республики Казахстан в соответствии с пунктом 2 статьи 12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находящиеся под юрисдикцией Российской Федерации, отбывают наказание на территории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находящиеся под юрисдикцией Республики Казахстан, отбывают наказание на территории Республики Казахстан.".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 Второй абзац пункта 1 статьи 12 Соглашения исключить.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Статью 12 Соглашения дополнить пунктом 4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Правоохранительные органы государств Сторон осуществляют обмен сведениями о выданных и утративших силу лицензиях и разрешениях, указанных в настоящей статье.".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является неотъемлемой частью Соглашения и вступает в силу в порядке, предусмотренном статьей 15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 "___"______ 2004 года в двух подлинных экземплярах, каждый на казахском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