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cee8" w14:textId="f62c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Кадровые вопросы Агентства Республики Казахстан по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2004 года N 1063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в Агентство Республики Казахстан по регулированию естественных монополий: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Алдабергенова Нурлана Шадибековича - первым заместителем Председателя,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Нефедова Алексея Петровича - заместителем Председателя,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Орумбаева Ардака Сиязбековича - заместителем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