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83045" w14:textId="09830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номенклатуры услуг телекоммуникаций и услуг, технологически связанных с предоставлением услуг телекоммуникаций, на которые применяются регулируемые государством цены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октября 2004 года N 1064. Утратило силу - постановление Правительства РК от 14 марта 2006 года N 155 (P060155)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Конституционным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18 декабря 1995 года "О Правительстве Республики Казахстан"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номенклатуру услуг телекоммуникаций и услуг, технологически связанных с предоставлением услуг телекоммуникаций, на которые применяются регулируемые государством цены.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Агентству Республики Казахстан по регулированию естественных монополий в установленном законодательством порядке привести в соответствие с настоящим постановлением ранее принятые нормативные правовые акты.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Утверждена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постановлением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от 15 октября 2004 года N 1064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Номенклатура услуг телекоммуникаций и услуг,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 технологически связанных с предоставлением услуг телекоммуникаций,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 на которые применяются регулируемые государством цены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Услуги телекоммуникаций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Услуги пропуска телефонного трафика для операторов связи: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пропуск местного телефонного трафика;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пропуск внутризонового телефонного трафика;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пропуск междугородного телефонного трафика;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пропуск международного телефонного трафика;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пропуск телефонного трафика с/на сети сотовых операторов.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Услуги, технологически связанные с предоставлением услуг телекоммуникаций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Услуги по присоединению к сети телекоммуникаций общего пользования сетей телекоммуникаций операторов связи: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на местном уровне;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на внутризоновом и междугородном уровнях;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на междугородном и международном уровнях.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элементов инфраструктуры (технологического имущества) в аренду операторам связи для присоединения к сети телекоммуникаций общего пользования: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линий и кабелей связи (за исключением незадействованных оптических волокон);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телефонной канализации;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помещений, сооружений и опор связи.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Услуги по предоставлению в аренду каналов (аналоговых и цифровых) операторам связи: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на местном уровне;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на внутризоновом уровне;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на междугороднем уровне;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на международном уровне.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