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be14" w14:textId="02cb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годовых ставок платы за предоставление междугородной и (или) международной телефонной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2004 года N 1066. Утратило силу постановлением Правительства Республики Казахстан от 10 июля 2009 года N 1055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10.07.2009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июня 2001 года "О налогах и других обязательных платежах в бюджет" (Налоговый кодекс)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2004 года "О связи" Правительство Республики Казахстан постановляет: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преамбулу внесены изменения постановлением Правительства РК от 21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годовые ставки платы за предоставление междугородной и (или) международной телефонной связи.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информатизации и связи в месячный срок по согласованию с Министерством экономики и бюджетного планирования Республики Казахстан и Министерством финансов Республики Казахстан разработать и утвердить Методику исчисления платы за  предоставление междугородной и (или) международной телефонной связи на основании утвержденных годовых ставок.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Годовые ставки платы за предоставление междугородной и (или) международной телефонной связи пересматриваются ежегодно.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дополнено пунктом 2-1 - постановлением Правительства РК от 21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2005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16 октября 2004 года N 1066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Ставки с изменениями, внесенными постановлениями Правительства РК от 21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2006 года); от 10 августа 2007 г. N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Годовые ставки платы за предоставление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междугородной и (или) международной телефонной связи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Вид телефонной связи               !Годовые ставки платы в месячных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!расчетных показателях за одного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!абонента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междугородная и международная                      1,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междугородная                                      0, 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международная                                      0, 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          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