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270da" w14:textId="54270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дальнейшем совершенствовании системы защиты конституционных прав и свобод человека и гражданина"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октября 2004 года N 1068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 дальнейшем совершенствовании системы защиты конституционных прав и свобод человека и гражданина".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Указ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  О дальнейшем совершенствовании системы защиты </w:t>
      </w:r>
      <w:r>
        <w:br/>
      </w:r>
      <w:r>
        <w:rPr>
          <w:rFonts w:ascii="Times New Roman"/>
          <w:b/>
          <w:i w:val="false"/>
          <w:color w:val="000000"/>
        </w:rPr>
        <w:t xml:space="preserve">
конституционных прав и свобод человека и гражданина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1. Упразднить Комиссию по правам человека при Президенте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2. Внести дополнения и изменения в следующие акты Президента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сентября 2002 года N 947 "Об учреждении должности Уполномоченного по правам человека" (САПП Республики Казахстан, 2002 г., N 30, ст. 328):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об Уполномоченном по правам человека, утвержденном названным Указом: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15 раздела 3 "Компетенция Уполномоченного и порядок ее реализации":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2-1), 2-2), 2-3) и 2-4)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"2-1) с целью защиты нарушенных прав и свобод человека и гражданина принимать участие в судебном рассмотрении дела в установленном законодательством Республики Казахстан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2-2) в установленном законодательством Республики Казахстан порядке обращаться в суд или прокуратуру с ходатайством о проверке вступившего в законную силу решения, приговора суда, определения или постановления суда;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2-3) по результатам рассмотрения жалоб граждан Республики Казахстан, иностранных граждан и лиц без гражданства, а также при получении иным путем информации о нарушениях прав и свобод обращаться к Палатам Парламента с предложением провести по этим вопросам парламентские слушания;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2-4) принимать участие в работе международных организаций по правам человека, других неправительственных правозащитных организаций;";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"6)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лица, нарушившего права и свободы человека и гражданина, а также о принятии мер к возмещению материального или морального ущерба;";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10 июля 2003 года N 1148 "О статусе и полномочиях Государственного секретаря Республики Казахстан" (САПП Республики Казахстан, 2003 г., N 28, ст. 263):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пункта 4 слова "Комиссии по правам человека," исключить.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2003 года N 1042 "О Комиссии по правам человека при Президенте Республики Казахстан" (САПП Республики Казахстан, 2003 г., N 11, ст. 125; 2004 г., N 15, ст. 183).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вступает в силу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