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c49c" w14:textId="e40c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Проектного документа по программе технической помощи "Продвижение торговли в Казахстане" между Министерством индустрии и торговли Республики Казахстан, Государственным секретариатом по экономическим делам Правительства Швейцарии и Международным торговым центром</w:t>
      </w:r>
    </w:p>
    <w:p>
      <w:pPr>
        <w:spacing w:after="0"/>
        <w:ind w:left="0"/>
        <w:jc w:val="both"/>
      </w:pPr>
      <w:r>
        <w:rPr>
          <w:rFonts w:ascii="Times New Roman"/>
          <w:b w:val="false"/>
          <w:i w:val="false"/>
          <w:color w:val="000000"/>
          <w:sz w:val="28"/>
        </w:rPr>
        <w:t>Постановление Правительства Республики Казахстан от 18 октября 2004 года N 1069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Согласиться с подписанием Проектного документа по программе технической помощи "Продвижение торговли в Казахстане" между Министерством индустрии и торговли Республики Казахстан, Государственным секретариатом по экономическим делам Правительства Швейцарии и Международным торговым центром.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[N проекта] </w:t>
      </w:r>
      <w:r>
        <w:br/>
      </w:r>
      <w:r>
        <w:rPr>
          <w:rFonts w:ascii="Times New Roman"/>
          <w:b w:val="false"/>
          <w:i w:val="false"/>
          <w:color w:val="000000"/>
          <w:sz w:val="28"/>
        </w:rPr>
        <w:t xml:space="preserve">
[Дата] </w:t>
      </w:r>
    </w:p>
    <w:bookmarkEnd w:id="1"/>
    <w:p>
      <w:pPr>
        <w:spacing w:after="0"/>
        <w:ind w:left="0"/>
        <w:jc w:val="left"/>
      </w:pPr>
      <w:r>
        <w:rPr>
          <w:rFonts w:ascii="Times New Roman"/>
          <w:b/>
          <w:i w:val="false"/>
          <w:color w:val="000000"/>
        </w:rPr>
        <w:t xml:space="preserve"> Проектный документ </w:t>
      </w:r>
      <w:r>
        <w:br/>
      </w:r>
      <w:r>
        <w:rPr>
          <w:rFonts w:ascii="Times New Roman"/>
          <w:b/>
          <w:i w:val="false"/>
          <w:color w:val="000000"/>
        </w:rPr>
        <w:t xml:space="preserve">
по программе технической помощи "Продвижение торговли </w:t>
      </w:r>
      <w:r>
        <w:br/>
      </w:r>
      <w:r>
        <w:rPr>
          <w:rFonts w:ascii="Times New Roman"/>
          <w:b/>
          <w:i w:val="false"/>
          <w:color w:val="000000"/>
        </w:rPr>
        <w:t xml:space="preserve">
в Казахстане" между Министерством индустрии и торговли </w:t>
      </w:r>
      <w:r>
        <w:br/>
      </w:r>
      <w:r>
        <w:rPr>
          <w:rFonts w:ascii="Times New Roman"/>
          <w:b/>
          <w:i w:val="false"/>
          <w:color w:val="000000"/>
        </w:rPr>
        <w:t xml:space="preserve">
Республики Казахстан, Государственным секретариатом </w:t>
      </w:r>
      <w:r>
        <w:br/>
      </w:r>
      <w:r>
        <w:rPr>
          <w:rFonts w:ascii="Times New Roman"/>
          <w:b/>
          <w:i w:val="false"/>
          <w:color w:val="000000"/>
        </w:rPr>
        <w:t xml:space="preserve">
по экономическим делам Правительства Швейцарии </w:t>
      </w:r>
      <w:r>
        <w:br/>
      </w:r>
      <w:r>
        <w:rPr>
          <w:rFonts w:ascii="Times New Roman"/>
          <w:b/>
          <w:i w:val="false"/>
          <w:color w:val="000000"/>
        </w:rPr>
        <w:t xml:space="preserve">
и Международным торговым центром </w:t>
      </w:r>
    </w:p>
    <w:p>
      <w:pPr>
        <w:spacing w:after="0"/>
        <w:ind w:left="0"/>
        <w:jc w:val="both"/>
      </w:pPr>
      <w:r>
        <w:rPr>
          <w:rFonts w:ascii="Times New Roman"/>
          <w:b w:val="false"/>
          <w:i w:val="false"/>
          <w:color w:val="000000"/>
          <w:sz w:val="28"/>
        </w:rPr>
        <w:t xml:space="preserve">Продолжительность: 2 года (+ 3 года) </w:t>
      </w:r>
      <w:r>
        <w:br/>
      </w:r>
      <w:r>
        <w:rPr>
          <w:rFonts w:ascii="Times New Roman"/>
          <w:b w:val="false"/>
          <w:i w:val="false"/>
          <w:color w:val="000000"/>
          <w:sz w:val="28"/>
        </w:rPr>
        <w:t xml:space="preserve">
Партнер: Министерство индустрии и торговли Республики Казахстан </w:t>
      </w:r>
      <w:r>
        <w:br/>
      </w:r>
      <w:r>
        <w:rPr>
          <w:rFonts w:ascii="Times New Roman"/>
          <w:b w:val="false"/>
          <w:i w:val="false"/>
          <w:color w:val="000000"/>
          <w:sz w:val="28"/>
        </w:rPr>
        <w:t xml:space="preserve">
Предполагаемая дата начала проекта: январь 2004 года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Краткое описание: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Целью проекта является укрепление устойчивого расширения и диверсификации экспорта малых и средних предприятий в Казахстане. Посредством всестороннего и целостного технического сотрудничества проект отвечает приоритетным потребностям, идентифицированным совместно с Правительством Казахстана во время подготовительной фазы данного проекта (RER 61/85). </w:t>
      </w:r>
      <w:r>
        <w:br/>
      </w:r>
      <w:r>
        <w:rPr>
          <w:rFonts w:ascii="Times New Roman"/>
          <w:b w:val="false"/>
          <w:i w:val="false"/>
          <w:color w:val="000000"/>
          <w:sz w:val="28"/>
        </w:rPr>
        <w:t xml:space="preserve">
Интервенции будут подчинены требованиям бенефициара, и будут строиться на трех основных областях. Были сформулированы следующие четыре главные цели: </w:t>
      </w:r>
      <w:r>
        <w:br/>
      </w:r>
      <w:r>
        <w:rPr>
          <w:rFonts w:ascii="Times New Roman"/>
          <w:b w:val="false"/>
          <w:i w:val="false"/>
          <w:color w:val="000000"/>
          <w:sz w:val="28"/>
        </w:rPr>
        <w:t>
</w:t>
      </w:r>
      <w:r>
        <w:rPr>
          <w:rFonts w:ascii="Times New Roman"/>
          <w:b w:val="false"/>
          <w:i w:val="false"/>
          <w:color w:val="000000"/>
          <w:sz w:val="28"/>
          <w:u w:val="single"/>
        </w:rPr>
        <w:t xml:space="preserve">Главная Цель 1: </w:t>
      </w:r>
      <w:r>
        <w:rPr>
          <w:rFonts w:ascii="Times New Roman"/>
          <w:b w:val="false"/>
          <w:i w:val="false"/>
          <w:color w:val="000000"/>
          <w:sz w:val="28"/>
        </w:rPr>
        <w:t xml:space="preserve"> Повысить экспортную конкурентоспособность предприятий по переработке сельхозпродукции в тех областях, где экспортная конкурентоспособность определяется деятельностью самих предприятий (такой как дизайн продукции, управление качеством или маркетинг); и осуществить исследование экспортного потенциала сектора информационных технологий (ИТ). </w:t>
      </w:r>
      <w:r>
        <w:br/>
      </w:r>
      <w:r>
        <w:rPr>
          <w:rFonts w:ascii="Times New Roman"/>
          <w:b w:val="false"/>
          <w:i w:val="false"/>
          <w:color w:val="000000"/>
          <w:sz w:val="28"/>
        </w:rPr>
        <w:t>
</w:t>
      </w:r>
      <w:r>
        <w:rPr>
          <w:rFonts w:ascii="Times New Roman"/>
          <w:b w:val="false"/>
          <w:i w:val="false"/>
          <w:color w:val="000000"/>
          <w:sz w:val="28"/>
          <w:u w:val="single"/>
        </w:rPr>
        <w:t xml:space="preserve">Главная Цель 2: </w:t>
      </w:r>
      <w:r>
        <w:rPr>
          <w:rFonts w:ascii="Times New Roman"/>
          <w:b w:val="false"/>
          <w:i w:val="false"/>
          <w:color w:val="000000"/>
          <w:sz w:val="28"/>
        </w:rPr>
        <w:t xml:space="preserve"> Улучшить бизнес-среду для экспортеров, укрепляя диалог заинтересованных сторон и государственного сектора в процессе подготовки стратегии торговли для сектора переработки сельхозпродукции. </w:t>
      </w:r>
      <w:r>
        <w:br/>
      </w:r>
      <w:r>
        <w:rPr>
          <w:rFonts w:ascii="Times New Roman"/>
          <w:b w:val="false"/>
          <w:i w:val="false"/>
          <w:color w:val="000000"/>
          <w:sz w:val="28"/>
        </w:rPr>
        <w:t>
</w:t>
      </w:r>
      <w:r>
        <w:rPr>
          <w:rFonts w:ascii="Times New Roman"/>
          <w:b w:val="false"/>
          <w:i w:val="false"/>
          <w:color w:val="000000"/>
          <w:sz w:val="28"/>
          <w:u w:val="single"/>
        </w:rPr>
        <w:t xml:space="preserve">Главная Цель 3: </w:t>
      </w:r>
      <w:r>
        <w:rPr>
          <w:rFonts w:ascii="Times New Roman"/>
          <w:b w:val="false"/>
          <w:i w:val="false"/>
          <w:color w:val="000000"/>
          <w:sz w:val="28"/>
        </w:rPr>
        <w:t xml:space="preserve"> Укрепить организации, оказывающие услуги поддержки бизнеса, через повышение качества и расширение круга услуг, способных помочь потенциальным и действующим экспортерам стать более конкурентоспособными. </w:t>
      </w:r>
      <w:r>
        <w:br/>
      </w:r>
      <w:r>
        <w:rPr>
          <w:rFonts w:ascii="Times New Roman"/>
          <w:b w:val="false"/>
          <w:i w:val="false"/>
          <w:color w:val="000000"/>
          <w:sz w:val="28"/>
        </w:rPr>
        <w:t>
</w:t>
      </w:r>
      <w:r>
        <w:rPr>
          <w:rFonts w:ascii="Times New Roman"/>
          <w:b w:val="false"/>
          <w:i w:val="false"/>
          <w:color w:val="000000"/>
          <w:sz w:val="28"/>
          <w:u w:val="single"/>
        </w:rPr>
        <w:t xml:space="preserve">Главная Цель 4: </w:t>
      </w:r>
      <w:r>
        <w:rPr>
          <w:rFonts w:ascii="Times New Roman"/>
          <w:b w:val="false"/>
          <w:i w:val="false"/>
          <w:color w:val="000000"/>
          <w:sz w:val="28"/>
        </w:rPr>
        <w:t xml:space="preserve"> Укрепление институтов Стандартизации, Управления Качеством, Аккредитации и Метрологии (СКАМ) Казахстана с тем, чтобы экспортеры могли лучше отвечать требованиям иностранных стандартов качества. </w:t>
      </w:r>
      <w:r>
        <w:br/>
      </w:r>
      <w:r>
        <w:rPr>
          <w:rFonts w:ascii="Times New Roman"/>
          <w:b w:val="false"/>
          <w:i w:val="false"/>
          <w:color w:val="000000"/>
          <w:sz w:val="28"/>
        </w:rPr>
        <w:t xml:space="preserve">
Проект запланирован на 5 лет. Изыскано финансирование первых двух лет с возможностью продления по результатам реализации проекта, определяемым промежуточной и финальной оценкой. </w:t>
      </w:r>
      <w:r>
        <w:br/>
      </w:r>
      <w:r>
        <w:rPr>
          <w:rFonts w:ascii="Times New Roman"/>
          <w:b w:val="false"/>
          <w:i w:val="false"/>
          <w:color w:val="000000"/>
          <w:sz w:val="28"/>
        </w:rPr>
        <w:t xml:space="preserve">
___________________________________________________________________ </w:t>
      </w:r>
    </w:p>
    <w:bookmarkEnd w:id="2"/>
    <w:p>
      <w:pPr>
        <w:spacing w:after="0"/>
        <w:ind w:left="0"/>
        <w:jc w:val="both"/>
      </w:pPr>
      <w:r>
        <w:rPr>
          <w:rFonts w:ascii="Times New Roman"/>
          <w:b w:val="false"/>
          <w:i w:val="false"/>
          <w:color w:val="000000"/>
          <w:sz w:val="28"/>
        </w:rPr>
        <w:t xml:space="preserve">Проект финансируется Правительством Швейцарии </w:t>
      </w:r>
      <w:r>
        <w:br/>
      </w:r>
      <w:r>
        <w:rPr>
          <w:rFonts w:ascii="Times New Roman"/>
          <w:b w:val="false"/>
          <w:i w:val="false"/>
          <w:color w:val="000000"/>
          <w:sz w:val="28"/>
        </w:rPr>
        <w:t xml:space="preserve">
Всего: 2,303,279 долларов США </w:t>
      </w:r>
      <w:r>
        <w:br/>
      </w:r>
      <w:r>
        <w:rPr>
          <w:rFonts w:ascii="Times New Roman"/>
          <w:b w:val="false"/>
          <w:i w:val="false"/>
          <w:color w:val="000000"/>
          <w:sz w:val="28"/>
        </w:rPr>
        <w:t xml:space="preserve">
Из них выделено на сегодняшний день: </w:t>
      </w:r>
      <w:r>
        <w:br/>
      </w:r>
      <w:r>
        <w:rPr>
          <w:rFonts w:ascii="Times New Roman"/>
          <w:b w:val="false"/>
          <w:i w:val="false"/>
          <w:color w:val="000000"/>
          <w:sz w:val="28"/>
        </w:rPr>
        <w:t xml:space="preserve">
2004-2005 (I фаза): 805,408 долларов США, </w:t>
      </w:r>
      <w:r>
        <w:br/>
      </w:r>
      <w:r>
        <w:rPr>
          <w:rFonts w:ascii="Times New Roman"/>
          <w:b w:val="false"/>
          <w:i w:val="false"/>
          <w:color w:val="000000"/>
          <w:sz w:val="28"/>
        </w:rPr>
        <w:t xml:space="preserve">
(продолжение: 2006-2008 (II фаза): 1,497,872 долларов США)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Одобрено:______________________________________ Дата:_____________ </w:t>
      </w:r>
      <w:r>
        <w:br/>
      </w:r>
      <w:r>
        <w:rPr>
          <w:rFonts w:ascii="Times New Roman"/>
          <w:b w:val="false"/>
          <w:i w:val="false"/>
          <w:color w:val="000000"/>
          <w:sz w:val="28"/>
        </w:rPr>
        <w:t xml:space="preserve">
           от имени Министерства индустрии и </w:t>
      </w:r>
      <w:r>
        <w:br/>
      </w:r>
      <w:r>
        <w:rPr>
          <w:rFonts w:ascii="Times New Roman"/>
          <w:b w:val="false"/>
          <w:i w:val="false"/>
          <w:color w:val="000000"/>
          <w:sz w:val="28"/>
        </w:rPr>
        <w:t xml:space="preserve">
             торговли Республики Казахстан </w:t>
      </w:r>
    </w:p>
    <w:p>
      <w:pPr>
        <w:spacing w:after="0"/>
        <w:ind w:left="0"/>
        <w:jc w:val="both"/>
      </w:pPr>
      <w:r>
        <w:rPr>
          <w:rFonts w:ascii="Times New Roman"/>
          <w:b w:val="false"/>
          <w:i w:val="false"/>
          <w:color w:val="000000"/>
          <w:sz w:val="28"/>
        </w:rPr>
        <w:t xml:space="preserve">Одобрено:______________________________________ Дата:_____________ </w:t>
      </w:r>
      <w:r>
        <w:br/>
      </w:r>
      <w:r>
        <w:rPr>
          <w:rFonts w:ascii="Times New Roman"/>
          <w:b w:val="false"/>
          <w:i w:val="false"/>
          <w:color w:val="000000"/>
          <w:sz w:val="28"/>
        </w:rPr>
        <w:t xml:space="preserve">
         от имени Государственного секретариата </w:t>
      </w:r>
      <w:r>
        <w:br/>
      </w:r>
      <w:r>
        <w:rPr>
          <w:rFonts w:ascii="Times New Roman"/>
          <w:b w:val="false"/>
          <w:i w:val="false"/>
          <w:color w:val="000000"/>
          <w:sz w:val="28"/>
        </w:rPr>
        <w:t xml:space="preserve">
      по экономическим делам Правительства Швейцарии </w:t>
      </w:r>
    </w:p>
    <w:p>
      <w:pPr>
        <w:spacing w:after="0"/>
        <w:ind w:left="0"/>
        <w:jc w:val="both"/>
      </w:pPr>
      <w:r>
        <w:rPr>
          <w:rFonts w:ascii="Times New Roman"/>
          <w:b w:val="false"/>
          <w:i w:val="false"/>
          <w:color w:val="000000"/>
          <w:sz w:val="28"/>
        </w:rPr>
        <w:t xml:space="preserve">Одобрено: ____________________________________ Дата: _____________ </w:t>
      </w:r>
      <w:r>
        <w:br/>
      </w:r>
      <w:r>
        <w:rPr>
          <w:rFonts w:ascii="Times New Roman"/>
          <w:b w:val="false"/>
          <w:i w:val="false"/>
          <w:color w:val="000000"/>
          <w:sz w:val="28"/>
        </w:rPr>
        <w:t xml:space="preserve">
        от имени Международного торгового центра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Введение </w:t>
      </w:r>
    </w:p>
    <w:bookmarkEnd w:id="3"/>
    <w:p>
      <w:pPr>
        <w:spacing w:after="0"/>
        <w:ind w:left="0"/>
        <w:jc w:val="both"/>
      </w:pPr>
      <w:r>
        <w:rPr>
          <w:rFonts w:ascii="Times New Roman"/>
          <w:b w:val="false"/>
          <w:i w:val="false"/>
          <w:color w:val="000000"/>
          <w:sz w:val="28"/>
        </w:rPr>
        <w:t xml:space="preserve">      Этот проектный документ представляет собой национальный компонент запланированной основной фазы Программы продвижения торговли в Центральной Азии для Казахстана. Проект является продолжением, для одной страны, работы одногодичной подготовительной программы "RER/61/85 - Продвижение торговли в Центральной Азии", Фазы оценки потребностей, которая финансировалась Государственным секретариатом Правительства Швейцарии по Экономическим делам (SECO), и осуществлялась Международным торговым центром (MTЦ), UNCTAD/WTO в 2002/2003 годах. </w:t>
      </w:r>
      <w:r>
        <w:br/>
      </w:r>
      <w:r>
        <w:rPr>
          <w:rFonts w:ascii="Times New Roman"/>
          <w:b w:val="false"/>
          <w:i w:val="false"/>
          <w:color w:val="000000"/>
          <w:sz w:val="28"/>
        </w:rPr>
        <w:t xml:space="preserve">
      Оценка и подтверждение потребностей были проведены в Кыргызской Республике, Казахстане, Таджикистане и Узбекистане для того, чтобы достичь глубокого понимания особенностей страновых и региональных потребностей в области продвижения торговли, а также для развития конструктивного партнерства со всеми четырьмя правительствами. Процесс представлял собой сотрудничество национального и международного штата всех четырех национальных офисов, регионального офиса и головного офиса МТЦ, а также более 40 национальных и международных консультантов. </w:t>
      </w:r>
      <w:r>
        <w:br/>
      </w:r>
      <w:r>
        <w:rPr>
          <w:rFonts w:ascii="Times New Roman"/>
          <w:b w:val="false"/>
          <w:i w:val="false"/>
          <w:color w:val="000000"/>
          <w:sz w:val="28"/>
        </w:rPr>
        <w:t xml:space="preserve">
      Программа, основанная на опыте предыдущей работы МТЦ в данном pегионе, охватила круг вопросов, важных для конкурентоспособности экспорта всех четырех стран. Эти вопросы включали оценку институциональных структур развития экспорта, готовности к электронной торговле, просвещенности бизнеса в вопросах ВТО, состояния развития на институциональном уровне и на уровне предприятий в области управления качеством, закупок государственного и частного секторов и торговой информации. Программа также включала модуль по улучшению доступа компаний Центральной Азии к рынку гуманитарных закупок для Афганистана. К числу важных результатов работы программы относятся анализы национальных и региональных потоков торговли, отчеты по оцененным потребностям всех четырех стран и региона, подготовка публикации руководства по управлению качеством совместно с четырьмя национальными институтами стандартизации, серия специализированных обучающих семинаров на национальном и региональном уровнях, а также встреча продавцов-покупателей для компаний Центральной Азии и агентств, осуществляющих гуманитарные закупки. </w:t>
      </w:r>
      <w:r>
        <w:br/>
      </w:r>
      <w:r>
        <w:rPr>
          <w:rFonts w:ascii="Times New Roman"/>
          <w:b w:val="false"/>
          <w:i w:val="false"/>
          <w:color w:val="000000"/>
          <w:sz w:val="28"/>
        </w:rPr>
        <w:t xml:space="preserve">
      Все работы программы осуществлялись под руководством Национальных директоров Проекта (НДП), назначенных соответствующими правительствами. В Казахстане НДП являлась г-жа Найля Абдимолдаева, позже г-жа Раушан Сембаева и г-жа Маржан Кузембаева, которые активно участвовали в течение всего периода в реализации программы по оценке потребностей, внося вклад своими взглядами и рекомендациями, а также практической поддержкой с стороны Правительства. </w:t>
      </w:r>
      <w:r>
        <w:br/>
      </w:r>
      <w:r>
        <w:rPr>
          <w:rFonts w:ascii="Times New Roman"/>
          <w:b w:val="false"/>
          <w:i w:val="false"/>
          <w:color w:val="000000"/>
          <w:sz w:val="28"/>
        </w:rPr>
        <w:t xml:space="preserve">
      Начиная с марта 2003 года, шаг за шагом вместе с правительствами и другими важными участниками программы были согласованы приоритеты будущей полномасштабной программы технической помощи национального масштаба. Результаты работы различных экспертов по оценке и подтверждению потребностей были оформлены в виде отчетов, которые были предоставлены заинтересованным сторонам для ответных комментариев. В мае 2003 года был подготовлен итоговый отчет, который включал выверенный анализ, а также вклады сторон по барьерам в торговле на уровне макро торговой среды во всех областях, охватываемых программой. Этот документ на русском языке был распространен среди четырех правительств Центральной Азии с приглашением дать комментарии к отчету и подготовить аналитические статьи о тенденциях развития торговли, приоритетах и стратегиях своей страны. Все статьи будут включены в публикацию "Центральная Азия на перекрестке международной торговли. Вызовы и возможности". </w:t>
      </w:r>
      <w:r>
        <w:br/>
      </w:r>
      <w:r>
        <w:rPr>
          <w:rFonts w:ascii="Times New Roman"/>
          <w:b w:val="false"/>
          <w:i w:val="false"/>
          <w:color w:val="000000"/>
          <w:sz w:val="28"/>
        </w:rPr>
        <w:t xml:space="preserve">
      Четырем правительствам было также предложено назначить группу представителей правительства и бизнеса для участия в технической встрече круглого стола, которая состоялась в начале июля 2003 года в г. Алматы, Казахстан. Эта встреча была кульминацией первого года работы программы. Два вклада - оценка потребностей развития торговли в четырех странах, произведенная и документированная в отчете экспертами МТЦ, и структура потребностей развития торговли и национальных приоритетов, сформулированных представителями правительств и бизнеса на встрече - легли в основу дискуссии в течение двух дней, посвященной приоритетам развития торговли четырех экономик Центральной Азии и выработке оптимального масштаба и параметров следующей фазы программы. Во время встречи было решено, что реализация программы должна быть продолжена в виде четырех национальных проектов, с видом на поддержку, где уместно, роста регионального сотрудничества в выбранных областях продвижения торговли и развития. </w:t>
      </w:r>
      <w:r>
        <w:br/>
      </w:r>
      <w:r>
        <w:rPr>
          <w:rFonts w:ascii="Times New Roman"/>
          <w:b w:val="false"/>
          <w:i w:val="false"/>
          <w:color w:val="000000"/>
          <w:sz w:val="28"/>
        </w:rPr>
        <w:t xml:space="preserve">
      На основе запросов, сформулированных национальными группами во время и после встречи, для каждой страны был разработан проект-предложение программы. В конце августа 2003 года этот документ-предложение был направлен правительствам и другим заинтересованным сторонам. В сентябре-октябре 2003 года миссия МТЦ посетила все четыре страны, провела встречи с министерствами, являющимися партнерами программы, ведомствами правительств, а также другими заинтересованными сторонами, как страновые офисы SECO и бизнес ассоциации и обсудила в индивидуальном порядке проект-предложение программы. </w:t>
      </w:r>
      <w:r>
        <w:br/>
      </w:r>
      <w:r>
        <w:rPr>
          <w:rFonts w:ascii="Times New Roman"/>
          <w:b w:val="false"/>
          <w:i w:val="false"/>
          <w:color w:val="000000"/>
          <w:sz w:val="28"/>
        </w:rPr>
        <w:t xml:space="preserve">
      Данный проект для Казахстана является результатом описанной выше тщательной предварительной работы, направленной на то, чтобы определить "что нужно сделать" и "как это должно быть сделано". Усилия скорее получить полную картину препятствий развитию торговли, нежели концентрироваться на отдельно взятой специфической проблеме, позволили разработать согласованный проект, в котором различные компоненты взаимно подкрепляют друг друга. Такой подход - с привлечением всех заинтересованных сторон - позволил развить союзничество и партнерство различных участников и других представителей технического сотрудничества в области торговли, способствуя обеспечению целенаправленного сотрудничества партнеров.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А. Контекст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 Экономика Казахстана </w:t>
      </w:r>
    </w:p>
    <w:bookmarkEnd w:id="5"/>
    <w:p>
      <w:pPr>
        <w:spacing w:after="0"/>
        <w:ind w:left="0"/>
        <w:jc w:val="both"/>
      </w:pPr>
      <w:r>
        <w:rPr>
          <w:rFonts w:ascii="Times New Roman"/>
          <w:b w:val="false"/>
          <w:i w:val="false"/>
          <w:color w:val="000000"/>
          <w:sz w:val="28"/>
        </w:rPr>
        <w:t xml:space="preserve">      Казахстан является самой большой и наименее населенной страной в Центральной Азии, с населением около 15 миллионов жителей. Благодаря большим запасам минеральных ресурсов и огромной территории пахотных земель, Казахстан является одной из наиболее состоятельных стран СНГ, с валовым национальным доходом на душу населения 1997 долларов США. </w:t>
      </w:r>
      <w:r>
        <w:br/>
      </w:r>
      <w:r>
        <w:rPr>
          <w:rFonts w:ascii="Times New Roman"/>
          <w:b w:val="false"/>
          <w:i w:val="false"/>
          <w:color w:val="000000"/>
          <w:sz w:val="28"/>
        </w:rPr>
        <w:t xml:space="preserve">
      Хотя экономика растет быстро и доход на душу населения высок, сохраняется значительный уровень неравенства и 19,8 процентов населения имеет доходы ниже величины прожиточного минимума. Страна также имеет один из самых низких социальных показателей в Центральной Азии, включая доступ к безопасной питьевой водой и уровень заболеваемости туберкулезом. Тем не менее, благодаря высоким темпам экономического роста, положение в области занятости улучшается, и уровень безработицы падает, достигнув 8,8 процентов к концу 2003 года. </w:t>
      </w:r>
      <w:r>
        <w:br/>
      </w:r>
      <w:r>
        <w:rPr>
          <w:rFonts w:ascii="Times New Roman"/>
          <w:b w:val="false"/>
          <w:i w:val="false"/>
          <w:color w:val="000000"/>
          <w:sz w:val="28"/>
        </w:rPr>
        <w:t xml:space="preserve">
      Казахстан заложил основу экономического роста на раннем этапе переходного процесса. Со времени приобретения независимости в 1991 году страна одной из первых среди стран СНГ предприняла самые ранние и наиболее радикальные реформы. Уже в начале переходного периода цены были либерализованы, перекосы в торговле сокращены, и малые и средние предприятия приватизированы. По преодолению спада переходного периода, экономика страны значительно улучшилась в последние годы, ведомая опережающим развитием нефтяной и металлургической отраслей, обеспечивающих почти половину выпуска промышленного производства. </w:t>
      </w:r>
      <w:r>
        <w:br/>
      </w:r>
      <w:r>
        <w:rPr>
          <w:rFonts w:ascii="Times New Roman"/>
          <w:b w:val="false"/>
          <w:i w:val="false"/>
          <w:color w:val="000000"/>
          <w:sz w:val="28"/>
        </w:rPr>
        <w:t xml:space="preserve">
      Помимо политики Правительства, стремительный рост экономики страны был поддержан впечатляющим ростом экспорта, темпы которого достигают 10 процентов в год. В основном экспортируются сырьевые продукты, в структуре которых нефть, металлы и пшеница составляют около 80 процентов от общего объема экспорта. Такая недиверсифицированная экономическая структура с уклоном на эксплуатацию минеральных ресурсов, генерирует сравнительно небольшую занятость и приводит к концентрации экономической активности в определенных регионах, тем самым существенно способствуя сохраняющемуся неравенству доходов. Продолжает существовать определенная зависимость экономики от внешней конъюнктуры на мировых рынках сырья. Те или иные тенденции на мировых рынках способны оказать воздействие на формирование обменного курса тенге и способствовать его реальному укреплению, что, в свою очередь, может снизить конкурентоспособность отечественных производителей на внешних рынках. </w:t>
      </w:r>
      <w:r>
        <w:br/>
      </w:r>
      <w:r>
        <w:rPr>
          <w:rFonts w:ascii="Times New Roman"/>
          <w:b w:val="false"/>
          <w:i w:val="false"/>
          <w:color w:val="000000"/>
          <w:sz w:val="28"/>
        </w:rPr>
        <w:t xml:space="preserve">
      Все эти вопросы бросают вызов Правительству в деле управления экспортным потенциалом для обеспечения устойчивого благосостояния людей и его равномерного распределения. Правительство осознает эти приоритеты и изыскивает пути улучшения политики расходов, в частности, в социальной области, и продвижения экономической диверсификации и роста в несырьевых секторах экономики. Переключив акцент своей политики с импортозамещения на экспорто-ориентированный рост, Правительство увеличивает бюджетные расходы на развитие институтов поддержки торговли и инфраструктуры торговли. Для того чтобы большая часть населения смогла почувствовать плоды происходящего роста экономики, необходимы дальнейшие усилия по диверсификации в более трудоемкие сектора для повышения занятости и доходов.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 Донорская поддержка малых и средних предприятий и развития экспорта </w:t>
      </w:r>
    </w:p>
    <w:bookmarkEnd w:id="6"/>
    <w:p>
      <w:pPr>
        <w:spacing w:after="0"/>
        <w:ind w:left="0"/>
        <w:jc w:val="both"/>
      </w:pPr>
      <w:r>
        <w:rPr>
          <w:rFonts w:ascii="Times New Roman"/>
          <w:b w:val="false"/>
          <w:i w:val="false"/>
          <w:color w:val="000000"/>
          <w:sz w:val="28"/>
        </w:rPr>
        <w:t xml:space="preserve">      Невзирая на то, что экономика Казахстана неуклонно развивается, уровень бедности, особенно, в сельской местности, остается сравнительно высоким. Оценочная фаза программы МТЦ показала, что большинство связанных с бизнесом проектов, работающих в Казахстане, сконцентрированы на улучшении бизнес среды, оказывая скорее прямую помощь в управлении на уровне компаний и в области снижения бедности, нежели помощь поддержке экспорта. </w:t>
      </w:r>
    </w:p>
    <w:bookmarkStart w:name="z8" w:id="7"/>
    <w:p>
      <w:pPr>
        <w:spacing w:after="0"/>
        <w:ind w:left="0"/>
        <w:jc w:val="both"/>
      </w:pPr>
      <w:r>
        <w:rPr>
          <w:rFonts w:ascii="Times New Roman"/>
          <w:b w:val="false"/>
          <w:i w:val="false"/>
          <w:color w:val="000000"/>
          <w:sz w:val="28"/>
        </w:rPr>
        <w:t>
</w:t>
      </w:r>
      <w:r>
        <w:rPr>
          <w:rFonts w:ascii="Times New Roman"/>
          <w:b w:val="false"/>
          <w:i/>
          <w:color w:val="000000"/>
          <w:sz w:val="28"/>
        </w:rPr>
        <w:t xml:space="preserve">       Азиатский Банк Развития (АБР) </w:t>
      </w:r>
      <w:r>
        <w:br/>
      </w:r>
      <w:r>
        <w:rPr>
          <w:rFonts w:ascii="Times New Roman"/>
          <w:b w:val="false"/>
          <w:i w:val="false"/>
          <w:color w:val="000000"/>
          <w:sz w:val="28"/>
        </w:rPr>
        <w:t xml:space="preserve">
      Казахстан присоединился к АБР в 1994 году. Стратегия АБР в Казахстане направлена на поддержку реформ Правительства, институциональной перестройки, и социальной защиты через содействие управлению природными ресурсами; укрепление потенциала долгосрочного роста, и поощрения развития частного сектора. Стратегия также делает акцент на развитии инфраструктуры, в особенности, на проектах реабилитации, образования и обучения, развития сельского хозяйства и сельской местности. В 2002 году, АБР начал подготовку новой Страновой Стратегии и Программы, которая включает программу помощи на 2004-2006 гг. </w:t>
      </w:r>
    </w:p>
    <w:bookmarkEnd w:id="7"/>
    <w:bookmarkStart w:name="z9" w:id="8"/>
    <w:p>
      <w:pPr>
        <w:spacing w:after="0"/>
        <w:ind w:left="0"/>
        <w:jc w:val="both"/>
      </w:pPr>
      <w:r>
        <w:rPr>
          <w:rFonts w:ascii="Times New Roman"/>
          <w:b w:val="false"/>
          <w:i w:val="false"/>
          <w:color w:val="000000"/>
          <w:sz w:val="28"/>
        </w:rPr>
        <w:t>
</w:t>
      </w:r>
      <w:r>
        <w:rPr>
          <w:rFonts w:ascii="Times New Roman"/>
          <w:b w:val="false"/>
          <w:i/>
          <w:color w:val="000000"/>
          <w:sz w:val="28"/>
        </w:rPr>
        <w:t xml:space="preserve">       Европейский Союз (ЕС) </w:t>
      </w:r>
      <w:r>
        <w:br/>
      </w:r>
      <w:r>
        <w:rPr>
          <w:rFonts w:ascii="Times New Roman"/>
          <w:b w:val="false"/>
          <w:i w:val="false"/>
          <w:color w:val="000000"/>
          <w:sz w:val="28"/>
        </w:rPr>
        <w:t xml:space="preserve">
      ЕС в целом является вторым торговым партнером Казахстана после СНГ и придает большую важность развитию условий своей торговли с Казахстаном в контексте свободной рыночной экономики. Европейский Союз поддерживает вступление Казахстана в ВТО и продолжает принимать меры для развития торговли ЕС и его инвестиций в Казахстан, в частности, поддерживая технической помощью экономические и законодательные реформы. </w:t>
      </w:r>
      <w:r>
        <w:br/>
      </w:r>
      <w:r>
        <w:rPr>
          <w:rFonts w:ascii="Times New Roman"/>
          <w:b w:val="false"/>
          <w:i w:val="false"/>
          <w:color w:val="000000"/>
          <w:sz w:val="28"/>
        </w:rPr>
        <w:t>
      ЕС запускает несколько проектов в этих и других областях: Поддержка вступления Казахстана в ВТО; небольшой проект в рамках Проекта политических консультаций, адресованный нормативно-правовым аспектам, в частности,  </w:t>
      </w:r>
      <w:r>
        <w:rPr>
          <w:rFonts w:ascii="Times New Roman"/>
          <w:b w:val="false"/>
          <w:i w:val="false"/>
          <w:color w:val="000000"/>
          <w:sz w:val="28"/>
        </w:rPr>
        <w:t xml:space="preserve">законопроекта </w:t>
      </w:r>
      <w:r>
        <w:rPr>
          <w:rFonts w:ascii="Times New Roman"/>
          <w:b w:val="false"/>
          <w:i w:val="false"/>
          <w:color w:val="000000"/>
          <w:sz w:val="28"/>
        </w:rPr>
        <w:t xml:space="preserve"> "О техническом регулировании" и помощь Правительству в повышении качества высшего образования в области международного торгового права и ВТО с общим бюджетом 1 миллион евро. </w:t>
      </w:r>
      <w:r>
        <w:br/>
      </w:r>
      <w:r>
        <w:rPr>
          <w:rFonts w:ascii="Times New Roman"/>
          <w:b w:val="false"/>
          <w:i w:val="false"/>
          <w:color w:val="000000"/>
          <w:sz w:val="28"/>
        </w:rPr>
        <w:t xml:space="preserve">
      Недавно ЕС запустил "стол справок", работающий в режиме прямого доступа (онлайновый режим) для экспортеров из развивающихся стран. "Стол справок" предоставляет практическую и всестороннюю информацию об импортных тарифах и преференциях ЕС, торговой статистике, соответствующих правилах происхождения и требованиях таможенной документации. Предоставляется также возможность обмена информацией в онлайновом режиме между импортерами ЕС и экспортерами из развивающихся стран. </w:t>
      </w:r>
      <w:r>
        <w:br/>
      </w:r>
      <w:r>
        <w:rPr>
          <w:rFonts w:ascii="Times New Roman"/>
          <w:b w:val="false"/>
          <w:i w:val="false"/>
          <w:color w:val="000000"/>
          <w:sz w:val="28"/>
        </w:rPr>
        <w:t xml:space="preserve">
      Проект ТАСИС  </w:t>
      </w:r>
      <w:r>
        <w:rPr>
          <w:rFonts w:ascii="Times New Roman"/>
          <w:b/>
          <w:i w:val="false"/>
          <w:color w:val="000000"/>
          <w:sz w:val="28"/>
        </w:rPr>
        <w:t xml:space="preserve">"Поддержка сельхозпроизводителей - Поддержка создания вертикальной структуры рынка" </w:t>
      </w:r>
      <w:r>
        <w:rPr>
          <w:rFonts w:ascii="Times New Roman"/>
          <w:b w:val="false"/>
          <w:i w:val="false"/>
          <w:color w:val="000000"/>
          <w:sz w:val="28"/>
        </w:rPr>
        <w:t xml:space="preserve"> начал свою работу в июне 2001 года и имеет целью увеличить продажи местной сельскохозяйственной продукции на основе создания интегрированных систем маркетинга, тем самым, повышая производительность и рентабельность отрасли. Ключевые работы проекта включают предоставление технической помощи и обучение в содействии экспорту продуктов питания в четырех пилотных регионах Казахстана. Проект также охватывает вопросы гармонизации стандартов на пищевую продукцию с международными требованиями. </w:t>
      </w:r>
    </w:p>
    <w:bookmarkEnd w:id="8"/>
    <w:bookmarkStart w:name="z10" w:id="9"/>
    <w:p>
      <w:pPr>
        <w:spacing w:after="0"/>
        <w:ind w:left="0"/>
        <w:jc w:val="both"/>
      </w:pPr>
      <w:r>
        <w:rPr>
          <w:rFonts w:ascii="Times New Roman"/>
          <w:b w:val="false"/>
          <w:i w:val="false"/>
          <w:color w:val="000000"/>
          <w:sz w:val="28"/>
        </w:rPr>
        <w:t>
</w:t>
      </w:r>
      <w:r>
        <w:rPr>
          <w:rFonts w:ascii="Times New Roman"/>
          <w:b w:val="false"/>
          <w:i/>
          <w:color w:val="000000"/>
          <w:sz w:val="28"/>
        </w:rPr>
        <w:t xml:space="preserve">       Европейский Банк Реконструкции и Развития (ЕБРР) </w:t>
      </w:r>
      <w:r>
        <w:br/>
      </w:r>
      <w:r>
        <w:rPr>
          <w:rFonts w:ascii="Times New Roman"/>
          <w:b w:val="false"/>
          <w:i w:val="false"/>
          <w:color w:val="000000"/>
          <w:sz w:val="28"/>
        </w:rPr>
        <w:t xml:space="preserve">
      Работа ЕБРР в Казахстане сфокусирована на построении доходных активов в секторе нефти и газа и на развитии сектора малых и средних предприятий. </w:t>
      </w:r>
      <w:r>
        <w:br/>
      </w:r>
      <w:r>
        <w:rPr>
          <w:rFonts w:ascii="Times New Roman"/>
          <w:b w:val="false"/>
          <w:i w:val="false"/>
          <w:color w:val="000000"/>
          <w:sz w:val="28"/>
        </w:rPr>
        <w:t xml:space="preserve">
      Построены также прочные и действенные отношения между Банком и Правительством по финансированию транспорта и муниципальных сфер. ЕБРР также достиг значительного увеличения использования Программы финансирования торговли и недавно запущенной Программы зерновых расписок (Grain Receipts Programme). </w:t>
      </w:r>
    </w:p>
    <w:bookmarkEnd w:id="9"/>
    <w:bookmarkStart w:name="z11" w:id="10"/>
    <w:p>
      <w:pPr>
        <w:spacing w:after="0"/>
        <w:ind w:left="0"/>
        <w:jc w:val="both"/>
      </w:pPr>
      <w:r>
        <w:rPr>
          <w:rFonts w:ascii="Times New Roman"/>
          <w:b w:val="false"/>
          <w:i w:val="false"/>
          <w:color w:val="000000"/>
          <w:sz w:val="28"/>
        </w:rPr>
        <w:t>
</w:t>
      </w:r>
      <w:r>
        <w:rPr>
          <w:rFonts w:ascii="Times New Roman"/>
          <w:b w:val="false"/>
          <w:i/>
          <w:color w:val="000000"/>
          <w:sz w:val="28"/>
        </w:rPr>
        <w:t xml:space="preserve">       SECO </w:t>
      </w:r>
      <w:r>
        <w:br/>
      </w:r>
      <w:r>
        <w:rPr>
          <w:rFonts w:ascii="Times New Roman"/>
          <w:b w:val="false"/>
          <w:i w:val="false"/>
          <w:color w:val="000000"/>
          <w:sz w:val="28"/>
        </w:rPr>
        <w:t xml:space="preserve">
      Государственный секретариат Правительства Швейцарии по Экономическим делам (SECO), совместно с Международной финансовой корпорацией (IFC) группы Всемирного Банка, и Агентством международного развития США (USAID), инвестировали средства в грантовое финансирование технической помощи ориентированным на рост малым и средним предприятиям (МСП), которые были идентифицированы в регионе Центрально-азиатским Фондом малых предприятий (SEAF). Эти средства помогают фонду, занимающемуся капитальными инвестициями в МСП, упорядочить и отфильтровать свои операции, тем самым, увеличивая предоставление капитала МСП. </w:t>
      </w:r>
    </w:p>
    <w:bookmarkEnd w:id="10"/>
    <w:bookmarkStart w:name="z12" w:id="11"/>
    <w:p>
      <w:pPr>
        <w:spacing w:after="0"/>
        <w:ind w:left="0"/>
        <w:jc w:val="both"/>
      </w:pPr>
      <w:r>
        <w:rPr>
          <w:rFonts w:ascii="Times New Roman"/>
          <w:b w:val="false"/>
          <w:i w:val="false"/>
          <w:color w:val="000000"/>
          <w:sz w:val="28"/>
        </w:rPr>
        <w:t>
</w:t>
      </w:r>
      <w:r>
        <w:rPr>
          <w:rFonts w:ascii="Times New Roman"/>
          <w:b w:val="false"/>
          <w:i/>
          <w:color w:val="000000"/>
          <w:sz w:val="28"/>
        </w:rPr>
        <w:t xml:space="preserve">       Программа BAS в Центральной Азии </w:t>
      </w:r>
      <w:r>
        <w:br/>
      </w:r>
      <w:r>
        <w:rPr>
          <w:rFonts w:ascii="Times New Roman"/>
          <w:b w:val="false"/>
          <w:i w:val="false"/>
          <w:color w:val="000000"/>
          <w:sz w:val="28"/>
        </w:rPr>
        <w:t xml:space="preserve">
      Программа была создана в октябре 2001 года и первоначально финансировалась Правительством Японии. В настоящее время средства выделяет Правительство Швейцарии. Исполняемая Европейским Банком Реконструкции и Развития, программа имеет целью помочь развитию малых и средних предприятий, принадлежащих местным гражданам, через предоставление грантов (50% затрат на сумму до $10,000) на исследования и развитие проектов, подготовку бюджета, консультации по системам качества и системам управления ИТ. Общий бюджет программы составляет $1.7 миллиона. </w:t>
      </w:r>
    </w:p>
    <w:bookmarkEnd w:id="11"/>
    <w:bookmarkStart w:name="z13" w:id="12"/>
    <w:p>
      <w:pPr>
        <w:spacing w:after="0"/>
        <w:ind w:left="0"/>
        <w:jc w:val="both"/>
      </w:pPr>
      <w:r>
        <w:rPr>
          <w:rFonts w:ascii="Times New Roman"/>
          <w:b w:val="false"/>
          <w:i w:val="false"/>
          <w:color w:val="000000"/>
          <w:sz w:val="28"/>
        </w:rPr>
        <w:t>
</w:t>
      </w:r>
      <w:r>
        <w:rPr>
          <w:rFonts w:ascii="Times New Roman"/>
          <w:b w:val="false"/>
          <w:i/>
          <w:color w:val="000000"/>
          <w:sz w:val="28"/>
        </w:rPr>
        <w:t xml:space="preserve">       Агентство Международного Развития США (ЮСАИД) </w:t>
      </w:r>
      <w:r>
        <w:br/>
      </w:r>
      <w:r>
        <w:rPr>
          <w:rFonts w:ascii="Times New Roman"/>
          <w:b w:val="false"/>
          <w:i w:val="false"/>
          <w:color w:val="000000"/>
          <w:sz w:val="28"/>
        </w:rPr>
        <w:t xml:space="preserve">
      ЮСАИД продолжает поддерживать критически важные структурные реформы в Казахстане, хотя большая часть его помощи адресована частным или местным группам и институтам, а не центральному Правительству, и направлена на развитие партнерства между Американскими и Казахстанскими институтами. В области экономических реформ, агентство продолжает уделять особое внимание вопросам торговли и инвестиций, в частности, членству Казахстана в ВТО. Кроме поддержки вступления в ВТО, ЮСАИД будет оказывать техническую помощь в развитии более благоприятной среды для расширения возможностей торговли и инвестиций в Казахстан. Помощь ЮСАИД ускорит прогресс в создании коммерческой нормативно-правовой базы, необходимой для укрепления уверенности инвесторов через обеспечение института частной собственности и передачу субъектам рынка прав проведения коммерческих операций. В области бюджетного и финансового реформирования, ЮСАИД увеличит поддержку качественного налогового администрирования, реформ межгосударственных финансов, и реформирования бюджетной системы на национальном и местном уровнях, а также продолжит оказание помощи реформам финансового сектора в области рынка капитала, реформам пенсионной системы, банковского надзора и бухгалтерского учета. </w:t>
      </w:r>
      <w:r>
        <w:br/>
      </w:r>
      <w:r>
        <w:rPr>
          <w:rFonts w:ascii="Times New Roman"/>
          <w:b w:val="false"/>
          <w:i w:val="false"/>
          <w:color w:val="000000"/>
          <w:sz w:val="28"/>
        </w:rPr>
        <w:t xml:space="preserve">
      Проект по развитию предпринимательства (ЮСАИД/Прагма) - это Центрально-Азиатская региональная программа, работающая на различных уровнях во всех 5 странах. Проект в Казахстане был запущен в 2000 году. Он оказывает предприятиям ряд услуг по планированию и прочему консалтингу, чтобы помочь им в развитии. </w:t>
      </w:r>
      <w:r>
        <w:br/>
      </w:r>
      <w:r>
        <w:rPr>
          <w:rFonts w:ascii="Times New Roman"/>
          <w:b w:val="false"/>
          <w:i w:val="false"/>
          <w:color w:val="000000"/>
          <w:sz w:val="28"/>
        </w:rPr>
        <w:t xml:space="preserve">
      С бюджетом в $9 миллионов в год и штатом около 20 человек, проект открыл основной офис в г. Алматы и 4 региональных офиса. К декабрю 2002 году проект провел оценку примерно 400 компаний и тесно работал с почти 100 компаниями. </w:t>
      </w:r>
      <w:r>
        <w:br/>
      </w:r>
      <w:r>
        <w:rPr>
          <w:rFonts w:ascii="Times New Roman"/>
          <w:b w:val="false"/>
          <w:i w:val="false"/>
          <w:color w:val="000000"/>
          <w:sz w:val="28"/>
        </w:rPr>
        <w:t xml:space="preserve">
      Основные потребности, идентифицированные проектом, включают: </w:t>
      </w:r>
      <w:r>
        <w:br/>
      </w:r>
      <w:r>
        <w:rPr>
          <w:rFonts w:ascii="Times New Roman"/>
          <w:b w:val="false"/>
          <w:i w:val="false"/>
          <w:color w:val="000000"/>
          <w:sz w:val="28"/>
        </w:rPr>
        <w:t xml:space="preserve">
      обучение маркетингу; </w:t>
      </w:r>
      <w:r>
        <w:br/>
      </w:r>
      <w:r>
        <w:rPr>
          <w:rFonts w:ascii="Times New Roman"/>
          <w:b w:val="false"/>
          <w:i w:val="false"/>
          <w:color w:val="000000"/>
          <w:sz w:val="28"/>
        </w:rPr>
        <w:t xml:space="preserve">
      консультирование по управлению финансами; </w:t>
      </w:r>
      <w:r>
        <w:br/>
      </w:r>
      <w:r>
        <w:rPr>
          <w:rFonts w:ascii="Times New Roman"/>
          <w:b w:val="false"/>
          <w:i w:val="false"/>
          <w:color w:val="000000"/>
          <w:sz w:val="28"/>
        </w:rPr>
        <w:t xml:space="preserve">
      доступ к позволительному финансированию торговли; </w:t>
      </w:r>
      <w:r>
        <w:br/>
      </w:r>
      <w:r>
        <w:rPr>
          <w:rFonts w:ascii="Times New Roman"/>
          <w:b w:val="false"/>
          <w:i w:val="false"/>
          <w:color w:val="000000"/>
          <w:sz w:val="28"/>
        </w:rPr>
        <w:t xml:space="preserve">
      улучшение транспортировки; </w:t>
      </w:r>
      <w:r>
        <w:br/>
      </w:r>
      <w:r>
        <w:rPr>
          <w:rFonts w:ascii="Times New Roman"/>
          <w:b w:val="false"/>
          <w:i w:val="false"/>
          <w:color w:val="000000"/>
          <w:sz w:val="28"/>
        </w:rPr>
        <w:t xml:space="preserve">
      снижение пограничных барьеров. </w:t>
      </w:r>
      <w:r>
        <w:br/>
      </w:r>
      <w:r>
        <w:rPr>
          <w:rFonts w:ascii="Times New Roman"/>
          <w:b w:val="false"/>
          <w:i w:val="false"/>
          <w:color w:val="000000"/>
          <w:sz w:val="28"/>
        </w:rPr>
        <w:t xml:space="preserve">
      "Повышение содействию торговли и доступа на рынки через соответствие стандартам MAS-Q" (программа MAS-Q) - это региональная программа Центральной Азии, которая делает фокус на содействии торговле и доступу на рынки путем повышения знания международных норм в области метрологии, аккредитации, стандартов и сертификации (MAS-Q), таким образом, продвигая выгоды от международных стандартов и взаимного признания процедур сертификации и аккредитации. </w:t>
      </w:r>
    </w:p>
    <w:bookmarkEnd w:id="12"/>
    <w:bookmarkStart w:name="z14" w:id="13"/>
    <w:p>
      <w:pPr>
        <w:spacing w:after="0"/>
        <w:ind w:left="0"/>
        <w:jc w:val="both"/>
      </w:pPr>
      <w:r>
        <w:rPr>
          <w:rFonts w:ascii="Times New Roman"/>
          <w:b w:val="false"/>
          <w:i w:val="false"/>
          <w:color w:val="000000"/>
          <w:sz w:val="28"/>
        </w:rPr>
        <w:t>
</w:t>
      </w:r>
      <w:r>
        <w:rPr>
          <w:rFonts w:ascii="Times New Roman"/>
          <w:b w:val="false"/>
          <w:i/>
          <w:color w:val="000000"/>
          <w:sz w:val="28"/>
        </w:rPr>
        <w:t xml:space="preserve">       Группа Всемирного Банка </w:t>
      </w:r>
      <w:r>
        <w:br/>
      </w:r>
      <w:r>
        <w:rPr>
          <w:rFonts w:ascii="Times New Roman"/>
          <w:b w:val="false"/>
          <w:i w:val="false"/>
          <w:color w:val="000000"/>
          <w:sz w:val="28"/>
        </w:rPr>
        <w:t xml:space="preserve">
      С июля 1992 года Всемирный Банк предоставил 22 займа на общую сумму 1.9 миллиарда долларов США. Первоначально основное внимание уделялось реформам финансового и частного секторов, направленным на переход государственных активов в частную собственность, сокращение практики директивных кредитов, реструктуризацию предприятий и создание основ, ориентированного на рынок банковского сектора. В условиях нынешнего экономического роста и снижения потребности во внешнем заимствовании, Правительство Республики Казахстан перенесло акцент стратегии сотрудничества с Всемирным Банком на политический диалог и передачу знания. Тем не менее, ключевые сферы долгосрочного сотрудничества Правительства и Всемирного Банка включают водное и лесное хозяйства, охрану окружающей среды и сельское хозяйство. </w:t>
      </w:r>
      <w:r>
        <w:br/>
      </w:r>
      <w:r>
        <w:rPr>
          <w:rFonts w:ascii="Times New Roman"/>
          <w:b w:val="false"/>
          <w:i w:val="false"/>
          <w:color w:val="000000"/>
          <w:sz w:val="28"/>
        </w:rPr>
        <w:t xml:space="preserve">
      Правительство Республики Казахстан не располагает полной информацией обо всех существующих программах доноров, работающих в Казахстане. Поэтому нет полной текущей базы данных по деятельности доноров. </w:t>
      </w:r>
      <w:r>
        <w:br/>
      </w:r>
      <w:r>
        <w:rPr>
          <w:rFonts w:ascii="Times New Roman"/>
          <w:b w:val="false"/>
          <w:i w:val="false"/>
          <w:color w:val="000000"/>
          <w:sz w:val="28"/>
        </w:rPr>
        <w:t xml:space="preserve">
      В Таблице приведена информация о программах, которые наиболее близки к предлагаемой программе поддержки торговли малых и средних предприятий, и которые, возможно, могут дополнить деятельность, запланированную в рамках данного проекта. </w:t>
      </w:r>
    </w:p>
    <w:bookmarkEnd w:id="13"/>
    <w:p>
      <w:pPr>
        <w:spacing w:after="0"/>
        <w:ind w:left="0"/>
        <w:jc w:val="both"/>
      </w:pPr>
      <w:r>
        <w:rPr>
          <w:rFonts w:ascii="Times New Roman"/>
          <w:b/>
          <w:i w:val="false"/>
          <w:color w:val="000000"/>
          <w:sz w:val="28"/>
        </w:rPr>
        <w:t xml:space="preserve">Таблица 1. Техническая помощь в области развития торговли и поддержки предприятий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ДОНОР  ! НАЗВАНИЕ     !  ОБЛАСТЬ   ! НАЧАЛО- !  ОБЪЕМ    !КОММЕНТА- </w:t>
      </w:r>
      <w:r>
        <w:br/>
      </w:r>
      <w:r>
        <w:rPr>
          <w:rFonts w:ascii="Times New Roman"/>
          <w:b w:val="false"/>
          <w:i w:val="false"/>
          <w:color w:val="000000"/>
          <w:sz w:val="28"/>
        </w:rPr>
        <w:t xml:space="preserve">
        ! ПРОЕКТА      !  ОКАЗАНИЯ  ! КОНЕЦ   !(ДОЛЛАРЫ   !РИИ </w:t>
      </w:r>
      <w:r>
        <w:br/>
      </w:r>
      <w:r>
        <w:rPr>
          <w:rFonts w:ascii="Times New Roman"/>
          <w:b w:val="false"/>
          <w:i w:val="false"/>
          <w:color w:val="000000"/>
          <w:sz w:val="28"/>
        </w:rPr>
        <w:t xml:space="preserve">
        !              !  ПОМОЩИ    !         ! США)      ! </w:t>
      </w:r>
      <w:r>
        <w:br/>
      </w:r>
      <w:r>
        <w:rPr>
          <w:rFonts w:ascii="Times New Roman"/>
          <w:b w:val="false"/>
          <w:i w:val="false"/>
          <w:color w:val="000000"/>
          <w:sz w:val="28"/>
        </w:rPr>
        <w:t xml:space="preserve">
------------------------------------------------------------------- </w:t>
      </w:r>
      <w:r>
        <w:br/>
      </w:r>
      <w:r>
        <w:rPr>
          <w:rFonts w:ascii="Times New Roman"/>
          <w:b w:val="false"/>
          <w:i w:val="false"/>
          <w:color w:val="000000"/>
          <w:sz w:val="28"/>
        </w:rPr>
        <w:t xml:space="preserve">
Прави-  !ЕБРР/Программа  Поддержка    2001г.-   нет        Испол- </w:t>
      </w:r>
      <w:r>
        <w:br/>
      </w:r>
      <w:r>
        <w:rPr>
          <w:rFonts w:ascii="Times New Roman"/>
          <w:b w:val="false"/>
          <w:i w:val="false"/>
          <w:color w:val="000000"/>
          <w:sz w:val="28"/>
        </w:rPr>
        <w:t xml:space="preserve">
тельство!оказания        МСП через    нет       данных     няется </w:t>
      </w:r>
      <w:r>
        <w:br/>
      </w:r>
      <w:r>
        <w:rPr>
          <w:rFonts w:ascii="Times New Roman"/>
          <w:b w:val="false"/>
          <w:i w:val="false"/>
          <w:color w:val="000000"/>
          <w:sz w:val="28"/>
        </w:rPr>
        <w:t xml:space="preserve">
Швей-   !консультацион-  привлечение  данных               ЕБРР </w:t>
      </w:r>
      <w:r>
        <w:br/>
      </w:r>
      <w:r>
        <w:rPr>
          <w:rFonts w:ascii="Times New Roman"/>
          <w:b w:val="false"/>
          <w:i w:val="false"/>
          <w:color w:val="000000"/>
          <w:sz w:val="28"/>
        </w:rPr>
        <w:t xml:space="preserve">
царии,  !ных услуг       квалифици- </w:t>
      </w:r>
      <w:r>
        <w:br/>
      </w:r>
      <w:r>
        <w:rPr>
          <w:rFonts w:ascii="Times New Roman"/>
          <w:b w:val="false"/>
          <w:i w:val="false"/>
          <w:color w:val="000000"/>
          <w:sz w:val="28"/>
        </w:rPr>
        <w:t xml:space="preserve">
SECO    !бизнесу (ВАS)   рованных </w:t>
      </w:r>
      <w:r>
        <w:br/>
      </w:r>
      <w:r>
        <w:rPr>
          <w:rFonts w:ascii="Times New Roman"/>
          <w:b w:val="false"/>
          <w:i w:val="false"/>
          <w:color w:val="000000"/>
          <w:sz w:val="28"/>
        </w:rPr>
        <w:t xml:space="preserve">
                         бизнес </w:t>
      </w:r>
      <w:r>
        <w:br/>
      </w:r>
      <w:r>
        <w:rPr>
          <w:rFonts w:ascii="Times New Roman"/>
          <w:b w:val="false"/>
          <w:i w:val="false"/>
          <w:color w:val="000000"/>
          <w:sz w:val="28"/>
        </w:rPr>
        <w:t xml:space="preserve">
                         консуль- </w:t>
      </w:r>
      <w:r>
        <w:br/>
      </w:r>
      <w:r>
        <w:rPr>
          <w:rFonts w:ascii="Times New Roman"/>
          <w:b w:val="false"/>
          <w:i w:val="false"/>
          <w:color w:val="000000"/>
          <w:sz w:val="28"/>
        </w:rPr>
        <w:t xml:space="preserve">
                         тантов </w:t>
      </w:r>
    </w:p>
    <w:p>
      <w:pPr>
        <w:spacing w:after="0"/>
        <w:ind w:left="0"/>
        <w:jc w:val="both"/>
      </w:pPr>
      <w:r>
        <w:rPr>
          <w:rFonts w:ascii="Times New Roman"/>
          <w:b w:val="false"/>
          <w:i w:val="false"/>
          <w:color w:val="000000"/>
          <w:sz w:val="28"/>
        </w:rPr>
        <w:t xml:space="preserve">ЕС/      1) Профес-      Реформы      1) Апрель 1) 900000  Министер- </w:t>
      </w:r>
      <w:r>
        <w:br/>
      </w:r>
      <w:r>
        <w:rPr>
          <w:rFonts w:ascii="Times New Roman"/>
          <w:b w:val="false"/>
          <w:i w:val="false"/>
          <w:color w:val="000000"/>
          <w:sz w:val="28"/>
        </w:rPr>
        <w:t xml:space="preserve">
ТАСИС    сиональное      государст-   2003г.-   Евро;      ство Ин- </w:t>
      </w:r>
      <w:r>
        <w:br/>
      </w:r>
      <w:r>
        <w:rPr>
          <w:rFonts w:ascii="Times New Roman"/>
          <w:b w:val="false"/>
          <w:i w:val="false"/>
          <w:color w:val="000000"/>
          <w:sz w:val="28"/>
        </w:rPr>
        <w:t xml:space="preserve">
         обучение МСП;   венного      октябрь              дустрии и </w:t>
      </w:r>
      <w:r>
        <w:br/>
      </w:r>
      <w:r>
        <w:rPr>
          <w:rFonts w:ascii="Times New Roman"/>
          <w:b w:val="false"/>
          <w:i w:val="false"/>
          <w:color w:val="000000"/>
          <w:sz w:val="28"/>
        </w:rPr>
        <w:t xml:space="preserve">
         2) Фонды        управления,  2004г.;   2) 200000  Торговли </w:t>
      </w:r>
      <w:r>
        <w:br/>
      </w:r>
      <w:r>
        <w:rPr>
          <w:rFonts w:ascii="Times New Roman"/>
          <w:b w:val="false"/>
          <w:i w:val="false"/>
          <w:color w:val="000000"/>
          <w:sz w:val="28"/>
        </w:rPr>
        <w:t xml:space="preserve">
         инвестиций;     реструкту-             Евро;      Респуб- </w:t>
      </w:r>
      <w:r>
        <w:br/>
      </w:r>
      <w:r>
        <w:rPr>
          <w:rFonts w:ascii="Times New Roman"/>
          <w:b w:val="false"/>
          <w:i w:val="false"/>
          <w:color w:val="000000"/>
          <w:sz w:val="28"/>
        </w:rPr>
        <w:t xml:space="preserve">
         3) Поддержка    ризация      2) Май               лики </w:t>
      </w:r>
      <w:r>
        <w:br/>
      </w:r>
      <w:r>
        <w:rPr>
          <w:rFonts w:ascii="Times New Roman"/>
          <w:b w:val="false"/>
          <w:i w:val="false"/>
          <w:color w:val="000000"/>
          <w:sz w:val="28"/>
        </w:rPr>
        <w:t xml:space="preserve">
         интегрирован-   государст-   2003г.-              Казахстан </w:t>
      </w:r>
      <w:r>
        <w:br/>
      </w:r>
      <w:r>
        <w:rPr>
          <w:rFonts w:ascii="Times New Roman"/>
          <w:b w:val="false"/>
          <w:i w:val="false"/>
          <w:color w:val="000000"/>
          <w:sz w:val="28"/>
        </w:rPr>
        <w:t xml:space="preserve">
         ного марке-     венных       апрель    3) 2 млн. </w:t>
      </w:r>
      <w:r>
        <w:br/>
      </w:r>
      <w:r>
        <w:rPr>
          <w:rFonts w:ascii="Times New Roman"/>
          <w:b w:val="false"/>
          <w:i w:val="false"/>
          <w:color w:val="000000"/>
          <w:sz w:val="28"/>
        </w:rPr>
        <w:t xml:space="preserve">
         тинга сельского предприя-    2004г.;   Евро; </w:t>
      </w:r>
      <w:r>
        <w:br/>
      </w:r>
      <w:r>
        <w:rPr>
          <w:rFonts w:ascii="Times New Roman"/>
          <w:b w:val="false"/>
          <w:i w:val="false"/>
          <w:color w:val="000000"/>
          <w:sz w:val="28"/>
        </w:rPr>
        <w:t xml:space="preserve">
         хозяйства;      тий, разви-  </w:t>
      </w:r>
      <w:r>
        <w:br/>
      </w:r>
      <w:r>
        <w:rPr>
          <w:rFonts w:ascii="Times New Roman"/>
          <w:b w:val="false"/>
          <w:i w:val="false"/>
          <w:color w:val="000000"/>
          <w:sz w:val="28"/>
        </w:rPr>
        <w:t xml:space="preserve">
         4) TRACECA      тие част-    3) Июнь </w:t>
      </w:r>
      <w:r>
        <w:br/>
      </w:r>
      <w:r>
        <w:rPr>
          <w:rFonts w:ascii="Times New Roman"/>
          <w:b w:val="false"/>
          <w:i w:val="false"/>
          <w:color w:val="000000"/>
          <w:sz w:val="28"/>
        </w:rPr>
        <w:t xml:space="preserve">
         (Транспортный   ного сек-    2001 г.- </w:t>
      </w:r>
      <w:r>
        <w:br/>
      </w:r>
      <w:r>
        <w:rPr>
          <w:rFonts w:ascii="Times New Roman"/>
          <w:b w:val="false"/>
          <w:i w:val="false"/>
          <w:color w:val="000000"/>
          <w:sz w:val="28"/>
        </w:rPr>
        <w:t xml:space="preserve">
         коридор Европа- тора, инф-   июнь </w:t>
      </w:r>
      <w:r>
        <w:br/>
      </w:r>
      <w:r>
        <w:rPr>
          <w:rFonts w:ascii="Times New Roman"/>
          <w:b w:val="false"/>
          <w:i w:val="false"/>
          <w:color w:val="000000"/>
          <w:sz w:val="28"/>
        </w:rPr>
        <w:t xml:space="preserve">
         Кавказ-         раструктуры  2004г.; </w:t>
      </w:r>
      <w:r>
        <w:br/>
      </w:r>
      <w:r>
        <w:rPr>
          <w:rFonts w:ascii="Times New Roman"/>
          <w:b w:val="false"/>
          <w:i w:val="false"/>
          <w:color w:val="000000"/>
          <w:sz w:val="28"/>
        </w:rPr>
        <w:t xml:space="preserve">
         Централь-       транспорта </w:t>
      </w:r>
      <w:r>
        <w:br/>
      </w:r>
      <w:r>
        <w:rPr>
          <w:rFonts w:ascii="Times New Roman"/>
          <w:b w:val="false"/>
          <w:i w:val="false"/>
          <w:color w:val="000000"/>
          <w:sz w:val="28"/>
        </w:rPr>
        <w:t xml:space="preserve">
         ная Азия);      и телеком- </w:t>
      </w:r>
      <w:r>
        <w:br/>
      </w:r>
      <w:r>
        <w:rPr>
          <w:rFonts w:ascii="Times New Roman"/>
          <w:b w:val="false"/>
          <w:i w:val="false"/>
          <w:color w:val="000000"/>
          <w:sz w:val="28"/>
        </w:rPr>
        <w:t xml:space="preserve">
                         муникаций, </w:t>
      </w:r>
      <w:r>
        <w:br/>
      </w:r>
      <w:r>
        <w:rPr>
          <w:rFonts w:ascii="Times New Roman"/>
          <w:b w:val="false"/>
          <w:i w:val="false"/>
          <w:color w:val="000000"/>
          <w:sz w:val="28"/>
        </w:rPr>
        <w:t xml:space="preserve">
                         построение </w:t>
      </w:r>
      <w:r>
        <w:br/>
      </w:r>
      <w:r>
        <w:rPr>
          <w:rFonts w:ascii="Times New Roman"/>
          <w:b w:val="false"/>
          <w:i w:val="false"/>
          <w:color w:val="000000"/>
          <w:sz w:val="28"/>
        </w:rPr>
        <w:t xml:space="preserve">
                         эффектив- </w:t>
      </w:r>
      <w:r>
        <w:br/>
      </w:r>
      <w:r>
        <w:rPr>
          <w:rFonts w:ascii="Times New Roman"/>
          <w:b w:val="false"/>
          <w:i w:val="false"/>
          <w:color w:val="000000"/>
          <w:sz w:val="28"/>
        </w:rPr>
        <w:t xml:space="preserve">
                         ного произ- </w:t>
      </w:r>
      <w:r>
        <w:br/>
      </w:r>
      <w:r>
        <w:rPr>
          <w:rFonts w:ascii="Times New Roman"/>
          <w:b w:val="false"/>
          <w:i w:val="false"/>
          <w:color w:val="000000"/>
          <w:sz w:val="28"/>
        </w:rPr>
        <w:t xml:space="preserve">
                         водства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питания. </w:t>
      </w:r>
    </w:p>
    <w:p>
      <w:pPr>
        <w:spacing w:after="0"/>
        <w:ind w:left="0"/>
        <w:jc w:val="both"/>
      </w:pPr>
      <w:r>
        <w:rPr>
          <w:rFonts w:ascii="Times New Roman"/>
          <w:b w:val="false"/>
          <w:i w:val="false"/>
          <w:color w:val="000000"/>
          <w:sz w:val="28"/>
        </w:rPr>
        <w:t xml:space="preserve">GTZ      Экономическое   Поддержка    нет       нет        Работают </w:t>
      </w:r>
      <w:r>
        <w:br/>
      </w:r>
      <w:r>
        <w:rPr>
          <w:rFonts w:ascii="Times New Roman"/>
          <w:b w:val="false"/>
          <w:i w:val="false"/>
          <w:color w:val="000000"/>
          <w:sz w:val="28"/>
        </w:rPr>
        <w:t xml:space="preserve">
         развитие;       правовых     данных    данных     в Алматы, </w:t>
      </w:r>
      <w:r>
        <w:br/>
      </w:r>
      <w:r>
        <w:rPr>
          <w:rFonts w:ascii="Times New Roman"/>
          <w:b w:val="false"/>
          <w:i w:val="false"/>
          <w:color w:val="000000"/>
          <w:sz w:val="28"/>
        </w:rPr>
        <w:t xml:space="preserve">
         Развитие        регулирующих                      Астане, </w:t>
      </w:r>
      <w:r>
        <w:br/>
      </w:r>
      <w:r>
        <w:rPr>
          <w:rFonts w:ascii="Times New Roman"/>
          <w:b w:val="false"/>
          <w:i w:val="false"/>
          <w:color w:val="000000"/>
          <w:sz w:val="28"/>
        </w:rPr>
        <w:t xml:space="preserve">
         менеджмента;    реформ в ин-                      Кокче- </w:t>
      </w:r>
      <w:r>
        <w:br/>
      </w:r>
      <w:r>
        <w:rPr>
          <w:rFonts w:ascii="Times New Roman"/>
          <w:b w:val="false"/>
          <w:i w:val="false"/>
          <w:color w:val="000000"/>
          <w:sz w:val="28"/>
        </w:rPr>
        <w:t xml:space="preserve">
         Услуги в        ститутах,                         таве, </w:t>
      </w:r>
      <w:r>
        <w:br/>
      </w:r>
      <w:r>
        <w:rPr>
          <w:rFonts w:ascii="Times New Roman"/>
          <w:b w:val="false"/>
          <w:i w:val="false"/>
          <w:color w:val="000000"/>
          <w:sz w:val="28"/>
        </w:rPr>
        <w:t xml:space="preserve">
         сельском        связанных с                       Павлодаре </w:t>
      </w:r>
      <w:r>
        <w:br/>
      </w:r>
      <w:r>
        <w:rPr>
          <w:rFonts w:ascii="Times New Roman"/>
          <w:b w:val="false"/>
          <w:i w:val="false"/>
          <w:color w:val="000000"/>
          <w:sz w:val="28"/>
        </w:rPr>
        <w:t xml:space="preserve">
         хозяйстве;      торговлей </w:t>
      </w:r>
      <w:r>
        <w:br/>
      </w:r>
      <w:r>
        <w:rPr>
          <w:rFonts w:ascii="Times New Roman"/>
          <w:b w:val="false"/>
          <w:i w:val="false"/>
          <w:color w:val="000000"/>
          <w:sz w:val="28"/>
        </w:rPr>
        <w:t xml:space="preserve">
         Обучение по </w:t>
      </w:r>
      <w:r>
        <w:br/>
      </w:r>
      <w:r>
        <w:rPr>
          <w:rFonts w:ascii="Times New Roman"/>
          <w:b w:val="false"/>
          <w:i w:val="false"/>
          <w:color w:val="000000"/>
          <w:sz w:val="28"/>
        </w:rPr>
        <w:t xml:space="preserve">
         управлению </w:t>
      </w:r>
      <w:r>
        <w:br/>
      </w:r>
      <w:r>
        <w:rPr>
          <w:rFonts w:ascii="Times New Roman"/>
          <w:b w:val="false"/>
          <w:i w:val="false"/>
          <w:color w:val="000000"/>
          <w:sz w:val="28"/>
        </w:rPr>
        <w:t xml:space="preserve">
         качеством; </w:t>
      </w:r>
      <w:r>
        <w:br/>
      </w:r>
      <w:r>
        <w:rPr>
          <w:rFonts w:ascii="Times New Roman"/>
          <w:b w:val="false"/>
          <w:i w:val="false"/>
          <w:color w:val="000000"/>
          <w:sz w:val="28"/>
        </w:rPr>
        <w:t xml:space="preserve">
         Снижение </w:t>
      </w:r>
      <w:r>
        <w:br/>
      </w:r>
      <w:r>
        <w:rPr>
          <w:rFonts w:ascii="Times New Roman"/>
          <w:b w:val="false"/>
          <w:i w:val="false"/>
          <w:color w:val="000000"/>
          <w:sz w:val="28"/>
        </w:rPr>
        <w:t xml:space="preserve">
         бедности; </w:t>
      </w:r>
      <w:r>
        <w:br/>
      </w:r>
      <w:r>
        <w:rPr>
          <w:rFonts w:ascii="Times New Roman"/>
          <w:b w:val="false"/>
          <w:i w:val="false"/>
          <w:color w:val="000000"/>
          <w:sz w:val="28"/>
        </w:rPr>
        <w:t xml:space="preserve">
         Судебные и </w:t>
      </w:r>
      <w:r>
        <w:br/>
      </w:r>
      <w:r>
        <w:rPr>
          <w:rFonts w:ascii="Times New Roman"/>
          <w:b w:val="false"/>
          <w:i w:val="false"/>
          <w:color w:val="000000"/>
          <w:sz w:val="28"/>
        </w:rPr>
        <w:t xml:space="preserve">
         правовые ре- </w:t>
      </w:r>
      <w:r>
        <w:br/>
      </w:r>
      <w:r>
        <w:rPr>
          <w:rFonts w:ascii="Times New Roman"/>
          <w:b w:val="false"/>
          <w:i w:val="false"/>
          <w:color w:val="000000"/>
          <w:sz w:val="28"/>
        </w:rPr>
        <w:t xml:space="preserve">
         формы в Цент- </w:t>
      </w:r>
      <w:r>
        <w:br/>
      </w:r>
      <w:r>
        <w:rPr>
          <w:rFonts w:ascii="Times New Roman"/>
          <w:b w:val="false"/>
          <w:i w:val="false"/>
          <w:color w:val="000000"/>
          <w:sz w:val="28"/>
        </w:rPr>
        <w:t xml:space="preserve">
         ральной Азии </w:t>
      </w:r>
      <w:r>
        <w:br/>
      </w:r>
      <w:r>
        <w:rPr>
          <w:rFonts w:ascii="Times New Roman"/>
          <w:b w:val="false"/>
          <w:i w:val="false"/>
          <w:color w:val="000000"/>
          <w:sz w:val="28"/>
        </w:rPr>
        <w:t xml:space="preserve">
         и Кавказе. </w:t>
      </w:r>
    </w:p>
    <w:p>
      <w:pPr>
        <w:spacing w:after="0"/>
        <w:ind w:left="0"/>
        <w:jc w:val="both"/>
      </w:pPr>
      <w:r>
        <w:rPr>
          <w:rFonts w:ascii="Times New Roman"/>
          <w:b w:val="false"/>
          <w:i w:val="false"/>
          <w:color w:val="000000"/>
          <w:sz w:val="28"/>
        </w:rPr>
        <w:t xml:space="preserve">ПРООН    1. Программа    1. Поддержка 1)Февраль 1) 1.2 млн. </w:t>
      </w:r>
      <w:r>
        <w:br/>
      </w:r>
      <w:r>
        <w:rPr>
          <w:rFonts w:ascii="Times New Roman"/>
          <w:b w:val="false"/>
          <w:i w:val="false"/>
          <w:color w:val="000000"/>
          <w:sz w:val="28"/>
        </w:rPr>
        <w:t xml:space="preserve">
         "Шелковый       торговли и   2000 г.-  долларов </w:t>
      </w:r>
      <w:r>
        <w:br/>
      </w:r>
      <w:r>
        <w:rPr>
          <w:rFonts w:ascii="Times New Roman"/>
          <w:b w:val="false"/>
          <w:i w:val="false"/>
          <w:color w:val="000000"/>
          <w:sz w:val="28"/>
        </w:rPr>
        <w:t xml:space="preserve">
         Путь": Наращи-  транспорта   нет дан-  США; </w:t>
      </w:r>
      <w:r>
        <w:br/>
      </w:r>
      <w:r>
        <w:rPr>
          <w:rFonts w:ascii="Times New Roman"/>
          <w:b w:val="false"/>
          <w:i w:val="false"/>
          <w:color w:val="000000"/>
          <w:sz w:val="28"/>
        </w:rPr>
        <w:t xml:space="preserve">
         вание потен-    в кратко- и  ных </w:t>
      </w:r>
      <w:r>
        <w:br/>
      </w:r>
      <w:r>
        <w:rPr>
          <w:rFonts w:ascii="Times New Roman"/>
          <w:b w:val="false"/>
          <w:i w:val="false"/>
          <w:color w:val="000000"/>
          <w:sz w:val="28"/>
        </w:rPr>
        <w:t xml:space="preserve">
         циала регио-    средне-                2) 0,5 млн. </w:t>
      </w:r>
      <w:r>
        <w:br/>
      </w:r>
      <w:r>
        <w:rPr>
          <w:rFonts w:ascii="Times New Roman"/>
          <w:b w:val="false"/>
          <w:i w:val="false"/>
          <w:color w:val="000000"/>
          <w:sz w:val="28"/>
        </w:rPr>
        <w:t xml:space="preserve">
         нального сот-   срочной      2)1995г.- долларов </w:t>
      </w:r>
      <w:r>
        <w:br/>
      </w:r>
      <w:r>
        <w:rPr>
          <w:rFonts w:ascii="Times New Roman"/>
          <w:b w:val="false"/>
          <w:i w:val="false"/>
          <w:color w:val="000000"/>
          <w:sz w:val="28"/>
        </w:rPr>
        <w:t xml:space="preserve">
         рудничества и   перспективе. нет       США; </w:t>
      </w:r>
      <w:r>
        <w:br/>
      </w:r>
      <w:r>
        <w:rPr>
          <w:rFonts w:ascii="Times New Roman"/>
          <w:b w:val="false"/>
          <w:i w:val="false"/>
          <w:color w:val="000000"/>
          <w:sz w:val="28"/>
        </w:rPr>
        <w:t xml:space="preserve">
         развития;       2. Развитие  данных;   3) 0,3 млн. </w:t>
      </w:r>
      <w:r>
        <w:br/>
      </w:r>
      <w:r>
        <w:rPr>
          <w:rFonts w:ascii="Times New Roman"/>
          <w:b w:val="false"/>
          <w:i w:val="false"/>
          <w:color w:val="000000"/>
          <w:sz w:val="28"/>
        </w:rPr>
        <w:t xml:space="preserve">
         2. Продвиже-    МСП.                   долларов </w:t>
      </w:r>
      <w:r>
        <w:br/>
      </w:r>
      <w:r>
        <w:rPr>
          <w:rFonts w:ascii="Times New Roman"/>
          <w:b w:val="false"/>
          <w:i w:val="false"/>
          <w:color w:val="000000"/>
          <w:sz w:val="28"/>
        </w:rPr>
        <w:t xml:space="preserve">
         ние МСП;        3. Бизнес    3) Май    США; </w:t>
      </w:r>
      <w:r>
        <w:br/>
      </w:r>
      <w:r>
        <w:rPr>
          <w:rFonts w:ascii="Times New Roman"/>
          <w:b w:val="false"/>
          <w:i w:val="false"/>
          <w:color w:val="000000"/>
          <w:sz w:val="28"/>
        </w:rPr>
        <w:t xml:space="preserve">
         3. Бизнес       инкубаторы.  2000г.- </w:t>
      </w:r>
      <w:r>
        <w:br/>
      </w:r>
      <w:r>
        <w:rPr>
          <w:rFonts w:ascii="Times New Roman"/>
          <w:b w:val="false"/>
          <w:i w:val="false"/>
          <w:color w:val="000000"/>
          <w:sz w:val="28"/>
        </w:rPr>
        <w:t xml:space="preserve">
         Инкубаторы в                 декабрь </w:t>
      </w:r>
      <w:r>
        <w:br/>
      </w:r>
      <w:r>
        <w:rPr>
          <w:rFonts w:ascii="Times New Roman"/>
          <w:b w:val="false"/>
          <w:i w:val="false"/>
          <w:color w:val="000000"/>
          <w:sz w:val="28"/>
        </w:rPr>
        <w:t xml:space="preserve">
         Каспийском                   2004г. </w:t>
      </w:r>
      <w:r>
        <w:br/>
      </w:r>
      <w:r>
        <w:rPr>
          <w:rFonts w:ascii="Times New Roman"/>
          <w:b w:val="false"/>
          <w:i w:val="false"/>
          <w:color w:val="000000"/>
          <w:sz w:val="28"/>
        </w:rPr>
        <w:t xml:space="preserve">
         регионе. </w:t>
      </w:r>
    </w:p>
    <w:p>
      <w:pPr>
        <w:spacing w:after="0"/>
        <w:ind w:left="0"/>
        <w:jc w:val="both"/>
      </w:pPr>
      <w:r>
        <w:rPr>
          <w:rFonts w:ascii="Times New Roman"/>
          <w:b w:val="false"/>
          <w:i w:val="false"/>
          <w:color w:val="000000"/>
          <w:sz w:val="28"/>
        </w:rPr>
        <w:t xml:space="preserve">ЮСАИД/   Проект по       Поддержка    начало-   нет        Центры </w:t>
      </w:r>
      <w:r>
        <w:br/>
      </w:r>
      <w:r>
        <w:rPr>
          <w:rFonts w:ascii="Times New Roman"/>
          <w:b w:val="false"/>
          <w:i w:val="false"/>
          <w:color w:val="000000"/>
          <w:sz w:val="28"/>
        </w:rPr>
        <w:t xml:space="preserve">
Корпора- Развитию        предприятий, 2000г.    данных     по Раз- </w:t>
      </w:r>
      <w:r>
        <w:br/>
      </w:r>
      <w:r>
        <w:rPr>
          <w:rFonts w:ascii="Times New Roman"/>
          <w:b w:val="false"/>
          <w:i w:val="false"/>
          <w:color w:val="000000"/>
          <w:sz w:val="28"/>
        </w:rPr>
        <w:t xml:space="preserve">
ция      Предпринима-    Работа по                         витию </w:t>
      </w:r>
      <w:r>
        <w:br/>
      </w:r>
      <w:r>
        <w:rPr>
          <w:rFonts w:ascii="Times New Roman"/>
          <w:b w:val="false"/>
          <w:i w:val="false"/>
          <w:color w:val="000000"/>
          <w:sz w:val="28"/>
        </w:rPr>
        <w:t xml:space="preserve">
Прагма   тельства        покупке-                          Предпри- </w:t>
      </w:r>
      <w:r>
        <w:br/>
      </w:r>
      <w:r>
        <w:rPr>
          <w:rFonts w:ascii="Times New Roman"/>
          <w:b w:val="false"/>
          <w:i w:val="false"/>
          <w:color w:val="000000"/>
          <w:sz w:val="28"/>
        </w:rPr>
        <w:t xml:space="preserve">
(Pragma)                 продаже                           ниматель- </w:t>
      </w:r>
      <w:r>
        <w:br/>
      </w:r>
      <w:r>
        <w:rPr>
          <w:rFonts w:ascii="Times New Roman"/>
          <w:b w:val="false"/>
          <w:i w:val="false"/>
          <w:color w:val="000000"/>
          <w:sz w:val="28"/>
        </w:rPr>
        <w:t xml:space="preserve">
         MAS-Q программа Метрология,  начало-              ства </w:t>
      </w:r>
      <w:r>
        <w:br/>
      </w:r>
      <w:r>
        <w:rPr>
          <w:rFonts w:ascii="Times New Roman"/>
          <w:b w:val="false"/>
          <w:i w:val="false"/>
          <w:color w:val="000000"/>
          <w:sz w:val="28"/>
        </w:rPr>
        <w:t xml:space="preserve">
                         аккредита-   2001г.               находятся </w:t>
      </w:r>
      <w:r>
        <w:br/>
      </w:r>
      <w:r>
        <w:rPr>
          <w:rFonts w:ascii="Times New Roman"/>
          <w:b w:val="false"/>
          <w:i w:val="false"/>
          <w:color w:val="000000"/>
          <w:sz w:val="28"/>
        </w:rPr>
        <w:t xml:space="preserve">
                         ция, стан-                        в Алма- </w:t>
      </w:r>
      <w:r>
        <w:br/>
      </w:r>
      <w:r>
        <w:rPr>
          <w:rFonts w:ascii="Times New Roman"/>
          <w:b w:val="false"/>
          <w:i w:val="false"/>
          <w:color w:val="000000"/>
          <w:sz w:val="28"/>
        </w:rPr>
        <w:t xml:space="preserve">
                         дарты и сер-                      ты, Усть- </w:t>
      </w:r>
      <w:r>
        <w:br/>
      </w:r>
      <w:r>
        <w:rPr>
          <w:rFonts w:ascii="Times New Roman"/>
          <w:b w:val="false"/>
          <w:i w:val="false"/>
          <w:color w:val="000000"/>
          <w:sz w:val="28"/>
        </w:rPr>
        <w:t xml:space="preserve">
                         тификация                         Камено- </w:t>
      </w:r>
      <w:r>
        <w:br/>
      </w:r>
      <w:r>
        <w:rPr>
          <w:rFonts w:ascii="Times New Roman"/>
          <w:b w:val="false"/>
          <w:i w:val="false"/>
          <w:color w:val="000000"/>
          <w:sz w:val="28"/>
        </w:rPr>
        <w:t xml:space="preserve">
                         (MAS-)                            горске, </w:t>
      </w:r>
      <w:r>
        <w:br/>
      </w:r>
      <w:r>
        <w:rPr>
          <w:rFonts w:ascii="Times New Roman"/>
          <w:b w:val="false"/>
          <w:i w:val="false"/>
          <w:color w:val="000000"/>
          <w:sz w:val="28"/>
        </w:rPr>
        <w:t xml:space="preserve">
                                                           Павло- </w:t>
      </w:r>
      <w:r>
        <w:br/>
      </w:r>
      <w:r>
        <w:rPr>
          <w:rFonts w:ascii="Times New Roman"/>
          <w:b w:val="false"/>
          <w:i w:val="false"/>
          <w:color w:val="000000"/>
          <w:sz w:val="28"/>
        </w:rPr>
        <w:t xml:space="preserve">
                                                           даре, </w:t>
      </w:r>
      <w:r>
        <w:br/>
      </w:r>
      <w:r>
        <w:rPr>
          <w:rFonts w:ascii="Times New Roman"/>
          <w:b w:val="false"/>
          <w:i w:val="false"/>
          <w:color w:val="000000"/>
          <w:sz w:val="28"/>
        </w:rPr>
        <w:t xml:space="preserve">
                                                           Уральске </w:t>
      </w:r>
      <w:r>
        <w:br/>
      </w:r>
      <w:r>
        <w:rPr>
          <w:rFonts w:ascii="Times New Roman"/>
          <w:b w:val="false"/>
          <w:i w:val="false"/>
          <w:color w:val="000000"/>
          <w:sz w:val="28"/>
        </w:rPr>
        <w:t xml:space="preserve">
                                                           и Атырау </w:t>
      </w:r>
    </w:p>
    <w:p>
      <w:pPr>
        <w:spacing w:after="0"/>
        <w:ind w:left="0"/>
        <w:jc w:val="both"/>
      </w:pPr>
      <w:r>
        <w:rPr>
          <w:rFonts w:ascii="Times New Roman"/>
          <w:b w:val="false"/>
          <w:i w:val="false"/>
          <w:color w:val="000000"/>
          <w:sz w:val="28"/>
        </w:rPr>
        <w:t xml:space="preserve">ЮСАИД/   Развитие        Проекты      нет       нет </w:t>
      </w:r>
      <w:r>
        <w:br/>
      </w:r>
      <w:r>
        <w:rPr>
          <w:rFonts w:ascii="Times New Roman"/>
          <w:b w:val="false"/>
          <w:i w:val="false"/>
          <w:color w:val="000000"/>
          <w:sz w:val="28"/>
        </w:rPr>
        <w:t xml:space="preserve">
Фонд     Частных         поддержки    данных    данных </w:t>
      </w:r>
      <w:r>
        <w:br/>
      </w:r>
      <w:r>
        <w:rPr>
          <w:rFonts w:ascii="Times New Roman"/>
          <w:b w:val="false"/>
          <w:i w:val="false"/>
          <w:color w:val="000000"/>
          <w:sz w:val="28"/>
        </w:rPr>
        <w:t xml:space="preserve">
Евразия  Предприятий     МСП. </w:t>
      </w:r>
    </w:p>
    <w:p>
      <w:pPr>
        <w:spacing w:after="0"/>
        <w:ind w:left="0"/>
        <w:jc w:val="both"/>
      </w:pPr>
      <w:r>
        <w:rPr>
          <w:rFonts w:ascii="Times New Roman"/>
          <w:b w:val="false"/>
          <w:i w:val="false"/>
          <w:color w:val="000000"/>
          <w:sz w:val="28"/>
        </w:rPr>
        <w:t xml:space="preserve">Все-     1) Казахстан-   Ключевые     нет       нет        1. Со- </w:t>
      </w:r>
      <w:r>
        <w:br/>
      </w:r>
      <w:r>
        <w:rPr>
          <w:rFonts w:ascii="Times New Roman"/>
          <w:b w:val="false"/>
          <w:i w:val="false"/>
          <w:color w:val="000000"/>
          <w:sz w:val="28"/>
        </w:rPr>
        <w:t xml:space="preserve">
мирный   ский Совмест-   области      данных    данных     финанси- </w:t>
      </w:r>
      <w:r>
        <w:br/>
      </w:r>
      <w:r>
        <w:rPr>
          <w:rFonts w:ascii="Times New Roman"/>
          <w:b w:val="false"/>
          <w:i w:val="false"/>
          <w:color w:val="000000"/>
          <w:sz w:val="28"/>
        </w:rPr>
        <w:t xml:space="preserve">
Банк     ный Проект      включают                          рование </w:t>
      </w:r>
      <w:r>
        <w:br/>
      </w:r>
      <w:r>
        <w:rPr>
          <w:rFonts w:ascii="Times New Roman"/>
          <w:b w:val="false"/>
          <w:i w:val="false"/>
          <w:color w:val="000000"/>
          <w:sz w:val="28"/>
        </w:rPr>
        <w:t xml:space="preserve">
         Экономического  макроэконо-                       Банком и </w:t>
      </w:r>
      <w:r>
        <w:br/>
      </w:r>
      <w:r>
        <w:rPr>
          <w:rFonts w:ascii="Times New Roman"/>
          <w:b w:val="false"/>
          <w:i w:val="false"/>
          <w:color w:val="000000"/>
          <w:sz w:val="28"/>
        </w:rPr>
        <w:t xml:space="preserve">
         Исследования;   мику, водное                      Прави- </w:t>
      </w:r>
      <w:r>
        <w:br/>
      </w:r>
      <w:r>
        <w:rPr>
          <w:rFonts w:ascii="Times New Roman"/>
          <w:b w:val="false"/>
          <w:i w:val="false"/>
          <w:color w:val="000000"/>
          <w:sz w:val="28"/>
        </w:rPr>
        <w:t xml:space="preserve">
                         и лесное                          тельством </w:t>
      </w:r>
      <w:r>
        <w:br/>
      </w:r>
      <w:r>
        <w:rPr>
          <w:rFonts w:ascii="Times New Roman"/>
          <w:b w:val="false"/>
          <w:i w:val="false"/>
          <w:color w:val="000000"/>
          <w:sz w:val="28"/>
        </w:rPr>
        <w:t xml:space="preserve">
         2) Проект       хозяйства, </w:t>
      </w:r>
      <w:r>
        <w:br/>
      </w:r>
      <w:r>
        <w:rPr>
          <w:rFonts w:ascii="Times New Roman"/>
          <w:b w:val="false"/>
          <w:i w:val="false"/>
          <w:color w:val="000000"/>
          <w:sz w:val="28"/>
        </w:rPr>
        <w:t xml:space="preserve">
         дорожного       окружающую                        2. Заем </w:t>
      </w:r>
      <w:r>
        <w:br/>
      </w:r>
      <w:r>
        <w:rPr>
          <w:rFonts w:ascii="Times New Roman"/>
          <w:b w:val="false"/>
          <w:i w:val="false"/>
          <w:color w:val="000000"/>
          <w:sz w:val="28"/>
        </w:rPr>
        <w:t xml:space="preserve">
         Транспорта;     среду и                           Банка </w:t>
      </w:r>
      <w:r>
        <w:br/>
      </w:r>
      <w:r>
        <w:rPr>
          <w:rFonts w:ascii="Times New Roman"/>
          <w:b w:val="false"/>
          <w:i w:val="false"/>
          <w:color w:val="000000"/>
          <w:sz w:val="28"/>
        </w:rPr>
        <w:t xml:space="preserve">
                         сельское                          Прави- </w:t>
      </w:r>
      <w:r>
        <w:br/>
      </w:r>
      <w:r>
        <w:rPr>
          <w:rFonts w:ascii="Times New Roman"/>
          <w:b w:val="false"/>
          <w:i w:val="false"/>
          <w:color w:val="000000"/>
          <w:sz w:val="28"/>
        </w:rPr>
        <w:t xml:space="preserve">
                         хозяйство.                        тельству </w:t>
      </w:r>
    </w:p>
    <w:p>
      <w:pPr>
        <w:spacing w:after="0"/>
        <w:ind w:left="0"/>
        <w:jc w:val="both"/>
      </w:pPr>
      <w:r>
        <w:rPr>
          <w:rFonts w:ascii="Times New Roman"/>
          <w:b w:val="false"/>
          <w:i w:val="false"/>
          <w:color w:val="000000"/>
          <w:sz w:val="28"/>
        </w:rPr>
        <w:t xml:space="preserve">АБР      Транспорт и     Улучшение    нет       нет        Эти </w:t>
      </w:r>
      <w:r>
        <w:br/>
      </w:r>
      <w:r>
        <w:rPr>
          <w:rFonts w:ascii="Times New Roman"/>
          <w:b w:val="false"/>
          <w:i w:val="false"/>
          <w:color w:val="000000"/>
          <w:sz w:val="28"/>
        </w:rPr>
        <w:t xml:space="preserve">
         Коммуникации    инфраструк-  данных    данных     прог- </w:t>
      </w:r>
      <w:r>
        <w:br/>
      </w:r>
      <w:r>
        <w:rPr>
          <w:rFonts w:ascii="Times New Roman"/>
          <w:b w:val="false"/>
          <w:i w:val="false"/>
          <w:color w:val="000000"/>
          <w:sz w:val="28"/>
        </w:rPr>
        <w:t xml:space="preserve">
                         туры транс-                       раммы </w:t>
      </w:r>
      <w:r>
        <w:br/>
      </w:r>
      <w:r>
        <w:rPr>
          <w:rFonts w:ascii="Times New Roman"/>
          <w:b w:val="false"/>
          <w:i w:val="false"/>
          <w:color w:val="000000"/>
          <w:sz w:val="28"/>
        </w:rPr>
        <w:t xml:space="preserve">
                         порта и ком-                      являются </w:t>
      </w:r>
      <w:r>
        <w:br/>
      </w:r>
      <w:r>
        <w:rPr>
          <w:rFonts w:ascii="Times New Roman"/>
          <w:b w:val="false"/>
          <w:i w:val="false"/>
          <w:color w:val="000000"/>
          <w:sz w:val="28"/>
        </w:rPr>
        <w:t xml:space="preserve">
                         муникаций,                        займами </w:t>
      </w:r>
      <w:r>
        <w:br/>
      </w:r>
      <w:r>
        <w:rPr>
          <w:rFonts w:ascii="Times New Roman"/>
          <w:b w:val="false"/>
          <w:i w:val="false"/>
          <w:color w:val="000000"/>
          <w:sz w:val="28"/>
        </w:rPr>
        <w:t xml:space="preserve">
                         а также </w:t>
      </w:r>
      <w:r>
        <w:br/>
      </w:r>
      <w:r>
        <w:rPr>
          <w:rFonts w:ascii="Times New Roman"/>
          <w:b w:val="false"/>
          <w:i w:val="false"/>
          <w:color w:val="000000"/>
          <w:sz w:val="28"/>
        </w:rPr>
        <w:t xml:space="preserve">
                         улучшение </w:t>
      </w:r>
      <w:r>
        <w:br/>
      </w:r>
      <w:r>
        <w:rPr>
          <w:rFonts w:ascii="Times New Roman"/>
          <w:b w:val="false"/>
          <w:i w:val="false"/>
          <w:color w:val="000000"/>
          <w:sz w:val="28"/>
        </w:rPr>
        <w:t xml:space="preserve">
                         условий </w:t>
      </w:r>
      <w:r>
        <w:br/>
      </w:r>
      <w:r>
        <w:rPr>
          <w:rFonts w:ascii="Times New Roman"/>
          <w:b w:val="false"/>
          <w:i w:val="false"/>
          <w:color w:val="000000"/>
          <w:sz w:val="28"/>
        </w:rPr>
        <w:t xml:space="preserve">
                         жизни и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в отдельных </w:t>
      </w:r>
      <w:r>
        <w:br/>
      </w:r>
      <w:r>
        <w:rPr>
          <w:rFonts w:ascii="Times New Roman"/>
          <w:b w:val="false"/>
          <w:i w:val="false"/>
          <w:color w:val="000000"/>
          <w:sz w:val="28"/>
        </w:rPr>
        <w:t xml:space="preserve">
                         сельских </w:t>
      </w:r>
      <w:r>
        <w:br/>
      </w:r>
      <w:r>
        <w:rPr>
          <w:rFonts w:ascii="Times New Roman"/>
          <w:b w:val="false"/>
          <w:i w:val="false"/>
          <w:color w:val="000000"/>
          <w:sz w:val="28"/>
        </w:rPr>
        <w:t xml:space="preserve">
                         поселений. </w:t>
      </w:r>
    </w:p>
    <w:p>
      <w:pPr>
        <w:spacing w:after="0"/>
        <w:ind w:left="0"/>
        <w:jc w:val="both"/>
      </w:pPr>
      <w:r>
        <w:rPr>
          <w:rFonts w:ascii="Times New Roman"/>
          <w:b w:val="false"/>
          <w:i w:val="false"/>
          <w:color w:val="000000"/>
          <w:sz w:val="28"/>
        </w:rPr>
        <w:t xml:space="preserve">USAID/   1) Альянс       Укрепление   1. 2002-  нет </w:t>
      </w:r>
      <w:r>
        <w:br/>
      </w:r>
      <w:r>
        <w:rPr>
          <w:rFonts w:ascii="Times New Roman"/>
          <w:b w:val="false"/>
          <w:i w:val="false"/>
          <w:color w:val="000000"/>
          <w:sz w:val="28"/>
        </w:rPr>
        <w:t xml:space="preserve">
ACDI/    Микро-финансов  кредитных    2006 гг.  данных </w:t>
      </w:r>
      <w:r>
        <w:br/>
      </w:r>
      <w:r>
        <w:rPr>
          <w:rFonts w:ascii="Times New Roman"/>
          <w:b w:val="false"/>
          <w:i w:val="false"/>
          <w:color w:val="000000"/>
          <w:sz w:val="28"/>
        </w:rPr>
        <w:t xml:space="preserve">
VOCA     Центральной     товариществ </w:t>
      </w:r>
      <w:r>
        <w:br/>
      </w:r>
      <w:r>
        <w:rPr>
          <w:rFonts w:ascii="Times New Roman"/>
          <w:b w:val="false"/>
          <w:i w:val="false"/>
          <w:color w:val="000000"/>
          <w:sz w:val="28"/>
        </w:rPr>
        <w:t xml:space="preserve">
         Азии (CAMFA):   в Казахстане, </w:t>
      </w:r>
      <w:r>
        <w:br/>
      </w:r>
      <w:r>
        <w:rPr>
          <w:rFonts w:ascii="Times New Roman"/>
          <w:b w:val="false"/>
          <w:i w:val="false"/>
          <w:color w:val="000000"/>
          <w:sz w:val="28"/>
        </w:rPr>
        <w:t xml:space="preserve">
         2) Программа    Кыргызстане, </w:t>
      </w:r>
      <w:r>
        <w:br/>
      </w:r>
      <w:r>
        <w:rPr>
          <w:rFonts w:ascii="Times New Roman"/>
          <w:b w:val="false"/>
          <w:i w:val="false"/>
          <w:color w:val="000000"/>
          <w:sz w:val="28"/>
        </w:rPr>
        <w:t xml:space="preserve">
         Инвестиций      Таджикистане </w:t>
      </w:r>
      <w:r>
        <w:br/>
      </w:r>
      <w:r>
        <w:rPr>
          <w:rFonts w:ascii="Times New Roman"/>
          <w:b w:val="false"/>
          <w:i w:val="false"/>
          <w:color w:val="000000"/>
          <w:sz w:val="28"/>
        </w:rPr>
        <w:t xml:space="preserve">
         Сообществ       и Узбекистане </w:t>
      </w:r>
      <w:r>
        <w:br/>
      </w:r>
      <w:r>
        <w:rPr>
          <w:rFonts w:ascii="Times New Roman"/>
          <w:b w:val="false"/>
          <w:i w:val="false"/>
          <w:color w:val="000000"/>
          <w:sz w:val="28"/>
        </w:rPr>
        <w:t xml:space="preserve">
         (CAIP) </w:t>
      </w:r>
      <w:r>
        <w:br/>
      </w:r>
      <w:r>
        <w:rPr>
          <w:rFonts w:ascii="Times New Roman"/>
          <w:b w:val="false"/>
          <w:i w:val="false"/>
          <w:color w:val="000000"/>
          <w:sz w:val="28"/>
        </w:rPr>
        <w:t xml:space="preserve">
         3) Казахстан- </w:t>
      </w:r>
      <w:r>
        <w:br/>
      </w:r>
      <w:r>
        <w:rPr>
          <w:rFonts w:ascii="Times New Roman"/>
          <w:b w:val="false"/>
          <w:i w:val="false"/>
          <w:color w:val="000000"/>
          <w:sz w:val="28"/>
        </w:rPr>
        <w:t xml:space="preserve">
         ский Фонд </w:t>
      </w:r>
      <w:r>
        <w:br/>
      </w:r>
      <w:r>
        <w:rPr>
          <w:rFonts w:ascii="Times New Roman"/>
          <w:b w:val="false"/>
          <w:i w:val="false"/>
          <w:color w:val="000000"/>
          <w:sz w:val="28"/>
        </w:rPr>
        <w:t xml:space="preserve">
         кредитных </w:t>
      </w:r>
      <w:r>
        <w:br/>
      </w:r>
      <w:r>
        <w:rPr>
          <w:rFonts w:ascii="Times New Roman"/>
          <w:b w:val="false"/>
          <w:i w:val="false"/>
          <w:color w:val="000000"/>
          <w:sz w:val="28"/>
        </w:rPr>
        <w:t xml:space="preserve">
         товариществ </w:t>
      </w:r>
      <w:r>
        <w:br/>
      </w:r>
      <w:r>
        <w:rPr>
          <w:rFonts w:ascii="Times New Roman"/>
          <w:b w:val="false"/>
          <w:i w:val="false"/>
          <w:color w:val="000000"/>
          <w:sz w:val="28"/>
        </w:rPr>
        <w:t xml:space="preserve">
         (KCLF) </w:t>
      </w:r>
    </w:p>
    <w:p>
      <w:pPr>
        <w:spacing w:after="0"/>
        <w:ind w:left="0"/>
        <w:jc w:val="both"/>
      </w:pPr>
      <w:r>
        <w:rPr>
          <w:rFonts w:ascii="Times New Roman"/>
          <w:b w:val="false"/>
          <w:i w:val="false"/>
          <w:color w:val="000000"/>
          <w:sz w:val="28"/>
        </w:rPr>
        <w:t xml:space="preserve">USAID/   Программа       Улучшение    1999-     нет </w:t>
      </w:r>
      <w:r>
        <w:br/>
      </w:r>
      <w:r>
        <w:rPr>
          <w:rFonts w:ascii="Times New Roman"/>
          <w:b w:val="false"/>
          <w:i w:val="false"/>
          <w:color w:val="000000"/>
          <w:sz w:val="28"/>
        </w:rPr>
        <w:t xml:space="preserve">
Winrock  Фермер-         работы       2003 гг.  данных </w:t>
      </w:r>
      <w:r>
        <w:br/>
      </w:r>
      <w:r>
        <w:rPr>
          <w:rFonts w:ascii="Times New Roman"/>
          <w:b w:val="false"/>
          <w:i w:val="false"/>
          <w:color w:val="000000"/>
          <w:sz w:val="28"/>
        </w:rPr>
        <w:t xml:space="preserve">
Inter-   Фермеру,        фермеров и </w:t>
      </w:r>
      <w:r>
        <w:br/>
      </w:r>
      <w:r>
        <w:rPr>
          <w:rFonts w:ascii="Times New Roman"/>
          <w:b w:val="false"/>
          <w:i w:val="false"/>
          <w:color w:val="000000"/>
          <w:sz w:val="28"/>
        </w:rPr>
        <w:t xml:space="preserve">
national Республики      агробизнеса </w:t>
      </w:r>
      <w:r>
        <w:br/>
      </w:r>
      <w:r>
        <w:rPr>
          <w:rFonts w:ascii="Times New Roman"/>
          <w:b w:val="false"/>
          <w:i w:val="false"/>
          <w:color w:val="000000"/>
          <w:sz w:val="28"/>
        </w:rPr>
        <w:t xml:space="preserve">
         Центральной </w:t>
      </w:r>
      <w:r>
        <w:br/>
      </w:r>
      <w:r>
        <w:rPr>
          <w:rFonts w:ascii="Times New Roman"/>
          <w:b w:val="false"/>
          <w:i w:val="false"/>
          <w:color w:val="000000"/>
          <w:sz w:val="28"/>
        </w:rPr>
        <w:t xml:space="preserve">
         Азии (Farmer- </w:t>
      </w:r>
      <w:r>
        <w:br/>
      </w:r>
      <w:r>
        <w:rPr>
          <w:rFonts w:ascii="Times New Roman"/>
          <w:b w:val="false"/>
          <w:i w:val="false"/>
          <w:color w:val="000000"/>
          <w:sz w:val="28"/>
        </w:rPr>
        <w:t xml:space="preserve">
         to-Farmer </w:t>
      </w:r>
      <w:r>
        <w:br/>
      </w:r>
      <w:r>
        <w:rPr>
          <w:rFonts w:ascii="Times New Roman"/>
          <w:b w:val="false"/>
          <w:i w:val="false"/>
          <w:color w:val="000000"/>
          <w:sz w:val="28"/>
        </w:rPr>
        <w:t xml:space="preserve">
         Program, </w:t>
      </w:r>
      <w:r>
        <w:br/>
      </w:r>
      <w:r>
        <w:rPr>
          <w:rFonts w:ascii="Times New Roman"/>
          <w:b w:val="false"/>
          <w:i w:val="false"/>
          <w:color w:val="000000"/>
          <w:sz w:val="28"/>
        </w:rPr>
        <w:t xml:space="preserve">
         Central </w:t>
      </w:r>
      <w:r>
        <w:br/>
      </w:r>
      <w:r>
        <w:rPr>
          <w:rFonts w:ascii="Times New Roman"/>
          <w:b w:val="false"/>
          <w:i w:val="false"/>
          <w:color w:val="000000"/>
          <w:sz w:val="28"/>
        </w:rPr>
        <w:t xml:space="preserve">
         Asian </w:t>
      </w:r>
      <w:r>
        <w:br/>
      </w:r>
      <w:r>
        <w:rPr>
          <w:rFonts w:ascii="Times New Roman"/>
          <w:b w:val="false"/>
          <w:i w:val="false"/>
          <w:color w:val="000000"/>
          <w:sz w:val="28"/>
        </w:rPr>
        <w:t xml:space="preserve">
         Republics) </w:t>
      </w:r>
    </w:p>
    <w:p>
      <w:pPr>
        <w:spacing w:after="0"/>
        <w:ind w:left="0"/>
        <w:jc w:val="both"/>
      </w:pPr>
      <w:r>
        <w:rPr>
          <w:rFonts w:ascii="Times New Roman"/>
          <w:b w:val="false"/>
          <w:i w:val="false"/>
          <w:color w:val="000000"/>
          <w:sz w:val="28"/>
        </w:rPr>
        <w:t xml:space="preserve">SECO/    Фонд малых      Инвестиции   нет       нет </w:t>
      </w:r>
      <w:r>
        <w:br/>
      </w:r>
      <w:r>
        <w:rPr>
          <w:rFonts w:ascii="Times New Roman"/>
          <w:b w:val="false"/>
          <w:i w:val="false"/>
          <w:color w:val="000000"/>
          <w:sz w:val="28"/>
        </w:rPr>
        <w:t xml:space="preserve">
IEC/     и средних       в МСП,       данных    данных </w:t>
      </w:r>
      <w:r>
        <w:br/>
      </w:r>
      <w:r>
        <w:rPr>
          <w:rFonts w:ascii="Times New Roman"/>
          <w:b w:val="false"/>
          <w:i w:val="false"/>
          <w:color w:val="000000"/>
          <w:sz w:val="28"/>
        </w:rPr>
        <w:t xml:space="preserve">
USAID    предприятий     Управление </w:t>
      </w:r>
      <w:r>
        <w:br/>
      </w:r>
      <w:r>
        <w:rPr>
          <w:rFonts w:ascii="Times New Roman"/>
          <w:b w:val="false"/>
          <w:i w:val="false"/>
          <w:color w:val="000000"/>
          <w:sz w:val="28"/>
        </w:rPr>
        <w:t xml:space="preserve">
         Центральной </w:t>
      </w:r>
      <w:r>
        <w:br/>
      </w:r>
      <w:r>
        <w:rPr>
          <w:rFonts w:ascii="Times New Roman"/>
          <w:b w:val="false"/>
          <w:i w:val="false"/>
          <w:color w:val="000000"/>
          <w:sz w:val="28"/>
        </w:rPr>
        <w:t xml:space="preserve">
         Азии (SEAF) </w:t>
      </w:r>
    </w:p>
    <w:p>
      <w:pPr>
        <w:spacing w:after="0"/>
        <w:ind w:left="0"/>
        <w:jc w:val="both"/>
      </w:pPr>
      <w:r>
        <w:rPr>
          <w:rFonts w:ascii="Times New Roman"/>
          <w:b w:val="false"/>
          <w:i w:val="false"/>
          <w:color w:val="000000"/>
          <w:sz w:val="28"/>
        </w:rPr>
        <w:t xml:space="preserve">Корпус   Азиатский       Развитие     нет       нет </w:t>
      </w:r>
      <w:r>
        <w:br/>
      </w:r>
      <w:r>
        <w:rPr>
          <w:rFonts w:ascii="Times New Roman"/>
          <w:b w:val="false"/>
          <w:i w:val="false"/>
          <w:color w:val="000000"/>
          <w:sz w:val="28"/>
        </w:rPr>
        <w:t xml:space="preserve">
мило-    Кредитный Фонд  малого       данных    данных </w:t>
      </w:r>
      <w:r>
        <w:br/>
      </w:r>
      <w:r>
        <w:rPr>
          <w:rFonts w:ascii="Times New Roman"/>
          <w:b w:val="false"/>
          <w:i w:val="false"/>
          <w:color w:val="000000"/>
          <w:sz w:val="28"/>
        </w:rPr>
        <w:t xml:space="preserve">
сердия   (ACF), новый    бизнеса </w:t>
      </w:r>
      <w:r>
        <w:br/>
      </w:r>
      <w:r>
        <w:rPr>
          <w:rFonts w:ascii="Times New Roman"/>
          <w:b w:val="false"/>
          <w:i w:val="false"/>
          <w:color w:val="000000"/>
          <w:sz w:val="28"/>
        </w:rPr>
        <w:t xml:space="preserve">
         независимый </w:t>
      </w:r>
      <w:r>
        <w:br/>
      </w:r>
      <w:r>
        <w:rPr>
          <w:rFonts w:ascii="Times New Roman"/>
          <w:b w:val="false"/>
          <w:i w:val="false"/>
          <w:color w:val="000000"/>
          <w:sz w:val="28"/>
        </w:rPr>
        <w:t xml:space="preserve">
         фонд кредито- </w:t>
      </w:r>
      <w:r>
        <w:br/>
      </w:r>
      <w:r>
        <w:rPr>
          <w:rFonts w:ascii="Times New Roman"/>
          <w:b w:val="false"/>
          <w:i w:val="false"/>
          <w:color w:val="000000"/>
          <w:sz w:val="28"/>
        </w:rPr>
        <w:t xml:space="preserve">
         вания малого </w:t>
      </w:r>
      <w:r>
        <w:br/>
      </w:r>
      <w:r>
        <w:rPr>
          <w:rFonts w:ascii="Times New Roman"/>
          <w:b w:val="false"/>
          <w:i w:val="false"/>
          <w:color w:val="000000"/>
          <w:sz w:val="28"/>
        </w:rPr>
        <w:t xml:space="preserve">
         бизнеса в </w:t>
      </w:r>
      <w:r>
        <w:br/>
      </w: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 xml:space="preserve">Фонд     Программа       Микрокреди-  Завершен </w:t>
      </w:r>
      <w:r>
        <w:br/>
      </w:r>
      <w:r>
        <w:rPr>
          <w:rFonts w:ascii="Times New Roman"/>
          <w:b w:val="false"/>
          <w:i w:val="false"/>
          <w:color w:val="000000"/>
          <w:sz w:val="28"/>
        </w:rPr>
        <w:t xml:space="preserve">
Соpoca/  экономических   тование      в дек. </w:t>
      </w:r>
      <w:r>
        <w:br/>
      </w:r>
      <w:r>
        <w:rPr>
          <w:rFonts w:ascii="Times New Roman"/>
          <w:b w:val="false"/>
          <w:i w:val="false"/>
          <w:color w:val="000000"/>
          <w:sz w:val="28"/>
        </w:rPr>
        <w:t xml:space="preserve">
|USAID/  реформ          микро-       2003 г. </w:t>
      </w:r>
      <w:r>
        <w:br/>
      </w:r>
      <w:r>
        <w:rPr>
          <w:rFonts w:ascii="Times New Roman"/>
          <w:b w:val="false"/>
          <w:i w:val="false"/>
          <w:color w:val="000000"/>
          <w:sz w:val="28"/>
        </w:rPr>
        <w:t xml:space="preserve">
ACDI/                    бизнеса, </w:t>
      </w:r>
      <w:r>
        <w:br/>
      </w:r>
      <w:r>
        <w:rPr>
          <w:rFonts w:ascii="Times New Roman"/>
          <w:b w:val="false"/>
          <w:i w:val="false"/>
          <w:color w:val="000000"/>
          <w:sz w:val="28"/>
        </w:rPr>
        <w:t xml:space="preserve">
VOCA                     бизнес- </w:t>
      </w:r>
      <w:r>
        <w:br/>
      </w:r>
      <w:r>
        <w:rPr>
          <w:rFonts w:ascii="Times New Roman"/>
          <w:b w:val="false"/>
          <w:i w:val="false"/>
          <w:color w:val="000000"/>
          <w:sz w:val="28"/>
        </w:rPr>
        <w:t xml:space="preserve">
                         инкубаторы, </w:t>
      </w:r>
      <w:r>
        <w:br/>
      </w:r>
      <w:r>
        <w:rPr>
          <w:rFonts w:ascii="Times New Roman"/>
          <w:b w:val="false"/>
          <w:i w:val="false"/>
          <w:color w:val="000000"/>
          <w:sz w:val="28"/>
        </w:rPr>
        <w:t xml:space="preserve">
                         консалтин- </w:t>
      </w:r>
      <w:r>
        <w:br/>
      </w:r>
      <w:r>
        <w:rPr>
          <w:rFonts w:ascii="Times New Roman"/>
          <w:b w:val="false"/>
          <w:i w:val="false"/>
          <w:color w:val="000000"/>
          <w:sz w:val="28"/>
        </w:rPr>
        <w:t xml:space="preserve">
                         говые услуги </w:t>
      </w:r>
    </w:p>
    <w:p>
      <w:pPr>
        <w:spacing w:after="0"/>
        <w:ind w:left="0"/>
        <w:jc w:val="both"/>
      </w:pPr>
      <w:r>
        <w:rPr>
          <w:rFonts w:ascii="Times New Roman"/>
          <w:b w:val="false"/>
          <w:i w:val="false"/>
          <w:color w:val="000000"/>
          <w:sz w:val="28"/>
        </w:rPr>
        <w:t xml:space="preserve">Между-   Проект по       Развитие     Начало    нет        Этот </w:t>
      </w:r>
      <w:r>
        <w:br/>
      </w:r>
      <w:r>
        <w:rPr>
          <w:rFonts w:ascii="Times New Roman"/>
          <w:b w:val="false"/>
          <w:i w:val="false"/>
          <w:color w:val="000000"/>
          <w:sz w:val="28"/>
        </w:rPr>
        <w:t xml:space="preserve">
народная Развитию        лизинга      окт.,     данных     проект </w:t>
      </w:r>
      <w:r>
        <w:br/>
      </w:r>
      <w:r>
        <w:rPr>
          <w:rFonts w:ascii="Times New Roman"/>
          <w:b w:val="false"/>
          <w:i w:val="false"/>
          <w:color w:val="000000"/>
          <w:sz w:val="28"/>
        </w:rPr>
        <w:t xml:space="preserve">
Финан-   лизинга                      2003 г.-             является </w:t>
      </w:r>
      <w:r>
        <w:br/>
      </w:r>
      <w:r>
        <w:rPr>
          <w:rFonts w:ascii="Times New Roman"/>
          <w:b w:val="false"/>
          <w:i w:val="false"/>
          <w:color w:val="000000"/>
          <w:sz w:val="28"/>
        </w:rPr>
        <w:t xml:space="preserve">
совая    в Центральной                нет                  продолже- </w:t>
      </w:r>
      <w:r>
        <w:br/>
      </w:r>
      <w:r>
        <w:rPr>
          <w:rFonts w:ascii="Times New Roman"/>
          <w:b w:val="false"/>
          <w:i w:val="false"/>
          <w:color w:val="000000"/>
          <w:sz w:val="28"/>
        </w:rPr>
        <w:t xml:space="preserve">
Корпо-   Азии                         данных               нием ныне </w:t>
      </w:r>
      <w:r>
        <w:br/>
      </w:r>
      <w:r>
        <w:rPr>
          <w:rFonts w:ascii="Times New Roman"/>
          <w:b w:val="false"/>
          <w:i w:val="false"/>
          <w:color w:val="000000"/>
          <w:sz w:val="28"/>
        </w:rPr>
        <w:t xml:space="preserve">
рация                                                      дейст-  </w:t>
      </w:r>
      <w:r>
        <w:br/>
      </w:r>
      <w:r>
        <w:rPr>
          <w:rFonts w:ascii="Times New Roman"/>
          <w:b w:val="false"/>
          <w:i w:val="false"/>
          <w:color w:val="000000"/>
          <w:sz w:val="28"/>
        </w:rPr>
        <w:t xml:space="preserve">
(IFC/                                                      вующего </w:t>
      </w:r>
      <w:r>
        <w:br/>
      </w:r>
      <w:r>
        <w:rPr>
          <w:rFonts w:ascii="Times New Roman"/>
          <w:b w:val="false"/>
          <w:i w:val="false"/>
          <w:color w:val="000000"/>
          <w:sz w:val="28"/>
        </w:rPr>
        <w:t xml:space="preserve">
USAID)                                                     партнер- </w:t>
      </w:r>
      <w:r>
        <w:br/>
      </w:r>
      <w:r>
        <w:rPr>
          <w:rFonts w:ascii="Times New Roman"/>
          <w:b w:val="false"/>
          <w:i w:val="false"/>
          <w:color w:val="000000"/>
          <w:sz w:val="28"/>
        </w:rPr>
        <w:t xml:space="preserve">
                                                           ского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по раз- </w:t>
      </w:r>
      <w:r>
        <w:br/>
      </w:r>
      <w:r>
        <w:rPr>
          <w:rFonts w:ascii="Times New Roman"/>
          <w:b w:val="false"/>
          <w:i w:val="false"/>
          <w:color w:val="000000"/>
          <w:sz w:val="28"/>
        </w:rPr>
        <w:t xml:space="preserve">
                                                           витию </w:t>
      </w:r>
      <w:r>
        <w:br/>
      </w:r>
      <w:r>
        <w:rPr>
          <w:rFonts w:ascii="Times New Roman"/>
          <w:b w:val="false"/>
          <w:i w:val="false"/>
          <w:color w:val="000000"/>
          <w:sz w:val="28"/>
        </w:rPr>
        <w:t xml:space="preserve">
                                                           лизинга </w:t>
      </w:r>
      <w:r>
        <w:br/>
      </w:r>
      <w:r>
        <w:rPr>
          <w:rFonts w:ascii="Times New Roman"/>
          <w:b w:val="false"/>
          <w:i w:val="false"/>
          <w:color w:val="000000"/>
          <w:sz w:val="28"/>
        </w:rPr>
        <w:t xml:space="preserve">
                                                           в Цент- </w:t>
      </w:r>
      <w:r>
        <w:br/>
      </w:r>
      <w:r>
        <w:rPr>
          <w:rFonts w:ascii="Times New Roman"/>
          <w:b w:val="false"/>
          <w:i w:val="false"/>
          <w:color w:val="000000"/>
          <w:sz w:val="28"/>
        </w:rPr>
        <w:t xml:space="preserve">
                                                           ральной </w:t>
      </w:r>
      <w:r>
        <w:br/>
      </w:r>
      <w:r>
        <w:rPr>
          <w:rFonts w:ascii="Times New Roman"/>
          <w:b w:val="false"/>
          <w:i w:val="false"/>
          <w:color w:val="000000"/>
          <w:sz w:val="28"/>
        </w:rPr>
        <w:t xml:space="preserve">
                                                           Азии с </w:t>
      </w:r>
      <w:r>
        <w:br/>
      </w:r>
      <w:r>
        <w:rPr>
          <w:rFonts w:ascii="Times New Roman"/>
          <w:b w:val="false"/>
          <w:i w:val="false"/>
          <w:color w:val="000000"/>
          <w:sz w:val="28"/>
        </w:rPr>
        <w:t xml:space="preserve">
                                                           подклю- </w:t>
      </w:r>
      <w:r>
        <w:br/>
      </w:r>
      <w:r>
        <w:rPr>
          <w:rFonts w:ascii="Times New Roman"/>
          <w:b w:val="false"/>
          <w:i w:val="false"/>
          <w:color w:val="000000"/>
          <w:sz w:val="28"/>
        </w:rPr>
        <w:t xml:space="preserve">
                                                           чением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стана. </w:t>
      </w:r>
    </w:p>
    <w:p>
      <w:pPr>
        <w:spacing w:after="0"/>
        <w:ind w:left="0"/>
        <w:jc w:val="both"/>
      </w:pPr>
      <w:r>
        <w:rPr>
          <w:rFonts w:ascii="Times New Roman"/>
          <w:b w:val="false"/>
          <w:i w:val="false"/>
          <w:color w:val="000000"/>
          <w:sz w:val="28"/>
        </w:rPr>
        <w:t xml:space="preserve">MASHA V/ Маркетинговое   Развитие     нет       нет        Обучение, </w:t>
      </w:r>
      <w:r>
        <w:br/>
      </w:r>
      <w:r>
        <w:rPr>
          <w:rFonts w:ascii="Times New Roman"/>
          <w:b w:val="false"/>
          <w:i w:val="false"/>
          <w:color w:val="000000"/>
          <w:sz w:val="28"/>
        </w:rPr>
        <w:t xml:space="preserve">
Правите- продвижение     Экспорта     данных    данных     серия </w:t>
      </w:r>
      <w:r>
        <w:br/>
      </w:r>
      <w:r>
        <w:rPr>
          <w:rFonts w:ascii="Times New Roman"/>
          <w:b w:val="false"/>
          <w:i w:val="false"/>
          <w:color w:val="000000"/>
          <w:sz w:val="28"/>
        </w:rPr>
        <w:t xml:space="preserve">
льство   товаров за                                        семина- </w:t>
      </w:r>
      <w:r>
        <w:br/>
      </w:r>
      <w:r>
        <w:rPr>
          <w:rFonts w:ascii="Times New Roman"/>
          <w:b w:val="false"/>
          <w:i w:val="false"/>
          <w:color w:val="000000"/>
          <w:sz w:val="28"/>
        </w:rPr>
        <w:t xml:space="preserve">
Израиля  рубежом                                           ров, осу- </w:t>
      </w:r>
      <w:r>
        <w:br/>
      </w:r>
      <w:r>
        <w:rPr>
          <w:rFonts w:ascii="Times New Roman"/>
          <w:b w:val="false"/>
          <w:i w:val="false"/>
          <w:color w:val="000000"/>
          <w:sz w:val="28"/>
        </w:rPr>
        <w:t xml:space="preserve">
                                                           ществляе- </w:t>
      </w:r>
      <w:r>
        <w:br/>
      </w:r>
      <w:r>
        <w:rPr>
          <w:rFonts w:ascii="Times New Roman"/>
          <w:b w:val="false"/>
          <w:i w:val="false"/>
          <w:color w:val="000000"/>
          <w:sz w:val="28"/>
        </w:rPr>
        <w:t xml:space="preserve">
                                                           мых Ка- </w:t>
      </w:r>
      <w:r>
        <w:br/>
      </w:r>
      <w:r>
        <w:rPr>
          <w:rFonts w:ascii="Times New Roman"/>
          <w:b w:val="false"/>
          <w:i w:val="false"/>
          <w:color w:val="000000"/>
          <w:sz w:val="28"/>
        </w:rPr>
        <w:t xml:space="preserve">
                                                           захстан- </w:t>
      </w:r>
      <w:r>
        <w:br/>
      </w:r>
      <w:r>
        <w:rPr>
          <w:rFonts w:ascii="Times New Roman"/>
          <w:b w:val="false"/>
          <w:i w:val="false"/>
          <w:color w:val="000000"/>
          <w:sz w:val="28"/>
        </w:rPr>
        <w:t xml:space="preserve">
                                                           ской Ас- </w:t>
      </w:r>
      <w:r>
        <w:br/>
      </w:r>
      <w:r>
        <w:rPr>
          <w:rFonts w:ascii="Times New Roman"/>
          <w:b w:val="false"/>
          <w:i w:val="false"/>
          <w:color w:val="000000"/>
          <w:sz w:val="28"/>
        </w:rPr>
        <w:t xml:space="preserve">
                                                           социацией </w:t>
      </w:r>
      <w:r>
        <w:br/>
      </w:r>
      <w:r>
        <w:rPr>
          <w:rFonts w:ascii="Times New Roman"/>
          <w:b w:val="false"/>
          <w:i w:val="false"/>
          <w:color w:val="000000"/>
          <w:sz w:val="28"/>
        </w:rPr>
        <w:t xml:space="preserve">
                                                           Бизнес </w:t>
      </w:r>
      <w:r>
        <w:br/>
      </w:r>
      <w:r>
        <w:rPr>
          <w:rFonts w:ascii="Times New Roman"/>
          <w:b w:val="false"/>
          <w:i w:val="false"/>
          <w:color w:val="000000"/>
          <w:sz w:val="28"/>
        </w:rPr>
        <w:t xml:space="preserve">
                                                           Инкуба- </w:t>
      </w:r>
      <w:r>
        <w:br/>
      </w:r>
      <w:r>
        <w:rPr>
          <w:rFonts w:ascii="Times New Roman"/>
          <w:b w:val="false"/>
          <w:i w:val="false"/>
          <w:color w:val="000000"/>
          <w:sz w:val="28"/>
        </w:rPr>
        <w:t xml:space="preserve">
                                                           торов и </w:t>
      </w:r>
      <w:r>
        <w:br/>
      </w:r>
      <w:r>
        <w:rPr>
          <w:rFonts w:ascii="Times New Roman"/>
          <w:b w:val="false"/>
          <w:i w:val="false"/>
          <w:color w:val="000000"/>
          <w:sz w:val="28"/>
        </w:rPr>
        <w:t xml:space="preserve">
                                                           Иннова- </w:t>
      </w:r>
      <w:r>
        <w:br/>
      </w:r>
      <w:r>
        <w:rPr>
          <w:rFonts w:ascii="Times New Roman"/>
          <w:b w:val="false"/>
          <w:i w:val="false"/>
          <w:color w:val="000000"/>
          <w:sz w:val="28"/>
        </w:rPr>
        <w:t xml:space="preserve">
                                                           ционных </w:t>
      </w:r>
      <w:r>
        <w:br/>
      </w:r>
      <w:r>
        <w:rPr>
          <w:rFonts w:ascii="Times New Roman"/>
          <w:b w:val="false"/>
          <w:i w:val="false"/>
          <w:color w:val="000000"/>
          <w:sz w:val="28"/>
        </w:rPr>
        <w:t xml:space="preserve">
                                                           центров. </w:t>
      </w:r>
    </w:p>
    <w:p>
      <w:pPr>
        <w:spacing w:after="0"/>
        <w:ind w:left="0"/>
        <w:jc w:val="both"/>
      </w:pPr>
      <w:r>
        <w:rPr>
          <w:rFonts w:ascii="Times New Roman"/>
          <w:b w:val="false"/>
          <w:i w:val="false"/>
          <w:color w:val="000000"/>
          <w:sz w:val="28"/>
        </w:rPr>
        <w:t xml:space="preserve">SECO/    MTЦ/KAZ/97/019  Развитие     1 июля,   US $  </w:t>
      </w:r>
      <w:r>
        <w:br/>
      </w:r>
      <w:r>
        <w:rPr>
          <w:rFonts w:ascii="Times New Roman"/>
          <w:b w:val="false"/>
          <w:i w:val="false"/>
          <w:color w:val="000000"/>
          <w:sz w:val="28"/>
        </w:rPr>
        <w:t xml:space="preserve">
ПРООH    Продвижение     экспорта в   1998 г.   375000 </w:t>
      </w:r>
      <w:r>
        <w:br/>
      </w:r>
      <w:r>
        <w:rPr>
          <w:rFonts w:ascii="Times New Roman"/>
          <w:b w:val="false"/>
          <w:i w:val="false"/>
          <w:color w:val="000000"/>
          <w:sz w:val="28"/>
        </w:rPr>
        <w:t xml:space="preserve">
         Торговли и      Казахстане   до 30     (US $300000 </w:t>
      </w:r>
      <w:r>
        <w:br/>
      </w:r>
      <w:r>
        <w:rPr>
          <w:rFonts w:ascii="Times New Roman"/>
          <w:b w:val="false"/>
          <w:i w:val="false"/>
          <w:color w:val="000000"/>
          <w:sz w:val="28"/>
        </w:rPr>
        <w:t xml:space="preserve">
         Развитие        через помощь апреля,   SECO,US $ </w:t>
      </w:r>
      <w:r>
        <w:br/>
      </w:r>
      <w:r>
        <w:rPr>
          <w:rFonts w:ascii="Times New Roman"/>
          <w:b w:val="false"/>
          <w:i w:val="false"/>
          <w:color w:val="000000"/>
          <w:sz w:val="28"/>
        </w:rPr>
        <w:t xml:space="preserve">
         Экспорта        развитию     2002 г.   75000 </w:t>
      </w:r>
      <w:r>
        <w:br/>
      </w:r>
      <w:r>
        <w:rPr>
          <w:rFonts w:ascii="Times New Roman"/>
          <w:b w:val="false"/>
          <w:i w:val="false"/>
          <w:color w:val="000000"/>
          <w:sz w:val="28"/>
        </w:rPr>
        <w:t xml:space="preserve">
                         экспорта               ПРООН) </w:t>
      </w:r>
      <w:r>
        <w:br/>
      </w:r>
      <w:r>
        <w:rPr>
          <w:rFonts w:ascii="Times New Roman"/>
          <w:b w:val="false"/>
          <w:i w:val="false"/>
          <w:color w:val="000000"/>
          <w:sz w:val="28"/>
        </w:rPr>
        <w:t xml:space="preserve">
                         отобранным </w:t>
      </w:r>
      <w:r>
        <w:br/>
      </w:r>
      <w:r>
        <w:rPr>
          <w:rFonts w:ascii="Times New Roman"/>
          <w:b w:val="false"/>
          <w:i w:val="false"/>
          <w:color w:val="000000"/>
          <w:sz w:val="28"/>
        </w:rPr>
        <w:t xml:space="preserve">
                         швейным пред- </w:t>
      </w:r>
      <w:r>
        <w:br/>
      </w:r>
      <w:r>
        <w:rPr>
          <w:rFonts w:ascii="Times New Roman"/>
          <w:b w:val="false"/>
          <w:i w:val="false"/>
          <w:color w:val="000000"/>
          <w:sz w:val="28"/>
        </w:rPr>
        <w:t xml:space="preserve">
                         приятиям и </w:t>
      </w:r>
      <w:r>
        <w:br/>
      </w:r>
      <w:r>
        <w:rPr>
          <w:rFonts w:ascii="Times New Roman"/>
          <w:b w:val="false"/>
          <w:i w:val="false"/>
          <w:color w:val="000000"/>
          <w:sz w:val="28"/>
        </w:rPr>
        <w:t xml:space="preserve">
                         развитие </w:t>
      </w:r>
      <w:r>
        <w:br/>
      </w:r>
      <w:r>
        <w:rPr>
          <w:rFonts w:ascii="Times New Roman"/>
          <w:b w:val="false"/>
          <w:i w:val="false"/>
          <w:color w:val="000000"/>
          <w:sz w:val="28"/>
        </w:rPr>
        <w:t xml:space="preserve">
                         торгово-ин- </w:t>
      </w:r>
      <w:r>
        <w:br/>
      </w:r>
      <w:r>
        <w:rPr>
          <w:rFonts w:ascii="Times New Roman"/>
          <w:b w:val="false"/>
          <w:i w:val="false"/>
          <w:color w:val="000000"/>
          <w:sz w:val="28"/>
        </w:rPr>
        <w:t xml:space="preserve">
                         формационных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____________________________________________________________________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В. Проблемы, подлежащие решению и стратегия проекта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 Проблемы, подлежащие решению </w:t>
      </w:r>
    </w:p>
    <w:bookmarkEnd w:id="15"/>
    <w:p>
      <w:pPr>
        <w:spacing w:after="0"/>
        <w:ind w:left="0"/>
        <w:jc w:val="both"/>
      </w:pPr>
      <w:r>
        <w:rPr>
          <w:rFonts w:ascii="Times New Roman"/>
          <w:b w:val="false"/>
          <w:i w:val="false"/>
          <w:color w:val="000000"/>
          <w:sz w:val="28"/>
        </w:rPr>
        <w:t xml:space="preserve">      Улучшение внешней торговли требует совершенствования многих составляющих, таких как, политическая среда, благоприятствующая конкурентоспособности предприятий, стратегия развития внешней торговли, доступ к финансовым услугам и услугам бизнес-консалтинга, диверсификация продуктов и услуг, включая повышение качества для соответствия требованиям целевых рынков, и диверсификация и расширение рынков. </w:t>
      </w:r>
      <w:r>
        <w:br/>
      </w:r>
      <w:r>
        <w:rPr>
          <w:rFonts w:ascii="Times New Roman"/>
          <w:b w:val="false"/>
          <w:i w:val="false"/>
          <w:color w:val="000000"/>
          <w:sz w:val="28"/>
        </w:rPr>
        <w:t xml:space="preserve">
      Предлагаемый проект охватывает отобранный круг приоритетных потребностей, идентифицированных и оцененных МТЦ в сотрудничестве с Правительством. Приоритеты потребностей были определены во время встречи в г. Алматы (1-2 июля, 2003 г.), детализированы в течение лета 2003 года и подтверждены во время миссии МТЦ в начале октября 2003 года. </w:t>
      </w:r>
      <w:r>
        <w:br/>
      </w:r>
      <w:r>
        <w:rPr>
          <w:rFonts w:ascii="Times New Roman"/>
          <w:b w:val="false"/>
          <w:i w:val="false"/>
          <w:color w:val="000000"/>
          <w:sz w:val="28"/>
        </w:rPr>
        <w:t xml:space="preserve">
      Подлежащие решению потребности и проблемы сгруппированы в три области: помощь на уровне предприятий, помощь развивающимся институтам поддержки бизнеса и развитие национальных/отраслевых стратегий, как способов развития диалога между государственным и частным сектором. </w:t>
      </w:r>
      <w:r>
        <w:br/>
      </w:r>
      <w:r>
        <w:rPr>
          <w:rFonts w:ascii="Times New Roman"/>
          <w:b w:val="false"/>
          <w:i w:val="false"/>
          <w:color w:val="000000"/>
          <w:sz w:val="28"/>
        </w:rPr>
        <w:t xml:space="preserve">
      Чтобы повысить экспортную конкурентоспособность отдельных предприятий, в дополнение к мерам продвижения экспорта, необходимы общие меры повышения производительности, качества и технологий, как самих производителей, так и их вспомогательных производств. Предприятиям нужна помощь разного характера в развитии их торговли, при этом точный профиль помощи зависит от этапа развития и вида предприятия. Отсутствие экспортных продуктов обуславливается, например, требованиями качества более требовательных рынков, отсутствием информации о рынках экспорта, отсутствием навыков управления и нехваткой квалифицированных специалистов торговли и производства в недавно созданных (или приватизированных) МСП, имеющих экспортный потенциал. </w:t>
      </w:r>
      <w:r>
        <w:br/>
      </w:r>
      <w:r>
        <w:rPr>
          <w:rFonts w:ascii="Times New Roman"/>
          <w:b w:val="false"/>
          <w:i w:val="false"/>
          <w:color w:val="000000"/>
          <w:sz w:val="28"/>
        </w:rPr>
        <w:t xml:space="preserve">
      Для повышения конкурентоспособности также необходимо совершенствование соответствующих институтов развития торговли. На национальном уровне нет ни действенной институциональной инфраструктуры и общего координирующего механизма развития конкурентоспособности и экспорта, ни эффективных структур поддержки торговли (таких как, профессиональные организации и палаты), которые могли бы оказывать специализированные услуги поддержки торговли экспортирующему сообществу. </w:t>
      </w:r>
      <w:r>
        <w:br/>
      </w:r>
      <w:r>
        <w:rPr>
          <w:rFonts w:ascii="Times New Roman"/>
          <w:b w:val="false"/>
          <w:i w:val="false"/>
          <w:color w:val="000000"/>
          <w:sz w:val="28"/>
        </w:rPr>
        <w:t xml:space="preserve">
      Эффективные связи государственного и частного секторов находятся на стадии развития, и межинституциональная и межфункциональная координация требует консолидации и укрепления. Существующие организации частного сектора образуют слабое лобби интересов бизнеса, не имея реального влияния или авторитета, не будучи хорошо скоординированным и адекватно финансируемым, каковыми являются организации частного сектора в других странах. </w:t>
      </w:r>
      <w:r>
        <w:br/>
      </w:r>
      <w:r>
        <w:rPr>
          <w:rFonts w:ascii="Times New Roman"/>
          <w:b w:val="false"/>
          <w:i w:val="false"/>
          <w:color w:val="000000"/>
          <w:sz w:val="28"/>
        </w:rPr>
        <w:t xml:space="preserve">
      Проблемы, определенные в трех основных областях, кратко представлены ниже: </w:t>
      </w:r>
    </w:p>
    <w:bookmarkStart w:name="z17" w:id="16"/>
    <w:p>
      <w:pPr>
        <w:spacing w:after="0"/>
        <w:ind w:left="0"/>
        <w:jc w:val="both"/>
      </w:pPr>
      <w:r>
        <w:rPr>
          <w:rFonts w:ascii="Times New Roman"/>
          <w:b w:val="false"/>
          <w:i w:val="false"/>
          <w:color w:val="000000"/>
          <w:sz w:val="28"/>
        </w:rPr>
        <w:t>
</w:t>
      </w:r>
      <w:r>
        <w:rPr>
          <w:rFonts w:ascii="Times New Roman"/>
          <w:b w:val="false"/>
          <w:i/>
          <w:color w:val="000000"/>
          <w:sz w:val="28"/>
        </w:rPr>
        <w:t xml:space="preserve">       1. На уровне предприятий </w:t>
      </w:r>
    </w:p>
    <w:bookmarkEnd w:id="16"/>
    <w:p>
      <w:pPr>
        <w:spacing w:after="0"/>
        <w:ind w:left="0"/>
        <w:jc w:val="both"/>
      </w:pPr>
      <w:r>
        <w:rPr>
          <w:rFonts w:ascii="Times New Roman"/>
          <w:b w:val="false"/>
          <w:i w:val="false"/>
          <w:color w:val="000000"/>
          <w:sz w:val="28"/>
        </w:rPr>
        <w:t xml:space="preserve">      развитие продукции и рынка: отсутствие или ограниченная номенклатура экспортируемых продуктов, отвечающих требованиям качества более требовательных рынков; необходимость диверсификации экспорта и по продуктам, и по рынкам; </w:t>
      </w:r>
      <w:r>
        <w:br/>
      </w:r>
      <w:r>
        <w:rPr>
          <w:rFonts w:ascii="Times New Roman"/>
          <w:b w:val="false"/>
          <w:i w:val="false"/>
          <w:color w:val="000000"/>
          <w:sz w:val="28"/>
        </w:rPr>
        <w:t xml:space="preserve">
      развитие продаж: предприятия не всегда четко понимают разницу между продвижением торговли, работой с общественностью, маркетингом, собственно продажей и пост-продажной деятельностью. Это сказывается и на том, как компании планируют свою деятельность, и на информации, которая им нужна для должного планирования; в целом, большинство предприятий все еще склонны вести себя скорее как получатели требований/заказов потребителей, нежели активные искатели своих потребителей; </w:t>
      </w:r>
      <w:r>
        <w:br/>
      </w:r>
      <w:r>
        <w:rPr>
          <w:rFonts w:ascii="Times New Roman"/>
          <w:b w:val="false"/>
          <w:i w:val="false"/>
          <w:color w:val="000000"/>
          <w:sz w:val="28"/>
        </w:rPr>
        <w:t xml:space="preserve">
      нехватка квалифицированных коммерческих и профессиональных кадров управления в недавно созданных (или приватизированных) МСП с экспортным потенциалом; </w:t>
      </w:r>
      <w:r>
        <w:br/>
      </w:r>
      <w:r>
        <w:rPr>
          <w:rFonts w:ascii="Times New Roman"/>
          <w:b w:val="false"/>
          <w:i w:val="false"/>
          <w:color w:val="000000"/>
          <w:sz w:val="28"/>
        </w:rPr>
        <w:t xml:space="preserve">
      руководители предприятий больше сосредоточены на производстве и не воспринимают услуги, сопровождающие продукцию, частью полного пакета, требуемого международными клиентами; </w:t>
      </w:r>
      <w:r>
        <w:br/>
      </w:r>
      <w:r>
        <w:rPr>
          <w:rFonts w:ascii="Times New Roman"/>
          <w:b w:val="false"/>
          <w:i w:val="false"/>
          <w:color w:val="000000"/>
          <w:sz w:val="28"/>
        </w:rPr>
        <w:t xml:space="preserve">
      руководители предприятий не имеют четкого понимания различий рыночного спроса в разных странах, что создает сверх-оптимистичные ожидания в отношении экспорта в определенные страны; </w:t>
      </w:r>
      <w:r>
        <w:br/>
      </w:r>
      <w:r>
        <w:rPr>
          <w:rFonts w:ascii="Times New Roman"/>
          <w:b w:val="false"/>
          <w:i w:val="false"/>
          <w:color w:val="000000"/>
          <w:sz w:val="28"/>
        </w:rPr>
        <w:t xml:space="preserve">
      понимание руководителями цепочки создания стоимости и ее использования в процессе подготовки маркетинговых планов ограничено, и мешает их вхождению с новыми продуктами и услугами на глобальные рынки. Это также препятствует пониманию практики построения сети между различными компаниями и организациями, как на национальных, так и на внешних рынках; </w:t>
      </w:r>
      <w:r>
        <w:br/>
      </w:r>
      <w:r>
        <w:rPr>
          <w:rFonts w:ascii="Times New Roman"/>
          <w:b w:val="false"/>
          <w:i w:val="false"/>
          <w:color w:val="000000"/>
          <w:sz w:val="28"/>
        </w:rPr>
        <w:t xml:space="preserve">
      отсутствие торговой информации и знаний, как использовать такую информацию в целях развития бизнеса на уровне предприятий, ограничивает способность предприятия нацеливаться на новых клиентов; </w:t>
      </w:r>
      <w:r>
        <w:br/>
      </w:r>
      <w:r>
        <w:rPr>
          <w:rFonts w:ascii="Times New Roman"/>
          <w:b w:val="false"/>
          <w:i w:val="false"/>
          <w:color w:val="000000"/>
          <w:sz w:val="28"/>
        </w:rPr>
        <w:t xml:space="preserve">
      значительное количество производимой в стране продукции не соответствует требованиям качества более требовательных рынков. В целом, все еще действуют старые Советские стандарты; </w:t>
      </w:r>
      <w:r>
        <w:br/>
      </w:r>
      <w:r>
        <w:rPr>
          <w:rFonts w:ascii="Times New Roman"/>
          <w:b w:val="false"/>
          <w:i w:val="false"/>
          <w:color w:val="000000"/>
          <w:sz w:val="28"/>
        </w:rPr>
        <w:t xml:space="preserve">
      отсутствие связей между предприятиями, институтами поддержки торговли (ИПТ) ведомствами и Правительством очевидно. Построение многосторонней сети между предприятиями, ИПТ, неправительственными организациями (НПО) и правительственными организациями играет важную роль для создания должным образом функционирующей национальной структуры продвижения торговли. </w:t>
      </w:r>
    </w:p>
    <w:bookmarkStart w:name="z18" w:id="17"/>
    <w:p>
      <w:pPr>
        <w:spacing w:after="0"/>
        <w:ind w:left="0"/>
        <w:jc w:val="both"/>
      </w:pPr>
      <w:r>
        <w:rPr>
          <w:rFonts w:ascii="Times New Roman"/>
          <w:b w:val="false"/>
          <w:i w:val="false"/>
          <w:color w:val="000000"/>
          <w:sz w:val="28"/>
        </w:rPr>
        <w:t>
</w:t>
      </w:r>
      <w:r>
        <w:rPr>
          <w:rFonts w:ascii="Times New Roman"/>
          <w:b w:val="false"/>
          <w:i/>
          <w:color w:val="000000"/>
          <w:sz w:val="28"/>
        </w:rPr>
        <w:t xml:space="preserve">       2. Уровень структур поддержки бизнеса </w:t>
      </w:r>
    </w:p>
    <w:bookmarkEnd w:id="17"/>
    <w:p>
      <w:pPr>
        <w:spacing w:after="0"/>
        <w:ind w:left="0"/>
        <w:jc w:val="both"/>
      </w:pPr>
      <w:r>
        <w:rPr>
          <w:rFonts w:ascii="Times New Roman"/>
          <w:b w:val="false"/>
          <w:i w:val="false"/>
          <w:color w:val="000000"/>
          <w:sz w:val="28"/>
        </w:rPr>
        <w:t xml:space="preserve">      отсутствие эффективной институциональной инфраструктуры и общего механизма для координации продвижения торговли и развития экспорта; </w:t>
      </w:r>
      <w:r>
        <w:br/>
      </w:r>
      <w:r>
        <w:rPr>
          <w:rFonts w:ascii="Times New Roman"/>
          <w:b w:val="false"/>
          <w:i w:val="false"/>
          <w:color w:val="000000"/>
          <w:sz w:val="28"/>
        </w:rPr>
        <w:t xml:space="preserve">
      отсутствие эффективных организаций поддержки торговли (таких, как профессиональные организации и палаты), которые могли бы оказывать специализированные услуги поддержки торговли экспортирующему сообществу с целью повышения экспертизы этого сообщества в области методов внешней торговли и/или как сделать свою продукцию более конкурентной на международных рынках; </w:t>
      </w:r>
      <w:r>
        <w:br/>
      </w:r>
      <w:r>
        <w:rPr>
          <w:rFonts w:ascii="Times New Roman"/>
          <w:b w:val="false"/>
          <w:i w:val="false"/>
          <w:color w:val="000000"/>
          <w:sz w:val="28"/>
        </w:rPr>
        <w:t xml:space="preserve">
      отсутствие знаний у работников национальных органов стандартизации, в частности, в области международных стандартов и взаимного признания процедур подтверждения соответствия; </w:t>
      </w:r>
      <w:r>
        <w:br/>
      </w:r>
      <w:r>
        <w:rPr>
          <w:rFonts w:ascii="Times New Roman"/>
          <w:b w:val="false"/>
          <w:i w:val="false"/>
          <w:color w:val="000000"/>
          <w:sz w:val="28"/>
        </w:rPr>
        <w:t xml:space="preserve">
      слабые отраслевые ассоциации, которые не могут полноценно функционировать в качестве легитимных фокусов для бизнеса, чтобы обсуждать общие для всех вопросы экспорта и представлять интересы всех казахстанских компаний. </w:t>
      </w:r>
    </w:p>
    <w:bookmarkStart w:name="z19" w:id="18"/>
    <w:p>
      <w:pPr>
        <w:spacing w:after="0"/>
        <w:ind w:left="0"/>
        <w:jc w:val="both"/>
      </w:pPr>
      <w:r>
        <w:rPr>
          <w:rFonts w:ascii="Times New Roman"/>
          <w:b w:val="false"/>
          <w:i w:val="false"/>
          <w:color w:val="000000"/>
          <w:sz w:val="28"/>
        </w:rPr>
        <w:t>
</w:t>
      </w:r>
      <w:r>
        <w:rPr>
          <w:rFonts w:ascii="Times New Roman"/>
          <w:b w:val="false"/>
          <w:i/>
          <w:color w:val="000000"/>
          <w:sz w:val="28"/>
        </w:rPr>
        <w:t xml:space="preserve">       3. Уровень национальной и отраслевой стратегии </w:t>
      </w:r>
    </w:p>
    <w:bookmarkEnd w:id="18"/>
    <w:p>
      <w:pPr>
        <w:spacing w:after="0"/>
        <w:ind w:left="0"/>
        <w:jc w:val="both"/>
      </w:pPr>
      <w:r>
        <w:rPr>
          <w:rFonts w:ascii="Times New Roman"/>
          <w:b w:val="false"/>
          <w:i w:val="false"/>
          <w:color w:val="000000"/>
          <w:sz w:val="28"/>
        </w:rPr>
        <w:t xml:space="preserve">      отсутствуют всесторонние и целостные национальная и отраслевая стратегии. </w:t>
      </w:r>
      <w:r>
        <w:br/>
      </w:r>
      <w:r>
        <w:rPr>
          <w:rFonts w:ascii="Times New Roman"/>
          <w:b w:val="false"/>
          <w:i w:val="false"/>
          <w:color w:val="000000"/>
          <w:sz w:val="28"/>
        </w:rPr>
        <w:t xml:space="preserve">
      Это также подразумевает: </w:t>
      </w:r>
      <w:r>
        <w:br/>
      </w:r>
      <w:r>
        <w:rPr>
          <w:rFonts w:ascii="Times New Roman"/>
          <w:b w:val="false"/>
          <w:i w:val="false"/>
          <w:color w:val="000000"/>
          <w:sz w:val="28"/>
        </w:rPr>
        <w:t xml:space="preserve">
      отсутствие диалога между заинтересованными сторонами, который обеспечил бы обозначение проблем экспорта и предоставил бы возможность провести "мозговой шторм" имеющихся для страны возможностей, угроз, сильных и слабых сторон и объединить силы в решении проблем; </w:t>
      </w:r>
      <w:r>
        <w:br/>
      </w:r>
      <w:r>
        <w:rPr>
          <w:rFonts w:ascii="Times New Roman"/>
          <w:b w:val="false"/>
          <w:i w:val="false"/>
          <w:color w:val="000000"/>
          <w:sz w:val="28"/>
        </w:rPr>
        <w:t xml:space="preserve">
      отсутствие механизмов практического осуществления разработки стратегий внешней торговли, включая механизмы партнерства государственного и частного секторов; </w:t>
      </w:r>
      <w:r>
        <w:br/>
      </w:r>
      <w:r>
        <w:rPr>
          <w:rFonts w:ascii="Times New Roman"/>
          <w:b w:val="false"/>
          <w:i w:val="false"/>
          <w:color w:val="000000"/>
          <w:sz w:val="28"/>
        </w:rPr>
        <w:t xml:space="preserve">
      отсутствие эффективных связей между частным и государственным сектором и недостаточная координация между институциональными звеньями и функциональными элементами на уровне страны; </w:t>
      </w:r>
      <w:r>
        <w:br/>
      </w:r>
      <w:r>
        <w:rPr>
          <w:rFonts w:ascii="Times New Roman"/>
          <w:b w:val="false"/>
          <w:i w:val="false"/>
          <w:color w:val="000000"/>
          <w:sz w:val="28"/>
        </w:rPr>
        <w:t xml:space="preserve">
      недостаточное понимание и применение возможностей электронной торговли. </w:t>
      </w:r>
      <w:r>
        <w:br/>
      </w:r>
      <w:r>
        <w:rPr>
          <w:rFonts w:ascii="Times New Roman"/>
          <w:b w:val="false"/>
          <w:i w:val="false"/>
          <w:color w:val="000000"/>
          <w:sz w:val="28"/>
        </w:rPr>
        <w:t xml:space="preserve">
      Страны Центральной Азии сильно желают воспользоваться преимуществами новых информационных технологий и технологий коммуникации в разработке программ и проектов в рамках своих национальных торговых стратегий. </w:t>
      </w:r>
    </w:p>
    <w:bookmarkStart w:name="z20" w:id="19"/>
    <w:p>
      <w:pPr>
        <w:spacing w:after="0"/>
        <w:ind w:left="0"/>
        <w:jc w:val="both"/>
      </w:pPr>
      <w:r>
        <w:rPr>
          <w:rFonts w:ascii="Times New Roman"/>
          <w:b w:val="false"/>
          <w:i w:val="false"/>
          <w:color w:val="000000"/>
          <w:sz w:val="28"/>
        </w:rPr>
        <w:t>
</w:t>
      </w:r>
      <w:r>
        <w:rPr>
          <w:rFonts w:ascii="Times New Roman"/>
          <w:b w:val="false"/>
          <w:i/>
          <w:color w:val="000000"/>
          <w:sz w:val="28"/>
        </w:rPr>
        <w:t xml:space="preserve">       4. Стратегия проекта </w:t>
      </w:r>
    </w:p>
    <w:bookmarkEnd w:id="19"/>
    <w:p>
      <w:pPr>
        <w:spacing w:after="0"/>
        <w:ind w:left="0"/>
        <w:jc w:val="both"/>
      </w:pPr>
      <w:r>
        <w:rPr>
          <w:rFonts w:ascii="Times New Roman"/>
          <w:b w:val="false"/>
          <w:i w:val="false"/>
          <w:color w:val="000000"/>
          <w:sz w:val="28"/>
        </w:rPr>
        <w:t xml:space="preserve">      Как было описано в предыдущем разделе, существует широкий круг проблем, влияющих на торговый потенциал предприятий Центральной Азии. Неконкурентоспособность многих продуктов на международных рынках проистекает от недостатков знаний и навыков руководств и работников предприятий, от отсутствия или нехватки услуг поддержки бизнеса, таких как торговая информация, подтверждение качества или финансирование торговли, и от макросреды, не благоприятствующей официально зарегистрированной торговле. </w:t>
      </w:r>
      <w:r>
        <w:br/>
      </w:r>
      <w:r>
        <w:rPr>
          <w:rFonts w:ascii="Times New Roman"/>
          <w:b w:val="false"/>
          <w:i w:val="false"/>
          <w:color w:val="000000"/>
          <w:sz w:val="28"/>
        </w:rPr>
        <w:t xml:space="preserve">
      Поэтому для программы технической помощи развитию торговли в такой обстановке трудно, с одной стороны, ввиду множества потребностей сохранить достаточный фокус при весьма ограниченных ресурсах, а с другой - избежать селективных интервенций в небольшое количество проблемных областей, которые, навряд ли, произведут требуемый устойчивый эффект повышения экспортной конкурентоспособности предприятий. Поскольку препятствий развитию торговли много, устранение одного или двух из них в сумме будет недостаточно для изменения ситуации. </w:t>
      </w:r>
      <w:r>
        <w:br/>
      </w:r>
      <w:r>
        <w:rPr>
          <w:rFonts w:ascii="Times New Roman"/>
          <w:b w:val="false"/>
          <w:i w:val="false"/>
          <w:color w:val="000000"/>
          <w:sz w:val="28"/>
        </w:rPr>
        <w:t xml:space="preserve">
      Этот проект был разработан с учетом этих сдерживающих факторов. Более того, ощутимые результаты должны быть достигнуты в течение короткого периода времени (5 лет), тогда как многие факторы, влияющие на результаты экспорта, остаются за пределами влияния программы технической помощи. Результаты должны быть также устойчивыми и выгодными для значительного количества предприятий, то есть, недостаточно просто повысить экспорт отобранного числа компаний за время реализации проекта. И последнее, главными бенефициарами должны быть МСП, даже если они менее всего готовы к мировой конкуренции. </w:t>
      </w:r>
      <w:r>
        <w:br/>
      </w:r>
      <w:r>
        <w:rPr>
          <w:rFonts w:ascii="Times New Roman"/>
          <w:b w:val="false"/>
          <w:i w:val="false"/>
          <w:color w:val="000000"/>
          <w:sz w:val="28"/>
        </w:rPr>
        <w:t xml:space="preserve">
      Процесс разработки проекта был построен на результатах оценки и подтверждения потребностей, и в процессе консультаций с Правительством во время первой фазы программы, как описано во введении. Всем сторонам ясно, что в рамках одной программы можно проработать только ограниченное число из всех существующих препятствий развитию экспорта, и глубинный анализ проблемы во время реализации первой фазы внес значительный вклад в кристаллизацию приоритетов для интервенции. Тем не менее, области, требующие оказания технической помощи и указанные Правительством, многочисленны, охватывая как функциональные области развития внешней торговли, так и приоритетные отрасли. В процессе детализации деятельности проекта учитывались сравнительная важность соответствующих препятствий торговле, равно как и сравнительные сильные стороны экспертизы МТЦ и помощь, оказываемая другими донорами. </w:t>
      </w:r>
      <w:r>
        <w:br/>
      </w:r>
      <w:r>
        <w:rPr>
          <w:rFonts w:ascii="Times New Roman"/>
          <w:b w:val="false"/>
          <w:i w:val="false"/>
          <w:color w:val="000000"/>
          <w:sz w:val="28"/>
        </w:rPr>
        <w:t xml:space="preserve">
      В свете этих факторов стратегией проекта был выбран отраслевой подход. Интервенции должны быть ориентированы на спрос и строиться на трех основах - поддержка предприятий, развитие организаций поддержки бизнеса и содействие диалогу между заинтересованными сторонами, который может, в свою очередь, привести к сфокусированным улучшениям макросреды. Далее, проект будет поддерживать обмен информацией и расширенное сотрудничество между специализированными институтами, а также операции между компаниями в странах Центральной Азии. </w:t>
      </w:r>
    </w:p>
    <w:bookmarkStart w:name="z21" w:id="20"/>
    <w:p>
      <w:pPr>
        <w:spacing w:after="0"/>
        <w:ind w:left="0"/>
        <w:jc w:val="both"/>
      </w:pPr>
      <w:r>
        <w:rPr>
          <w:rFonts w:ascii="Times New Roman"/>
          <w:b w:val="false"/>
          <w:i w:val="false"/>
          <w:color w:val="000000"/>
          <w:sz w:val="28"/>
        </w:rPr>
        <w:t>
</w:t>
      </w:r>
      <w:r>
        <w:rPr>
          <w:rFonts w:ascii="Times New Roman"/>
          <w:b w:val="false"/>
          <w:i/>
          <w:color w:val="000000"/>
          <w:sz w:val="28"/>
        </w:rPr>
        <w:t xml:space="preserve">       5. Отраслевой подход </w:t>
      </w:r>
    </w:p>
    <w:bookmarkEnd w:id="20"/>
    <w:p>
      <w:pPr>
        <w:spacing w:after="0"/>
        <w:ind w:left="0"/>
        <w:jc w:val="both"/>
      </w:pPr>
      <w:r>
        <w:rPr>
          <w:rFonts w:ascii="Times New Roman"/>
          <w:b w:val="false"/>
          <w:i w:val="false"/>
          <w:color w:val="000000"/>
          <w:sz w:val="28"/>
        </w:rPr>
        <w:t xml:space="preserve">      МСП как экспортеры находятся в невыгодном положении с точки зрения многих аспектов. Для них проблемно воспользоваться возможностями рынков, требующих больших объемов продукции, однородных стандартов и бесперебойных поставок. Их структура затрат страдает от неспособности добиться экономически выгодных закупок сырья и комплектующих, а также от того, что они не могут привлечь специалистов, обладающих рыночной прозорливостью, знающих логистику или способных провести обучение, и которые необходимы в условиях динамичной конкурентной среды. </w:t>
      </w:r>
      <w:r>
        <w:br/>
      </w:r>
      <w:r>
        <w:rPr>
          <w:rFonts w:ascii="Times New Roman"/>
          <w:b w:val="false"/>
          <w:i w:val="false"/>
          <w:color w:val="000000"/>
          <w:sz w:val="28"/>
        </w:rPr>
        <w:t xml:space="preserve">
      Однако на международном уровне опыт все больше свидетельствует, что объединение (кластеризация) и создание сетей помогает МСП повысить их конкурентоспособность. Объединение в группы предприятий, производящих аналогичную продукцию, помогает каждому предприятию такой группы специализироваться, привлекает поставщиков и покупателей и генерирует пул специалистов и провайдеров услуг. Внешние экономические выгоды, которые могут быть получены, варьируют от статических выгод, таких как более легкий доступ к сырьевым и исходным материалам для производства, до динамических выгод как стремительное распространение новых идей. Нахождение в составе одной отрасли и в одном месте также способствует принятию совместных действий, поскольку раз объединившись в группу, предприятиям легче донести свои нужды до различных институтов и рынков. Они также становятся более привлекательными как группа клиентов со специфическими потребностями на рынке бизнес услуг. Конкуренция между компаниями остается, но она не должна останавливать их в объединении сил для преодоления общих узких проблем. Приводятся аргументы, что именно такое сочетание конкуренции и сотрудничества позволило кластерам добиться большего успеха по сравнению с индивидуальными МСП. </w:t>
      </w:r>
      <w:r>
        <w:br/>
      </w:r>
      <w:r>
        <w:rPr>
          <w:rFonts w:ascii="Times New Roman"/>
          <w:b w:val="false"/>
          <w:i w:val="false"/>
          <w:color w:val="000000"/>
          <w:sz w:val="28"/>
        </w:rPr>
        <w:t xml:space="preserve">
      Опыт подсказывает, что внешние силы могут способствовать формированию кластеров и сетей МСП. Более того, можно более выгодно комбинировать донорские ресурсы при работе с группами аналогичных предприятий. Коллективный подход требует меньших затрат, чем помощь индивидуальным предприятиям, и он способствует большему распространению знаний среди бенефициаров, развитию сотрудничества и целевому использованию ресурсов для устранения препятствий в торговле, которые влияют на всю группу предприятий. </w:t>
      </w:r>
    </w:p>
    <w:bookmarkStart w:name="z22" w:id="21"/>
    <w:p>
      <w:pPr>
        <w:spacing w:after="0"/>
        <w:ind w:left="0"/>
        <w:jc w:val="both"/>
      </w:pPr>
      <w:r>
        <w:rPr>
          <w:rFonts w:ascii="Times New Roman"/>
          <w:b w:val="false"/>
          <w:i w:val="false"/>
          <w:color w:val="000000"/>
          <w:sz w:val="28"/>
        </w:rPr>
        <w:t>
</w:t>
      </w:r>
      <w:r>
        <w:rPr>
          <w:rFonts w:ascii="Times New Roman"/>
          <w:b w:val="false"/>
          <w:i/>
          <w:color w:val="000000"/>
          <w:sz w:val="28"/>
        </w:rPr>
        <w:t xml:space="preserve">       6. Ориентация на рынок </w:t>
      </w:r>
    </w:p>
    <w:bookmarkEnd w:id="21"/>
    <w:p>
      <w:pPr>
        <w:spacing w:after="0"/>
        <w:ind w:left="0"/>
        <w:jc w:val="both"/>
      </w:pPr>
      <w:r>
        <w:rPr>
          <w:rFonts w:ascii="Times New Roman"/>
          <w:b w:val="false"/>
          <w:i w:val="false"/>
          <w:color w:val="000000"/>
          <w:sz w:val="28"/>
        </w:rPr>
        <w:t xml:space="preserve">      Динамичные и успешные МСП ориентированы на клиентов. Включение ориентации на клиента в подходы, используемые проектом, помогает компаниям идентифицировать их ключевые проблемы в отношении конкурентоспособности, определить, какая помощь наиболее уместна и какое требуется сотрудничество между предприятиями, чтобы обеспечить заказы. Поэтому проект делает большой акцент на исследованиях рынка, особенно, во время первой фазы, и на содействии прямому взаимодействию между продавцом и покупателем.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 Три главные области проекта </w:t>
      </w:r>
    </w:p>
    <w:bookmarkEnd w:id="22"/>
    <w:p>
      <w:pPr>
        <w:spacing w:after="0"/>
        <w:ind w:left="0"/>
        <w:jc w:val="both"/>
      </w:pPr>
      <w:r>
        <w:rPr>
          <w:rFonts w:ascii="Times New Roman"/>
          <w:b w:val="false"/>
          <w:i w:val="false"/>
          <w:color w:val="000000"/>
          <w:sz w:val="28"/>
          <w:u w:val="single"/>
        </w:rPr>
        <w:t xml:space="preserve">       Прямая помощь предприятиям: </w:t>
      </w:r>
      <w:r>
        <w:rPr>
          <w:rFonts w:ascii="Times New Roman"/>
          <w:b w:val="false"/>
          <w:i w:val="false"/>
          <w:color w:val="000000"/>
          <w:sz w:val="28"/>
        </w:rPr>
        <w:t xml:space="preserve"> Компании могут быстро указать на многочисленные проблемы, с которыми они сталкиваются в мире бизнеса. Однако, при непосредственной встрече с покупателями, например, на встрече продавцов-покупателей с агентствами гуманитарных закупок в г. Алматы, организованной в июле 2002, они осознали, что не знают ноу-хау экспорта, и зачастую также не имеют производственной компетенции. Проект ставит целью помочь тем компаниям, которые наиболее подготовлены и мотивированы к экспорту и готовы к изменениям и улучшениям, подавая пример для других компаний. Однако проект также планирует предложить обучение и другие услуги более широкой группе предприятий, уделяя особое внимание выбору правильного момента проведения таких работ, т.е. тогда, когда компании поймут, что для обслуживания определенного рынка, они должны изменить свои подходы в бизнесе. Все мероприятия на уровне предприятий будут осуществляться в тесном сотрудничестве с национальными провайдерами бизнес услуг, и таким образом проект будет обучать на местах организации, оказывающие услуги. </w:t>
      </w:r>
      <w:r>
        <w:br/>
      </w:r>
      <w:r>
        <w:rPr>
          <w:rFonts w:ascii="Times New Roman"/>
          <w:b w:val="false"/>
          <w:i w:val="false"/>
          <w:color w:val="000000"/>
          <w:sz w:val="28"/>
        </w:rPr>
        <w:t>
</w:t>
      </w:r>
      <w:r>
        <w:rPr>
          <w:rFonts w:ascii="Times New Roman"/>
          <w:b w:val="false"/>
          <w:i w:val="false"/>
          <w:color w:val="000000"/>
          <w:sz w:val="28"/>
          <w:u w:val="single"/>
        </w:rPr>
        <w:t xml:space="preserve">       Наращивание потенциала и развитие организаций, оказывающих бизнес услуги: </w:t>
      </w:r>
      <w:r>
        <w:rPr>
          <w:rFonts w:ascii="Times New Roman"/>
          <w:b w:val="false"/>
          <w:i w:val="false"/>
          <w:color w:val="000000"/>
          <w:sz w:val="28"/>
        </w:rPr>
        <w:t xml:space="preserve"> сегодня сектор бизнес услуг развит только отчасти и многие предприятия не привыкли покупать предлагаемые услуги. Повышенная информированность о существующих услугах, а также рост осведомленности руководителей предприятий о выгодах использования услуг на принципе субподряда помогут росту национальных провайдеров услуг. Однако сами провайдеры услуг также не имеют специализированных знаний в области торговли и особенностей отрасли. С этими провайдерами и будет работать проект, чтобы помочь сделать инфраструктуру поддержки предприятий более устойчивой. В процессе оказания прямой помощи предприятиям предусматриваются два направления - обучение и другая прямая помощь провайдерам услуг, а также "обучение на местах". Участвующие провайдеры услуг получат пользу от сотрудничества с проектом через приобретение новых возможностей работы на рынке и информацию из первых рук, а проект получит партнера в лице такой организации и сможет эффективно использовать свои средства. Будет поощряться создание независимых отраслевых ассоциаций и структур "самопомощи". </w:t>
      </w:r>
      <w:r>
        <w:br/>
      </w:r>
      <w:r>
        <w:rPr>
          <w:rFonts w:ascii="Times New Roman"/>
          <w:b w:val="false"/>
          <w:i w:val="false"/>
          <w:color w:val="000000"/>
          <w:sz w:val="28"/>
        </w:rPr>
        <w:t>
</w:t>
      </w:r>
      <w:r>
        <w:rPr>
          <w:rFonts w:ascii="Times New Roman"/>
          <w:b w:val="false"/>
          <w:i w:val="false"/>
          <w:color w:val="000000"/>
          <w:sz w:val="28"/>
          <w:u w:val="single"/>
        </w:rPr>
        <w:t xml:space="preserve">       Разработка стратегии торговли для расширения диалога между и внутри государственного и частного секторов и обеспечения улучшения макро-среды: </w:t>
      </w:r>
      <w:r>
        <w:rPr>
          <w:rFonts w:ascii="Times New Roman"/>
          <w:b w:val="false"/>
          <w:i w:val="false"/>
          <w:color w:val="000000"/>
          <w:sz w:val="28"/>
        </w:rPr>
        <w:t xml:space="preserve"> Проект имеет задачу помочь процессу разработки стратегий торговли, но более широкой целью является укрепление взаимодействия между разными заинтересованными сторонами. Работы начнутся с обучающих семинаров, служащих платформой для формулирования проблем, во время которых обмен информацией и совместная работа могут заложить основу доверия между индивидуальными участниками. Участники выработают общую позицию и разработают возможные решения проблем. В продолжение рабочие группы изучат решения сформулированных проблем и, с помощью МТЦ, инициативная группа будет работать над проектом стратегии. Эта стратегия, в разработке которой примут участие все заинтересованные стороны, но которая будет ориентирована на потребности предприятий, послужит основой для будущей деятельности всех сторон и для дальнейшей работы в рамках проекта. </w:t>
      </w:r>
      <w:r>
        <w:br/>
      </w:r>
      <w:r>
        <w:rPr>
          <w:rFonts w:ascii="Times New Roman"/>
          <w:b w:val="false"/>
          <w:i w:val="false"/>
          <w:color w:val="000000"/>
          <w:sz w:val="28"/>
        </w:rPr>
        <w:t xml:space="preserve">
      Проект задуман как растущий, меняющийся и адаптирующийся к изменениям бизнес среды, новым возможностям и извлеченным урокам. В период осуществления проекта будут проводиться интенсивные консультации со всеми заинтересованными сторонами, особенно, с группами, вовлеченными в разработку стратегии. </w:t>
      </w:r>
      <w:r>
        <w:br/>
      </w:r>
      <w:r>
        <w:rPr>
          <w:rFonts w:ascii="Times New Roman"/>
          <w:b w:val="false"/>
          <w:i w:val="false"/>
          <w:color w:val="000000"/>
          <w:sz w:val="28"/>
        </w:rPr>
        <w:t xml:space="preserve">
      Проект рассчитан на период пяти лет, разделенных на две фазы. По окончанию первой фазы будет проведен анализ с целью оценки целесообразности, исполнения и успешности осуществленных работ. На основе результатов данного анализа и, в частности, на основе наработанного опыта, будет принято решение о продолжении второй фазы проекта, в его либо первоначальной, либо адаптированной форме.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 Главные цели, результаты и работы </w:t>
      </w:r>
    </w:p>
    <w:bookmarkEnd w:id="23"/>
    <w:bookmarkStart w:name="z25" w:id="24"/>
    <w:p>
      <w:pPr>
        <w:spacing w:after="0"/>
        <w:ind w:left="0"/>
        <w:jc w:val="both"/>
      </w:pPr>
      <w:r>
        <w:rPr>
          <w:rFonts w:ascii="Times New Roman"/>
          <w:b w:val="false"/>
          <w:i w:val="false"/>
          <w:color w:val="000000"/>
          <w:sz w:val="28"/>
        </w:rPr>
        <w:t>
</w:t>
      </w:r>
      <w:r>
        <w:rPr>
          <w:rFonts w:ascii="Times New Roman"/>
          <w:b w:val="false"/>
          <w:i/>
          <w:color w:val="000000"/>
          <w:sz w:val="28"/>
        </w:rPr>
        <w:t xml:space="preserve">                ЦЕЛЬ РАЗВИТИЯ: Укрепить экономическое развитие Казахстана через устойчивую диверсификацию экспорта.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 Помощь на уровне предприятий </w:t>
      </w:r>
    </w:p>
    <w:bookmarkEnd w:id="25"/>
    <w:p>
      <w:pPr>
        <w:spacing w:after="0"/>
        <w:ind w:left="0"/>
        <w:jc w:val="both"/>
      </w:pPr>
      <w:r>
        <w:rPr>
          <w:rFonts w:ascii="Times New Roman"/>
          <w:b w:val="false"/>
          <w:i w:val="false"/>
          <w:color w:val="000000"/>
          <w:sz w:val="28"/>
          <w:u w:val="single"/>
        </w:rPr>
        <w:t xml:space="preserve">       ГЛАВНАЯ ЦЕЛЬ 1 </w:t>
      </w:r>
      <w:r>
        <w:br/>
      </w:r>
      <w:r>
        <w:rPr>
          <w:rFonts w:ascii="Times New Roman"/>
          <w:b w:val="false"/>
          <w:i w:val="false"/>
          <w:color w:val="000000"/>
          <w:sz w:val="28"/>
        </w:rPr>
        <w:t xml:space="preserve">
      Увеличить экспортную конкурентоспособность предприятий отрасли сельскохозяйственной переработки, в тех областях, где конкурентоспособность экспорта определяется работой самих предприятий, и провести исследование экспортного потенциала сектора информационных технологий (ИТ). </w:t>
      </w:r>
      <w:r>
        <w:br/>
      </w:r>
      <w:r>
        <w:rPr>
          <w:rFonts w:ascii="Times New Roman"/>
          <w:b w:val="false"/>
          <w:i w:val="false"/>
          <w:color w:val="000000"/>
          <w:sz w:val="28"/>
        </w:rPr>
        <w:t>
</w:t>
      </w:r>
      <w:r>
        <w:rPr>
          <w:rFonts w:ascii="Times New Roman"/>
          <w:b w:val="false"/>
          <w:i w:val="false"/>
          <w:color w:val="000000"/>
          <w:sz w:val="28"/>
          <w:u w:val="single"/>
        </w:rPr>
        <w:t xml:space="preserve">       Результат 1.1: </w:t>
      </w:r>
      <w:r>
        <w:rPr>
          <w:rFonts w:ascii="Times New Roman"/>
          <w:b w:val="false"/>
          <w:i w:val="false"/>
          <w:color w:val="000000"/>
          <w:sz w:val="28"/>
        </w:rPr>
        <w:t xml:space="preserve"> Проведено исследование отрасли сельхозпереработки, результаты проанализированы и подготовлена база для разработки торговой стратегии отрасли (Цель 2) и для оказания прямой помощи предприятиям. </w:t>
      </w:r>
      <w:r>
        <w:br/>
      </w:r>
      <w:r>
        <w:rPr>
          <w:rFonts w:ascii="Times New Roman"/>
          <w:b w:val="false"/>
          <w:i w:val="false"/>
          <w:color w:val="000000"/>
          <w:sz w:val="28"/>
        </w:rPr>
        <w:t xml:space="preserve">
      Мероприятие 1.1.1 Собрать и обработать всю имеющуюся информацию из национальных и международных источников. </w:t>
      </w:r>
      <w:r>
        <w:br/>
      </w:r>
      <w:r>
        <w:rPr>
          <w:rFonts w:ascii="Times New Roman"/>
          <w:b w:val="false"/>
          <w:i w:val="false"/>
          <w:color w:val="000000"/>
          <w:sz w:val="28"/>
        </w:rPr>
        <w:t xml:space="preserve">
      Мероприятие 1.1.2 Провести анализ цепочки добавленной стоимости доминирующих подотраслей (например, переработки мяса, овощей и фруктов, напитки). </w:t>
      </w:r>
      <w:r>
        <w:br/>
      </w:r>
      <w:r>
        <w:rPr>
          <w:rFonts w:ascii="Times New Roman"/>
          <w:b w:val="false"/>
          <w:i w:val="false"/>
          <w:color w:val="000000"/>
          <w:sz w:val="28"/>
        </w:rPr>
        <w:t xml:space="preserve">
      Мероприятие 1.1.3 Провести оценку динамики рынка, требований покупателя и условий вхождения в существующие и целевые рынки доминирующих подотраслей. </w:t>
      </w:r>
      <w:r>
        <w:br/>
      </w:r>
      <w:r>
        <w:rPr>
          <w:rFonts w:ascii="Times New Roman"/>
          <w:b w:val="false"/>
          <w:i w:val="false"/>
          <w:color w:val="000000"/>
          <w:sz w:val="28"/>
        </w:rPr>
        <w:t xml:space="preserve">
      Мероприятие 1.1.4 Проанализировать и подготовить результаты для представления на первой учредительной встрече заинтересованных сторон (Шаг 2.1.1). </w:t>
      </w:r>
      <w:r>
        <w:br/>
      </w:r>
      <w:r>
        <w:rPr>
          <w:rFonts w:ascii="Times New Roman"/>
          <w:b w:val="false"/>
          <w:i w:val="false"/>
          <w:color w:val="000000"/>
          <w:sz w:val="28"/>
        </w:rPr>
        <w:t>
</w:t>
      </w:r>
      <w:r>
        <w:rPr>
          <w:rFonts w:ascii="Times New Roman"/>
          <w:b w:val="false"/>
          <w:i w:val="false"/>
          <w:color w:val="000000"/>
          <w:sz w:val="28"/>
          <w:u w:val="single"/>
        </w:rPr>
        <w:t xml:space="preserve">       Результат 1.2: </w:t>
      </w:r>
      <w:r>
        <w:rPr>
          <w:rFonts w:ascii="Times New Roman"/>
          <w:b w:val="false"/>
          <w:i w:val="false"/>
          <w:color w:val="000000"/>
          <w:sz w:val="28"/>
        </w:rPr>
        <w:t xml:space="preserve"> Проведена диагностика до 30 предприятий, имеющих экспортный потенциал, и результаты диагностики представлены им. </w:t>
      </w:r>
      <w:r>
        <w:br/>
      </w:r>
      <w:r>
        <w:rPr>
          <w:rFonts w:ascii="Times New Roman"/>
          <w:b w:val="false"/>
          <w:i w:val="false"/>
          <w:color w:val="000000"/>
          <w:sz w:val="28"/>
        </w:rPr>
        <w:t xml:space="preserve">
      Мероприятие 1.2.1 На основе исследований сектора и используя предложенные с мест и согласованные критерии, отобрать группу кандидатов для диагностики предприятий. </w:t>
      </w:r>
      <w:r>
        <w:br/>
      </w:r>
      <w:r>
        <w:rPr>
          <w:rFonts w:ascii="Times New Roman"/>
          <w:b w:val="false"/>
          <w:i w:val="false"/>
          <w:color w:val="000000"/>
          <w:sz w:val="28"/>
        </w:rPr>
        <w:t xml:space="preserve">
      Мероприятие 1.2.2 Адаптировать методологию МТЦ диагностики компаний к отрасли сельхозпереработки в Казахстане. </w:t>
      </w:r>
      <w:r>
        <w:br/>
      </w:r>
      <w:r>
        <w:rPr>
          <w:rFonts w:ascii="Times New Roman"/>
          <w:b w:val="false"/>
          <w:i w:val="false"/>
          <w:color w:val="000000"/>
          <w:sz w:val="28"/>
        </w:rPr>
        <w:t xml:space="preserve">
      Мероприятие 1.2.3 Провести диагностику предприятий отобранной группы совместно с национальными провайдерами бизнес услуг. </w:t>
      </w:r>
      <w:r>
        <w:br/>
      </w:r>
      <w:r>
        <w:rPr>
          <w:rFonts w:ascii="Times New Roman"/>
          <w:b w:val="false"/>
          <w:i w:val="false"/>
          <w:color w:val="000000"/>
          <w:sz w:val="28"/>
        </w:rPr>
        <w:t xml:space="preserve">
      Мероприятие 1.2.4 Информировать предприятия об индивидуальных итогах диагностики и общего состояния группы предприятий. </w:t>
      </w:r>
      <w:r>
        <w:br/>
      </w:r>
      <w:r>
        <w:rPr>
          <w:rFonts w:ascii="Times New Roman"/>
          <w:b w:val="false"/>
          <w:i w:val="false"/>
          <w:color w:val="000000"/>
          <w:sz w:val="28"/>
        </w:rPr>
        <w:t>
</w:t>
      </w:r>
      <w:r>
        <w:rPr>
          <w:rFonts w:ascii="Times New Roman"/>
          <w:b w:val="false"/>
          <w:i w:val="false"/>
          <w:color w:val="000000"/>
          <w:sz w:val="28"/>
          <w:u w:val="single"/>
        </w:rPr>
        <w:t xml:space="preserve">       Результат 1.3: </w:t>
      </w:r>
      <w:r>
        <w:rPr>
          <w:rFonts w:ascii="Times New Roman"/>
          <w:b w:val="false"/>
          <w:i w:val="false"/>
          <w:color w:val="000000"/>
          <w:sz w:val="28"/>
        </w:rPr>
        <w:t xml:space="preserve"> До 5 пилотных предприятий с экспортным потенциалом, отобранных согласно критериям МТЦ, получают индивидуальную помощь в улучшении их экспортной деятельности. </w:t>
      </w:r>
      <w:r>
        <w:br/>
      </w:r>
      <w:r>
        <w:rPr>
          <w:rFonts w:ascii="Times New Roman"/>
          <w:b w:val="false"/>
          <w:i w:val="false"/>
          <w:color w:val="000000"/>
          <w:sz w:val="28"/>
        </w:rPr>
        <w:t xml:space="preserve">
      Мероприятие 1.3.1 Определить сильнейших кандидатов из группы диагностированных предприятий на основе результатов диагностики и мотивации руководства предприятий развивать экспорт. </w:t>
      </w:r>
      <w:r>
        <w:br/>
      </w:r>
      <w:r>
        <w:rPr>
          <w:rFonts w:ascii="Times New Roman"/>
          <w:b w:val="false"/>
          <w:i w:val="false"/>
          <w:color w:val="000000"/>
          <w:sz w:val="28"/>
        </w:rPr>
        <w:t xml:space="preserve">
      Мероприятие 1.3.2 Сформулировать и подписать партнерские соглашения о соответствующих обязательствах с предприятиями, которые будут бенефициарами прямой помощи. </w:t>
      </w:r>
      <w:r>
        <w:br/>
      </w:r>
      <w:r>
        <w:rPr>
          <w:rFonts w:ascii="Times New Roman"/>
          <w:b w:val="false"/>
          <w:i w:val="false"/>
          <w:color w:val="000000"/>
          <w:sz w:val="28"/>
        </w:rPr>
        <w:t xml:space="preserve">
      Мероприятие 1.3.3 Помочь предприятиям, совместно с национальными провайдерами бизнес услуг, разработать их индивидуальные планы действий на основе их индивидуальных потребностей и ресурсов. </w:t>
      </w:r>
      <w:r>
        <w:br/>
      </w:r>
      <w:r>
        <w:rPr>
          <w:rFonts w:ascii="Times New Roman"/>
          <w:b w:val="false"/>
          <w:i w:val="false"/>
          <w:color w:val="000000"/>
          <w:sz w:val="28"/>
        </w:rPr>
        <w:t xml:space="preserve">
      Мероприятие 1.3.4 Разработать схемы разделения затрат по оказанию технической помощи. </w:t>
      </w:r>
      <w:r>
        <w:br/>
      </w:r>
      <w:r>
        <w:rPr>
          <w:rFonts w:ascii="Times New Roman"/>
          <w:b w:val="false"/>
          <w:i w:val="false"/>
          <w:color w:val="000000"/>
          <w:sz w:val="28"/>
        </w:rPr>
        <w:t xml:space="preserve">
      Мероприятие 1.3.5 Помочь осуществить индивидуальный план действий в сотрудничестве с национальными провайдерами бизнес услуг. </w:t>
      </w:r>
      <w:r>
        <w:br/>
      </w:r>
      <w:r>
        <w:rPr>
          <w:rFonts w:ascii="Times New Roman"/>
          <w:b w:val="false"/>
          <w:i w:val="false"/>
          <w:color w:val="000000"/>
          <w:sz w:val="28"/>
        </w:rPr>
        <w:t xml:space="preserve">
      Мероприятие 1.3.6 Помочь создать систему безопасности производства продуктов питания (НАССР) на отдельных отобранных предприятиях. </w:t>
      </w:r>
      <w:r>
        <w:br/>
      </w:r>
      <w:r>
        <w:rPr>
          <w:rFonts w:ascii="Times New Roman"/>
          <w:b w:val="false"/>
          <w:i w:val="false"/>
          <w:color w:val="000000"/>
          <w:sz w:val="28"/>
        </w:rPr>
        <w:t xml:space="preserve">
      Мероприятие 1.3.7 Помочь отдельным предприятиям сертифицировать системы НАССР иностранным органом по сертификации. </w:t>
      </w:r>
      <w:r>
        <w:br/>
      </w:r>
      <w:r>
        <w:rPr>
          <w:rFonts w:ascii="Times New Roman"/>
          <w:b w:val="false"/>
          <w:i w:val="false"/>
          <w:color w:val="000000"/>
          <w:sz w:val="28"/>
        </w:rPr>
        <w:t>
</w:t>
      </w:r>
      <w:r>
        <w:rPr>
          <w:rFonts w:ascii="Times New Roman"/>
          <w:b w:val="false"/>
          <w:i w:val="false"/>
          <w:color w:val="000000"/>
          <w:sz w:val="28"/>
          <w:u w:val="single"/>
        </w:rPr>
        <w:t xml:space="preserve">       Результат 1.4: </w:t>
      </w:r>
      <w:r>
        <w:rPr>
          <w:rFonts w:ascii="Times New Roman"/>
          <w:b w:val="false"/>
          <w:i w:val="false"/>
          <w:color w:val="000000"/>
          <w:sz w:val="28"/>
        </w:rPr>
        <w:t xml:space="preserve"> Более широкая группа предприятий получает помощь в областях, критических для экспортной конкурентоспособности. </w:t>
      </w:r>
      <w:r>
        <w:br/>
      </w:r>
      <w:r>
        <w:rPr>
          <w:rFonts w:ascii="Times New Roman"/>
          <w:b w:val="false"/>
          <w:i w:val="false"/>
          <w:color w:val="000000"/>
          <w:sz w:val="28"/>
        </w:rPr>
        <w:t xml:space="preserve">
      Мероприятие 1.4.1 Определить общие потребности на уровне предприятий и согласовать их приоритетность на основе диагностики предприятий и результатов учредительной встречи заинтересованных сторон. </w:t>
      </w:r>
      <w:r>
        <w:br/>
      </w:r>
      <w:r>
        <w:rPr>
          <w:rFonts w:ascii="Times New Roman"/>
          <w:b w:val="false"/>
          <w:i w:val="false"/>
          <w:color w:val="000000"/>
          <w:sz w:val="28"/>
        </w:rPr>
        <w:t xml:space="preserve">
      Мероприятие 1.4.2 Заполнение пробелов знаний управления экспортом через обучение в группах, осуществляемое в сотрудничестве с местными партнерами. </w:t>
      </w:r>
      <w:r>
        <w:br/>
      </w:r>
      <w:r>
        <w:rPr>
          <w:rFonts w:ascii="Times New Roman"/>
          <w:b w:val="false"/>
          <w:i w:val="false"/>
          <w:color w:val="000000"/>
          <w:sz w:val="28"/>
        </w:rPr>
        <w:t xml:space="preserve">
      Мероприятие 1.4.3 Повышение востребованных знаний рынка через услуги анализа рынков (включая Мероприятие 1.1.3) и через помощь в установлении прямых контактов с покупателями. </w:t>
      </w:r>
      <w:r>
        <w:br/>
      </w:r>
      <w:r>
        <w:rPr>
          <w:rFonts w:ascii="Times New Roman"/>
          <w:b w:val="false"/>
          <w:i w:val="false"/>
          <w:color w:val="000000"/>
          <w:sz w:val="28"/>
        </w:rPr>
        <w:t xml:space="preserve">
      Мероприятие 1.4.4 Работа с потребностями в информации через помощь провайдерам бизнес услуг в приобретении и распространении информации на основе спроса, выраженного бизнес сообществом. </w:t>
      </w:r>
      <w:r>
        <w:br/>
      </w:r>
      <w:r>
        <w:rPr>
          <w:rFonts w:ascii="Times New Roman"/>
          <w:b w:val="false"/>
          <w:i w:val="false"/>
          <w:color w:val="000000"/>
          <w:sz w:val="28"/>
        </w:rPr>
        <w:t>
</w:t>
      </w:r>
      <w:r>
        <w:rPr>
          <w:rFonts w:ascii="Times New Roman"/>
          <w:b w:val="false"/>
          <w:i w:val="false"/>
          <w:color w:val="000000"/>
          <w:sz w:val="28"/>
          <w:u w:val="single"/>
        </w:rPr>
        <w:t xml:space="preserve">       Результат 1.5: </w:t>
      </w:r>
      <w:r>
        <w:rPr>
          <w:rFonts w:ascii="Times New Roman"/>
          <w:b w:val="false"/>
          <w:i w:val="false"/>
          <w:color w:val="000000"/>
          <w:sz w:val="28"/>
        </w:rPr>
        <w:t xml:space="preserve"> Экспортный потенциал сектора ИТ Казахстана оценен и результаты распространены среди заинтересованных сторон. </w:t>
      </w:r>
      <w:r>
        <w:br/>
      </w:r>
      <w:r>
        <w:rPr>
          <w:rFonts w:ascii="Times New Roman"/>
          <w:b w:val="false"/>
          <w:i w:val="false"/>
          <w:color w:val="000000"/>
          <w:sz w:val="28"/>
        </w:rPr>
        <w:t xml:space="preserve">
      Мероприятие 1.5.1 Провести исследование экспортного потенциала сектора ИТ. </w:t>
      </w:r>
      <w:r>
        <w:br/>
      </w:r>
      <w:r>
        <w:rPr>
          <w:rFonts w:ascii="Times New Roman"/>
          <w:b w:val="false"/>
          <w:i w:val="false"/>
          <w:color w:val="000000"/>
          <w:sz w:val="28"/>
        </w:rPr>
        <w:t xml:space="preserve">
      Мероприятие 1.5.2 Результаты оценки экспортного потенциала сектора ИТ консолидированы в отчете и распространены среди заинтересованных сторон.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 Помощь в разработке отраслевой и национальной стратегий торговли </w:t>
      </w:r>
    </w:p>
    <w:bookmarkEnd w:id="26"/>
    <w:p>
      <w:pPr>
        <w:spacing w:after="0"/>
        <w:ind w:left="0"/>
        <w:jc w:val="both"/>
      </w:pPr>
      <w:r>
        <w:rPr>
          <w:rFonts w:ascii="Times New Roman"/>
          <w:b w:val="false"/>
          <w:i w:val="false"/>
          <w:color w:val="000000"/>
          <w:sz w:val="28"/>
          <w:u w:val="single"/>
        </w:rPr>
        <w:t xml:space="preserve">       ГЛАВНАЯ ЦЕЛЬ 2 </w:t>
      </w:r>
      <w:r>
        <w:br/>
      </w:r>
      <w:r>
        <w:rPr>
          <w:rFonts w:ascii="Times New Roman"/>
          <w:b w:val="false"/>
          <w:i w:val="false"/>
          <w:color w:val="000000"/>
          <w:sz w:val="28"/>
        </w:rPr>
        <w:t xml:space="preserve">
      Улучшить бизнес-среду для экспортеров, укрепляя диалог государственного и частного секторов в процессе подготовки стратегий торговли отрасли сельхозпереработки. </w:t>
      </w:r>
      <w:r>
        <w:br/>
      </w:r>
      <w:r>
        <w:rPr>
          <w:rFonts w:ascii="Times New Roman"/>
          <w:b w:val="false"/>
          <w:i w:val="false"/>
          <w:color w:val="000000"/>
          <w:sz w:val="28"/>
        </w:rPr>
        <w:t>
</w:t>
      </w:r>
      <w:r>
        <w:rPr>
          <w:rFonts w:ascii="Times New Roman"/>
          <w:b w:val="false"/>
          <w:i w:val="false"/>
          <w:color w:val="000000"/>
          <w:sz w:val="28"/>
          <w:u w:val="single"/>
        </w:rPr>
        <w:t xml:space="preserve">       Результат 2.1: </w:t>
      </w:r>
      <w:r>
        <w:rPr>
          <w:rFonts w:ascii="Times New Roman"/>
          <w:b w:val="false"/>
          <w:i w:val="false"/>
          <w:color w:val="000000"/>
          <w:sz w:val="28"/>
        </w:rPr>
        <w:t xml:space="preserve"> Сформирована постоянная рабочая группа отрасли переработки сельхозпродукции и согласованы основные направления стратегии. </w:t>
      </w:r>
      <w:r>
        <w:br/>
      </w:r>
      <w:r>
        <w:rPr>
          <w:rFonts w:ascii="Times New Roman"/>
          <w:b w:val="false"/>
          <w:i w:val="false"/>
          <w:color w:val="000000"/>
          <w:sz w:val="28"/>
        </w:rPr>
        <w:t xml:space="preserve">
      Мероприятие 2.1.1 Провести координационное совещание заинтересованных сторон для принятия ими соответствующих обязательств. Представить и обсудить на встрече результаты обзора отрасли, анализа цепочек добавленной стоимости и исследований рынка, согласовать концептуальные стратегические вопросы и мнения; сформировать постоянную рабочую группу(ы) и инициативную группу (ИГ) и сформировать график работы. </w:t>
      </w:r>
      <w:r>
        <w:br/>
      </w:r>
      <w:r>
        <w:rPr>
          <w:rFonts w:ascii="Times New Roman"/>
          <w:b w:val="false"/>
          <w:i w:val="false"/>
          <w:color w:val="000000"/>
          <w:sz w:val="28"/>
        </w:rPr>
        <w:t xml:space="preserve">
      Мероприятие 2.1.2 Внести результаты в рабочий план МТЦ по оказанию помощи на уровне предприятий и на институциональном уровне. </w:t>
      </w:r>
      <w:r>
        <w:br/>
      </w:r>
      <w:r>
        <w:rPr>
          <w:rFonts w:ascii="Times New Roman"/>
          <w:b w:val="false"/>
          <w:i w:val="false"/>
          <w:color w:val="000000"/>
          <w:sz w:val="28"/>
        </w:rPr>
        <w:t>
</w:t>
      </w:r>
      <w:r>
        <w:rPr>
          <w:rFonts w:ascii="Times New Roman"/>
          <w:b w:val="false"/>
          <w:i w:val="false"/>
          <w:color w:val="000000"/>
          <w:sz w:val="28"/>
          <w:u w:val="single"/>
        </w:rPr>
        <w:t xml:space="preserve">       Результат 2.2: </w:t>
      </w:r>
      <w:r>
        <w:rPr>
          <w:rFonts w:ascii="Times New Roman"/>
          <w:b w:val="false"/>
          <w:i w:val="false"/>
          <w:color w:val="000000"/>
          <w:sz w:val="28"/>
        </w:rPr>
        <w:t xml:space="preserve"> Инициативной группой, включающей представителей всех групп заинтересованных сторон, разработана отраслевая стратегия торговли при поддержке проекта. </w:t>
      </w:r>
      <w:r>
        <w:br/>
      </w:r>
      <w:r>
        <w:rPr>
          <w:rFonts w:ascii="Times New Roman"/>
          <w:b w:val="false"/>
          <w:i w:val="false"/>
          <w:color w:val="000000"/>
          <w:sz w:val="28"/>
        </w:rPr>
        <w:t xml:space="preserve">
      Мероприятие 2.2.1 Помочь ИГ расписать план разработки стратегии и определиться с потребностями информационного обеспечения через предоставление инструментов, методологии и информации. </w:t>
      </w:r>
      <w:r>
        <w:br/>
      </w:r>
      <w:r>
        <w:rPr>
          <w:rFonts w:ascii="Times New Roman"/>
          <w:b w:val="false"/>
          <w:i w:val="false"/>
          <w:color w:val="000000"/>
          <w:sz w:val="28"/>
        </w:rPr>
        <w:t xml:space="preserve">
      Мероприятие 2.2.2 Помочь ИГ провести некоторые идентифицированные целевые исследования. </w:t>
      </w:r>
      <w:r>
        <w:br/>
      </w:r>
      <w:r>
        <w:rPr>
          <w:rFonts w:ascii="Times New Roman"/>
          <w:b w:val="false"/>
          <w:i w:val="false"/>
          <w:color w:val="000000"/>
          <w:sz w:val="28"/>
        </w:rPr>
        <w:t xml:space="preserve">
      Мероприятие 2.2.3 Помочь ИГ разработать проекты Стратегии отрасли и Плана действий для предприятий и провайдеров услуг и распространить проекты данных документов среди заинтересованных сторон. </w:t>
      </w:r>
      <w:r>
        <w:br/>
      </w:r>
      <w:r>
        <w:rPr>
          <w:rFonts w:ascii="Times New Roman"/>
          <w:b w:val="false"/>
          <w:i w:val="false"/>
          <w:color w:val="000000"/>
          <w:sz w:val="28"/>
        </w:rPr>
        <w:t xml:space="preserve">
      Мероприятие 2.2.4 Провести второе консультативно-координационное совещание всех заинтересованных сторон (бизнеса, провайдеров услуг, правительства, доноров) для рассмотрения проекта Плана действий, согласования фокуса стратегии и интервенций. </w:t>
      </w:r>
      <w:r>
        <w:br/>
      </w:r>
      <w:r>
        <w:rPr>
          <w:rFonts w:ascii="Times New Roman"/>
          <w:b w:val="false"/>
          <w:i w:val="false"/>
          <w:color w:val="000000"/>
          <w:sz w:val="28"/>
        </w:rPr>
        <w:t xml:space="preserve">
      Мероприятие 2.2.5 Помочь ИГ завершить проект стратегии и план осуществления стратегии, которые будут распространены для рассмотрения и комментариев среди всех заинтересованных сторон. </w:t>
      </w:r>
      <w:r>
        <w:br/>
      </w:r>
      <w:r>
        <w:rPr>
          <w:rFonts w:ascii="Times New Roman"/>
          <w:b w:val="false"/>
          <w:i w:val="false"/>
          <w:color w:val="000000"/>
          <w:sz w:val="28"/>
        </w:rPr>
        <w:t xml:space="preserve">
      Мероприятие 2.2.6 Поддерживать ИГ в переговорах о поддержке, требуемой от Правительства, доноров и других агентств. </w:t>
      </w:r>
      <w:r>
        <w:br/>
      </w:r>
      <w:r>
        <w:rPr>
          <w:rFonts w:ascii="Times New Roman"/>
          <w:b w:val="false"/>
          <w:i w:val="false"/>
          <w:color w:val="000000"/>
          <w:sz w:val="28"/>
        </w:rPr>
        <w:t xml:space="preserve">
      Мероприятие 2.2.7 Помочь ИГ в организации Национального Симпозиума по Торговле с участием заинтересованных сторон и привлеченных лиц для согласования отраслевой стратегии торговли, плана ее осуществления и мониторинга, и утверждения всеми заинтересованными сторонами своих обязательств.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3. Помощь развитию организаций, оказывающих услуги поддержки бизнеса </w:t>
      </w:r>
    </w:p>
    <w:bookmarkEnd w:id="27"/>
    <w:p>
      <w:pPr>
        <w:spacing w:after="0"/>
        <w:ind w:left="0"/>
        <w:jc w:val="both"/>
      </w:pPr>
      <w:r>
        <w:rPr>
          <w:rFonts w:ascii="Times New Roman"/>
          <w:b w:val="false"/>
          <w:i w:val="false"/>
          <w:color w:val="000000"/>
          <w:sz w:val="28"/>
          <w:u w:val="single"/>
        </w:rPr>
        <w:t xml:space="preserve">       ГЛАВНАЯ ЦЕЛЬ 3: </w:t>
      </w:r>
    </w:p>
    <w:p>
      <w:pPr>
        <w:spacing w:after="0"/>
        <w:ind w:left="0"/>
        <w:jc w:val="both"/>
      </w:pPr>
      <w:r>
        <w:rPr>
          <w:rFonts w:ascii="Times New Roman"/>
          <w:b w:val="false"/>
          <w:i w:val="false"/>
          <w:color w:val="000000"/>
          <w:sz w:val="28"/>
        </w:rPr>
        <w:t xml:space="preserve">      Укрепить организации, предоставляющие услуги по поддержки бизнеса через повышение качества и расширение круга услуг, которые могут помочь потенциальным и действующим экспортерам стать более конкурентоспособными. </w:t>
      </w:r>
      <w:r>
        <w:br/>
      </w:r>
      <w:r>
        <w:rPr>
          <w:rFonts w:ascii="Times New Roman"/>
          <w:b w:val="false"/>
          <w:i w:val="false"/>
          <w:color w:val="000000"/>
          <w:sz w:val="28"/>
        </w:rPr>
        <w:t>
</w:t>
      </w:r>
      <w:r>
        <w:rPr>
          <w:rFonts w:ascii="Times New Roman"/>
          <w:b w:val="false"/>
          <w:i w:val="false"/>
          <w:color w:val="000000"/>
          <w:sz w:val="28"/>
          <w:u w:val="single"/>
        </w:rPr>
        <w:t xml:space="preserve">       Результат 3.1: </w:t>
      </w:r>
      <w:r>
        <w:rPr>
          <w:rFonts w:ascii="Times New Roman"/>
          <w:b w:val="false"/>
          <w:i w:val="false"/>
          <w:color w:val="000000"/>
          <w:sz w:val="28"/>
        </w:rPr>
        <w:t xml:space="preserve"> Определены соответствующие работающие в стране провайдеры бизнес-услуг и из них отобраны участники проекта. </w:t>
      </w:r>
      <w:r>
        <w:br/>
      </w:r>
      <w:r>
        <w:rPr>
          <w:rFonts w:ascii="Times New Roman"/>
          <w:b w:val="false"/>
          <w:i w:val="false"/>
          <w:color w:val="000000"/>
          <w:sz w:val="28"/>
        </w:rPr>
        <w:t xml:space="preserve">
      Мероприятие 3.1.1 Провести инвентаризацию провайдеров бизнес-услуг. </w:t>
      </w:r>
      <w:r>
        <w:br/>
      </w:r>
      <w:r>
        <w:rPr>
          <w:rFonts w:ascii="Times New Roman"/>
          <w:b w:val="false"/>
          <w:i w:val="false"/>
          <w:color w:val="000000"/>
          <w:sz w:val="28"/>
        </w:rPr>
        <w:t xml:space="preserve">
      Мероприятие 3.1.2 Помочь опубликовать и распространить справочник Провайдеров бизнес-услуг в печатном формате и электронном режиме прямого доступа (онлайновом). </w:t>
      </w:r>
      <w:r>
        <w:br/>
      </w:r>
      <w:r>
        <w:rPr>
          <w:rFonts w:ascii="Times New Roman"/>
          <w:b w:val="false"/>
          <w:i w:val="false"/>
          <w:color w:val="000000"/>
          <w:sz w:val="28"/>
        </w:rPr>
        <w:t xml:space="preserve">
      Мероприятие 3.1.3 Выбрать провайдеров услуг, способных и мотивированных оказывать помощь предприятиям отрасли в идентифицированных областях. (Результат 1). </w:t>
      </w:r>
      <w:r>
        <w:br/>
      </w:r>
      <w:r>
        <w:rPr>
          <w:rFonts w:ascii="Times New Roman"/>
          <w:b w:val="false"/>
          <w:i w:val="false"/>
          <w:color w:val="000000"/>
          <w:sz w:val="28"/>
        </w:rPr>
        <w:t>
</w:t>
      </w:r>
      <w:r>
        <w:rPr>
          <w:rFonts w:ascii="Times New Roman"/>
          <w:b w:val="false"/>
          <w:i w:val="false"/>
          <w:color w:val="000000"/>
          <w:sz w:val="28"/>
          <w:u w:val="single"/>
        </w:rPr>
        <w:t xml:space="preserve">       Результат 3.2: </w:t>
      </w:r>
      <w:r>
        <w:rPr>
          <w:rFonts w:ascii="Times New Roman"/>
          <w:b w:val="false"/>
          <w:i w:val="false"/>
          <w:color w:val="000000"/>
          <w:sz w:val="28"/>
        </w:rPr>
        <w:t xml:space="preserve"> Усилен потенциал провайдеров бизнес-услуг (включая отраслевые ассоциации и Институты поддержки торговли) в плане самостоятельного определения ими потребностей в обучении, целевых потребностей предприятий отрасли сельхозпереработки в услугах и в ходе сотрудничества по реализации проекта. </w:t>
      </w:r>
      <w:r>
        <w:br/>
      </w:r>
      <w:r>
        <w:rPr>
          <w:rFonts w:ascii="Times New Roman"/>
          <w:b w:val="false"/>
          <w:i w:val="false"/>
          <w:color w:val="000000"/>
          <w:sz w:val="28"/>
        </w:rPr>
        <w:t xml:space="preserve">
      Мероприятие 3.2.1 Организовать совместно с провайдерами бизнес-услуг, вовлеченными в работу проекта, семинар по планированию. </w:t>
      </w:r>
      <w:r>
        <w:br/>
      </w:r>
      <w:r>
        <w:rPr>
          <w:rFonts w:ascii="Times New Roman"/>
          <w:b w:val="false"/>
          <w:i w:val="false"/>
          <w:color w:val="000000"/>
          <w:sz w:val="28"/>
        </w:rPr>
        <w:t xml:space="preserve">
      Мероприятие 3.2.2 Выработать общий план действий, включающий ресурсы провайдера бизнес-услуг и проекта. </w:t>
      </w:r>
      <w:r>
        <w:br/>
      </w:r>
      <w:r>
        <w:rPr>
          <w:rFonts w:ascii="Times New Roman"/>
          <w:b w:val="false"/>
          <w:i w:val="false"/>
          <w:color w:val="000000"/>
          <w:sz w:val="28"/>
        </w:rPr>
        <w:t xml:space="preserve">
      Мероприятие 3.2.3 Содействовать провайдерам бизнес-услуг совершенствовать и оказывать востребованные услуги путем привлечения их в работы в рамках Цели 1. Сформулировать и подписать партнерские соглашения с отобранными провайдерами услуг, определяя соответствующие обязательства сторон. </w:t>
      </w:r>
      <w:r>
        <w:br/>
      </w:r>
      <w:r>
        <w:rPr>
          <w:rFonts w:ascii="Times New Roman"/>
          <w:b w:val="false"/>
          <w:i w:val="false"/>
          <w:color w:val="000000"/>
          <w:sz w:val="28"/>
        </w:rPr>
        <w:t xml:space="preserve">
      Мероприятие 3.2.4 Содействовать развитию новых услуг с тем, чтобы заполнить востребованные ниши существующих бизнес-услуг для отрасли сельхозпереработки. </w:t>
      </w:r>
      <w:r>
        <w:br/>
      </w:r>
      <w:r>
        <w:rPr>
          <w:rFonts w:ascii="Times New Roman"/>
          <w:b w:val="false"/>
          <w:i w:val="false"/>
          <w:color w:val="000000"/>
          <w:sz w:val="28"/>
        </w:rPr>
        <w:t xml:space="preserve">
      Мероприятие 3.2.5 Предоставлять консультации по структурированию системы обучения и аккредитации консультантов в области торговли и бизнес-консалтинга в других странах (совместно с Казахстанским учебным заведением).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4. Помощь в развитии инфраструктуры Стандартизации, Управления Качеством, Аккредитации и Метрологии (СКАМ) </w:t>
      </w:r>
    </w:p>
    <w:bookmarkEnd w:id="28"/>
    <w:p>
      <w:pPr>
        <w:spacing w:after="0"/>
        <w:ind w:left="0"/>
        <w:jc w:val="both"/>
      </w:pPr>
      <w:r>
        <w:rPr>
          <w:rFonts w:ascii="Times New Roman"/>
          <w:b w:val="false"/>
          <w:i w:val="false"/>
          <w:color w:val="000000"/>
          <w:sz w:val="28"/>
          <w:u w:val="single"/>
        </w:rPr>
        <w:t xml:space="preserve">       ГЛАВНАЯ ЦЕЛЬ 4: </w:t>
      </w:r>
    </w:p>
    <w:p>
      <w:pPr>
        <w:spacing w:after="0"/>
        <w:ind w:left="0"/>
        <w:jc w:val="both"/>
      </w:pPr>
      <w:r>
        <w:rPr>
          <w:rFonts w:ascii="Times New Roman"/>
          <w:b w:val="false"/>
          <w:i w:val="false"/>
          <w:color w:val="000000"/>
          <w:sz w:val="28"/>
        </w:rPr>
        <w:t xml:space="preserve">      Укрепление Казахстанских национальных институтов Стандартизации, Управления Качеством, Аккредитации и Метрологии (СКАМ) с тем, чтобы экспортеры могли лучше отвечать требованиям иностранных рынков. </w:t>
      </w:r>
      <w:r>
        <w:br/>
      </w:r>
      <w:r>
        <w:rPr>
          <w:rFonts w:ascii="Times New Roman"/>
          <w:b w:val="false"/>
          <w:i w:val="false"/>
          <w:color w:val="000000"/>
          <w:sz w:val="28"/>
        </w:rPr>
        <w:t>
</w:t>
      </w:r>
      <w:r>
        <w:rPr>
          <w:rFonts w:ascii="Times New Roman"/>
          <w:b w:val="false"/>
          <w:i w:val="false"/>
          <w:color w:val="000000"/>
          <w:sz w:val="28"/>
          <w:u w:val="single"/>
        </w:rPr>
        <w:t xml:space="preserve">       Результат 4.1: </w:t>
      </w:r>
      <w:r>
        <w:rPr>
          <w:rFonts w:ascii="Times New Roman"/>
          <w:b w:val="false"/>
          <w:i w:val="false"/>
          <w:color w:val="000000"/>
          <w:sz w:val="28"/>
        </w:rPr>
        <w:t xml:space="preserve"> Проведен анализ законодательства СКАМ и регулирующая инфраструктура приведена в соответствие с требованиями Соглашения ВТО по Техническим Барьерам Торговле (ТБТ) и международных стандартов. </w:t>
      </w:r>
      <w:r>
        <w:br/>
      </w:r>
      <w:r>
        <w:rPr>
          <w:rFonts w:ascii="Times New Roman"/>
          <w:b w:val="false"/>
          <w:i w:val="false"/>
          <w:color w:val="000000"/>
          <w:sz w:val="28"/>
        </w:rPr>
        <w:t xml:space="preserve">
      Мероприятие 4.1.1 Провести анализ действующего законодательства СКАМ и технического регулирования. </w:t>
      </w:r>
      <w:r>
        <w:br/>
      </w:r>
      <w:r>
        <w:rPr>
          <w:rFonts w:ascii="Times New Roman"/>
          <w:b w:val="false"/>
          <w:i w:val="false"/>
          <w:color w:val="000000"/>
          <w:sz w:val="28"/>
        </w:rPr>
        <w:t>
      Мероприятие 4.1.2 Внести предложения по изменениям в  </w:t>
      </w:r>
      <w:r>
        <w:rPr>
          <w:rFonts w:ascii="Times New Roman"/>
          <w:b w:val="false"/>
          <w:i w:val="false"/>
          <w:color w:val="000000"/>
          <w:sz w:val="28"/>
        </w:rPr>
        <w:t xml:space="preserve">законопроект </w:t>
      </w:r>
      <w:r>
        <w:rPr>
          <w:rFonts w:ascii="Times New Roman"/>
          <w:b w:val="false"/>
          <w:i w:val="false"/>
          <w:color w:val="000000"/>
          <w:sz w:val="28"/>
        </w:rPr>
        <w:t xml:space="preserve"> о техническом регулировании и изменениям в инфраструктуре СКАМ для обеспечения гладкого отправления нового закона до вступления его в силу. </w:t>
      </w:r>
      <w:r>
        <w:br/>
      </w:r>
      <w:r>
        <w:rPr>
          <w:rFonts w:ascii="Times New Roman"/>
          <w:b w:val="false"/>
          <w:i w:val="false"/>
          <w:color w:val="000000"/>
          <w:sz w:val="28"/>
        </w:rPr>
        <w:t xml:space="preserve">
      Мероприятие 4.1.3 Организовать учебный тур для руководящих работников КАЗМЕМСТ и Правительства РК в несколько стран Европы для получения информации из первых рук о СКАМ и регулирующей инфраструктуре в данных странах. </w:t>
      </w:r>
      <w:r>
        <w:br/>
      </w:r>
      <w:r>
        <w:rPr>
          <w:rFonts w:ascii="Times New Roman"/>
          <w:b w:val="false"/>
          <w:i w:val="false"/>
          <w:color w:val="000000"/>
          <w:sz w:val="28"/>
        </w:rPr>
        <w:t>
</w:t>
      </w:r>
      <w:r>
        <w:rPr>
          <w:rFonts w:ascii="Times New Roman"/>
          <w:b w:val="false"/>
          <w:i w:val="false"/>
          <w:color w:val="000000"/>
          <w:sz w:val="28"/>
          <w:u w:val="single"/>
        </w:rPr>
        <w:t xml:space="preserve">       Результат 4.2: </w:t>
      </w:r>
      <w:r>
        <w:rPr>
          <w:rFonts w:ascii="Times New Roman"/>
          <w:b w:val="false"/>
          <w:i w:val="false"/>
          <w:color w:val="000000"/>
          <w:sz w:val="28"/>
        </w:rPr>
        <w:t xml:space="preserve"> Аккредитация испытательных и калибровочных лабораторий. </w:t>
      </w:r>
      <w:r>
        <w:br/>
      </w:r>
      <w:r>
        <w:rPr>
          <w:rFonts w:ascii="Times New Roman"/>
          <w:b w:val="false"/>
          <w:i w:val="false"/>
          <w:color w:val="000000"/>
          <w:sz w:val="28"/>
        </w:rPr>
        <w:t xml:space="preserve">
      Мероприятие 4.2.1 Обучение максимум 25 человек из 10 отобранных лабораторий и национального органа по аккредитации. </w:t>
      </w:r>
      <w:r>
        <w:br/>
      </w:r>
      <w:r>
        <w:rPr>
          <w:rFonts w:ascii="Times New Roman"/>
          <w:b w:val="false"/>
          <w:i w:val="false"/>
          <w:color w:val="000000"/>
          <w:sz w:val="28"/>
        </w:rPr>
        <w:t xml:space="preserve">
      Мероприятие 4.2.2 Провести анализ пробелов в работе отобранных лабораторий по Международным стандартам "Общие требования к компетенции испытательных и калибровочных лабораторий" (ISO/IEC 17025) и предоставить помощь с тем, чтобы они могли соответствовать требованиям данного стандарта. </w:t>
      </w:r>
      <w:r>
        <w:br/>
      </w:r>
      <w:r>
        <w:rPr>
          <w:rFonts w:ascii="Times New Roman"/>
          <w:b w:val="false"/>
          <w:i w:val="false"/>
          <w:color w:val="000000"/>
          <w:sz w:val="28"/>
        </w:rPr>
        <w:t xml:space="preserve">
      Мероприятие 4.2.3 Организовать участие лабораторий в программах межлабораторных сравнений (proficiency testing). </w:t>
      </w:r>
      <w:r>
        <w:br/>
      </w:r>
      <w:r>
        <w:rPr>
          <w:rFonts w:ascii="Times New Roman"/>
          <w:b w:val="false"/>
          <w:i w:val="false"/>
          <w:color w:val="000000"/>
          <w:sz w:val="28"/>
        </w:rPr>
        <w:t xml:space="preserve">
      Мероприятие 4.2.4 Организовать для некоторых отобранных лабораторий аккредитацию иностранным органом по аккредитации, являющимся полноправным членом Международной конференции по аккредитации лабораторий (ILAC). </w:t>
      </w:r>
      <w:r>
        <w:br/>
      </w:r>
      <w:r>
        <w:rPr>
          <w:rFonts w:ascii="Times New Roman"/>
          <w:b w:val="false"/>
          <w:i w:val="false"/>
          <w:color w:val="000000"/>
          <w:sz w:val="28"/>
        </w:rPr>
        <w:t>
</w:t>
      </w:r>
      <w:r>
        <w:rPr>
          <w:rFonts w:ascii="Times New Roman"/>
          <w:b w:val="false"/>
          <w:i w:val="false"/>
          <w:color w:val="000000"/>
          <w:sz w:val="28"/>
          <w:u w:val="single"/>
        </w:rPr>
        <w:t xml:space="preserve">       Результат 4.3: </w:t>
      </w:r>
      <w:r>
        <w:rPr>
          <w:rFonts w:ascii="Times New Roman"/>
          <w:b w:val="false"/>
          <w:i w:val="false"/>
          <w:color w:val="000000"/>
          <w:sz w:val="28"/>
        </w:rPr>
        <w:t xml:space="preserve"> Функционирование Национального органа по аккредитации в соответствии с международными стандартами. </w:t>
      </w:r>
      <w:r>
        <w:br/>
      </w:r>
      <w:r>
        <w:rPr>
          <w:rFonts w:ascii="Times New Roman"/>
          <w:b w:val="false"/>
          <w:i w:val="false"/>
          <w:color w:val="000000"/>
          <w:sz w:val="28"/>
        </w:rPr>
        <w:t xml:space="preserve">
      Мероприятие 4.3.1 Провести анализ пробелов деятельности национального органа по аккредитации лабораторий, руководствуясь Международным стандартом "Системы аккредитации поверочных и испытательных лабораторий. Общие требования к функционированию и признанию" (58 ISO/IEC). </w:t>
      </w:r>
      <w:r>
        <w:br/>
      </w:r>
      <w:r>
        <w:rPr>
          <w:rFonts w:ascii="Times New Roman"/>
          <w:b w:val="false"/>
          <w:i w:val="false"/>
          <w:color w:val="000000"/>
          <w:sz w:val="28"/>
        </w:rPr>
        <w:t xml:space="preserve">
      Мероприятие 4.3.2 Оказать помощь в устранении выявленных пробелов. </w:t>
      </w:r>
      <w:r>
        <w:br/>
      </w:r>
      <w:r>
        <w:rPr>
          <w:rFonts w:ascii="Times New Roman"/>
          <w:b w:val="false"/>
          <w:i w:val="false"/>
          <w:color w:val="000000"/>
          <w:sz w:val="28"/>
        </w:rPr>
        <w:t xml:space="preserve">
      Мероприятие 4.3.3 Предоставить обучение в разработке программ proficiency testing. </w:t>
      </w:r>
      <w:r>
        <w:br/>
      </w:r>
      <w:r>
        <w:rPr>
          <w:rFonts w:ascii="Times New Roman"/>
          <w:b w:val="false"/>
          <w:i w:val="false"/>
          <w:color w:val="000000"/>
          <w:sz w:val="28"/>
        </w:rPr>
        <w:t xml:space="preserve">
      Мероприятие 4.3.4 Организовать стажировку сотрудников КАЗМЕМСТ в Национальном органе аккредитации лабораторий развитой страны. </w:t>
      </w:r>
      <w:r>
        <w:br/>
      </w:r>
      <w:r>
        <w:rPr>
          <w:rFonts w:ascii="Times New Roman"/>
          <w:b w:val="false"/>
          <w:i w:val="false"/>
          <w:color w:val="000000"/>
          <w:sz w:val="28"/>
        </w:rPr>
        <w:t xml:space="preserve">
      Мероприятие 4.3.5 Организовать участие КАЗМЕМСТ в процессе предварительной оценки ILAC, Международной организации по стандартизации (ISO) и Организации ООН по промышленному развитию (UNIDO) (Рrе-рееr Evaluation Process). </w:t>
      </w:r>
      <w:r>
        <w:br/>
      </w:r>
      <w:r>
        <w:rPr>
          <w:rFonts w:ascii="Times New Roman"/>
          <w:b w:val="false"/>
          <w:i w:val="false"/>
          <w:color w:val="000000"/>
          <w:sz w:val="28"/>
        </w:rPr>
        <w:t>
</w:t>
      </w:r>
      <w:r>
        <w:rPr>
          <w:rFonts w:ascii="Times New Roman"/>
          <w:b w:val="false"/>
          <w:i w:val="false"/>
          <w:color w:val="000000"/>
          <w:sz w:val="28"/>
          <w:u w:val="single"/>
        </w:rPr>
        <w:t xml:space="preserve">       Результат 4.4: </w:t>
      </w:r>
      <w:r>
        <w:rPr>
          <w:rFonts w:ascii="Times New Roman"/>
          <w:b w:val="false"/>
          <w:i w:val="false"/>
          <w:color w:val="000000"/>
          <w:sz w:val="28"/>
        </w:rPr>
        <w:t xml:space="preserve"> Наращивание потенциала в области Системы стандартов управления окружающей средой (ISO 14000) и Стандартов охраны труда и техники безопасности (OHSAS 18000). </w:t>
      </w:r>
      <w:r>
        <w:br/>
      </w:r>
      <w:r>
        <w:rPr>
          <w:rFonts w:ascii="Times New Roman"/>
          <w:b w:val="false"/>
          <w:i w:val="false"/>
          <w:color w:val="000000"/>
          <w:sz w:val="28"/>
        </w:rPr>
        <w:t xml:space="preserve">
      Мероприятие 4.4.1 Провести вводные семинары по ISO 14000 и OHSAS 18000 и их значения для международной торговли.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D. Вклады сторон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1. Правительственные организации, исполняющие проект </w:t>
      </w:r>
      <w:r>
        <w:br/>
      </w:r>
      <w:r>
        <w:rPr>
          <w:rFonts w:ascii="Times New Roman"/>
          <w:b w:val="false"/>
          <w:i w:val="false"/>
          <w:color w:val="000000"/>
          <w:sz w:val="28"/>
        </w:rPr>
        <w:t xml:space="preserve">
      Партнер проекта, Министерство индустрии и торговли Республики Казахстан в лице Комитета торговли, вносит свой вклад в натуральном виде, таком как, рабочее время работников, предоставление служебных помещений, организация семинаров, устный/письменный перевод на официальный (казахский) язык и распространение отчетов среди заинтересованных организаций. </w:t>
      </w:r>
      <w:r>
        <w:br/>
      </w:r>
      <w:r>
        <w:rPr>
          <w:rFonts w:ascii="Times New Roman"/>
          <w:b w:val="false"/>
          <w:i w:val="false"/>
          <w:color w:val="000000"/>
          <w:sz w:val="28"/>
        </w:rPr>
        <w:t xml:space="preserve">
      Основным кадровым вкладом партнера проекта является Национальный Директор Программы (НПД), выступающий в качестве официального координатора правительства и несущего ответственность за общее своевременное осуществление проекта, координацию с другими министерствами/организациями, ассоциированными с проектом, за связи с представителями Правительства Республики Казахстан на высоком уровне и разрешение политических вопросов.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 Международный Торговый Центр (UNCTAD/WTO) </w:t>
      </w:r>
      <w:r>
        <w:br/>
      </w:r>
      <w:r>
        <w:rPr>
          <w:rFonts w:ascii="Times New Roman"/>
          <w:b w:val="false"/>
          <w:i w:val="false"/>
          <w:color w:val="000000"/>
          <w:sz w:val="28"/>
        </w:rPr>
        <w:t xml:space="preserve">
      МТЦ обеспечивает общее руководство, техническую поддержку и мониторинг проекта. Штат проекта, национальные и международные консультанты нанимаются на конкурсной основе. МТЦ осуществляет все финансовые и административные процедуры, связанные с планированием, мониторингом, управлением, реализацией и оценкой данного проекта, в соответствии с правилами ООН и согласованным рабочим планом.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3. Правительство Швейцарии </w:t>
      </w:r>
      <w:r>
        <w:br/>
      </w:r>
      <w:r>
        <w:rPr>
          <w:rFonts w:ascii="Times New Roman"/>
          <w:b w:val="false"/>
          <w:i w:val="false"/>
          <w:color w:val="000000"/>
          <w:sz w:val="28"/>
        </w:rPr>
        <w:t xml:space="preserve">
      Правительство Швейцарии вносит свой вклад, как указано в рамках различных Результатов ниже. Консолидированный бюджет включен в раздел "I. Бюджет" </w:t>
      </w:r>
    </w:p>
    <w:bookmarkEnd w:id="32"/>
    <w:bookmarkStart w:name="z34"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1.1: </w:t>
      </w:r>
      <w:r>
        <w:rPr>
          <w:rFonts w:ascii="Times New Roman"/>
          <w:b/>
          <w:i w:val="false"/>
          <w:color w:val="000000"/>
          <w:sz w:val="28"/>
        </w:rPr>
        <w:t xml:space="preserve"> Проведено исследование отрасли сельхозпереработки, результаты проанализированы и подготовлена база для разработки торговой стратегии отрасли (Цель 2) и для оказания прямой помощи предприятиям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  2004 год !2005 год! III-IV ГОДА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!Раб./ ! US$  !Р/М ! US$  !Р/М !US$! Р/М !  US$ </w:t>
      </w:r>
      <w:r>
        <w:br/>
      </w:r>
      <w:r>
        <w:rPr>
          <w:rFonts w:ascii="Times New Roman"/>
          <w:b w:val="false"/>
          <w:i w:val="false"/>
          <w:color w:val="000000"/>
          <w:sz w:val="28"/>
        </w:rPr>
        <w:t xml:space="preserve">
ная    !               !месяцы!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Советник МТЦ, </w:t>
      </w:r>
      <w:r>
        <w:br/>
      </w:r>
      <w:r>
        <w:rPr>
          <w:rFonts w:ascii="Times New Roman"/>
          <w:b w:val="false"/>
          <w:i w:val="false"/>
          <w:color w:val="000000"/>
          <w:sz w:val="28"/>
        </w:rPr>
        <w:t xml:space="preserve">
        Цепочка </w:t>
      </w:r>
      <w:r>
        <w:br/>
      </w:r>
      <w:r>
        <w:rPr>
          <w:rFonts w:ascii="Times New Roman"/>
          <w:b w:val="false"/>
          <w:i w:val="false"/>
          <w:color w:val="000000"/>
          <w:sz w:val="28"/>
        </w:rPr>
        <w:t xml:space="preserve">
11.03   Добавленной </w:t>
      </w:r>
      <w:r>
        <w:br/>
      </w:r>
      <w:r>
        <w:rPr>
          <w:rFonts w:ascii="Times New Roman"/>
          <w:b w:val="false"/>
          <w:i w:val="false"/>
          <w:color w:val="000000"/>
          <w:sz w:val="28"/>
        </w:rPr>
        <w:t xml:space="preserve">
        Стоимости        0.5   7,000   0.25  3,500           0.25  3,500 </w:t>
      </w:r>
      <w:r>
        <w:br/>
      </w:r>
      <w:r>
        <w:rPr>
          <w:rFonts w:ascii="Times New Roman"/>
          <w:b w:val="false"/>
          <w:i w:val="false"/>
          <w:color w:val="000000"/>
          <w:sz w:val="28"/>
        </w:rPr>
        <w:t xml:space="preserve">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11.51   Исследование </w:t>
      </w:r>
      <w:r>
        <w:br/>
      </w:r>
      <w:r>
        <w:rPr>
          <w:rFonts w:ascii="Times New Roman"/>
          <w:b w:val="false"/>
          <w:i w:val="false"/>
          <w:color w:val="000000"/>
          <w:sz w:val="28"/>
        </w:rPr>
        <w:t xml:space="preserve">
        Рынка            2.0  30,000    0.8 11,250            1,2  18,750 </w:t>
      </w:r>
      <w:r>
        <w:br/>
      </w:r>
      <w:r>
        <w:rPr>
          <w:rFonts w:ascii="Times New Roman"/>
          <w:b w:val="false"/>
          <w:i w:val="false"/>
          <w:color w:val="000000"/>
          <w:sz w:val="28"/>
        </w:rPr>
        <w:t xml:space="preserve">
        Поездки, </w:t>
      </w:r>
      <w:r>
        <w:br/>
      </w:r>
      <w:r>
        <w:rPr>
          <w:rFonts w:ascii="Times New Roman"/>
          <w:b w:val="false"/>
          <w:i w:val="false"/>
          <w:color w:val="000000"/>
          <w:sz w:val="28"/>
        </w:rPr>
        <w:t xml:space="preserve">
        Руководство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16.02   МТЦ                    6,000         6,000                   0 </w:t>
      </w:r>
    </w:p>
    <w:bookmarkEnd w:id="33"/>
    <w:p>
      <w:pPr>
        <w:spacing w:after="0"/>
        <w:ind w:left="0"/>
        <w:jc w:val="both"/>
      </w:pPr>
      <w:r>
        <w:rPr>
          <w:rFonts w:ascii="Times New Roman"/>
          <w:b w:val="false"/>
          <w:i w:val="false"/>
          <w:color w:val="000000"/>
          <w:sz w:val="28"/>
        </w:rPr>
        <w:t xml:space="preserve">17.02   Нац. </w:t>
      </w:r>
      <w:r>
        <w:br/>
      </w:r>
      <w:r>
        <w:rPr>
          <w:rFonts w:ascii="Times New Roman"/>
          <w:b w:val="false"/>
          <w:i w:val="false"/>
          <w:color w:val="000000"/>
          <w:sz w:val="28"/>
        </w:rPr>
        <w:t xml:space="preserve">
        Консультанты     7.0  10,500    4.0  6,000            3.0   4,500 </w:t>
      </w:r>
      <w:r>
        <w:br/>
      </w:r>
      <w:r>
        <w:rPr>
          <w:rFonts w:ascii="Times New Roman"/>
          <w:b w:val="false"/>
          <w:i w:val="false"/>
          <w:color w:val="000000"/>
          <w:sz w:val="28"/>
        </w:rPr>
        <w:t>
 </w:t>
      </w:r>
      <w:r>
        <w:br/>
      </w:r>
      <w:r>
        <w:rPr>
          <w:rFonts w:ascii="Times New Roman"/>
          <w:b w:val="false"/>
          <w:i w:val="false"/>
          <w:color w:val="000000"/>
          <w:sz w:val="28"/>
        </w:rPr>
        <w:t xml:space="preserve">
          Поездки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w:t>
      </w:r>
      <w:r>
        <w:br/>
      </w:r>
      <w:r>
        <w:rPr>
          <w:rFonts w:ascii="Times New Roman"/>
          <w:b w:val="false"/>
          <w:i w:val="false"/>
          <w:color w:val="000000"/>
          <w:sz w:val="28"/>
        </w:rPr>
        <w:t xml:space="preserve">
  15.02   Б.Л.17.02              2,000         2,000                   0 </w:t>
      </w:r>
      <w:r>
        <w:br/>
      </w:r>
      <w:r>
        <w:rPr>
          <w:rFonts w:ascii="Times New Roman"/>
          <w:b w:val="false"/>
          <w:i w:val="false"/>
          <w:color w:val="000000"/>
          <w:sz w:val="28"/>
        </w:rPr>
        <w:t xml:space="preserve">
        Нац.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Целевые </w:t>
      </w:r>
    </w:p>
    <w:p>
      <w:pPr>
        <w:spacing w:after="0"/>
        <w:ind w:left="0"/>
        <w:jc w:val="both"/>
      </w:pPr>
      <w:r>
        <w:rPr>
          <w:rFonts w:ascii="Times New Roman"/>
          <w:b w:val="false"/>
          <w:i w:val="false"/>
          <w:color w:val="000000"/>
          <w:sz w:val="28"/>
        </w:rPr>
        <w:t xml:space="preserve">17.03   Рынки            8.0  12,000    4.0  6,000            4.0   6,000 </w:t>
      </w:r>
      <w:r>
        <w:br/>
      </w:r>
      <w:r>
        <w:rPr>
          <w:rFonts w:ascii="Times New Roman"/>
          <w:b w:val="false"/>
          <w:i w:val="false"/>
          <w:color w:val="000000"/>
          <w:sz w:val="28"/>
        </w:rPr>
        <w:t xml:space="preserve">
        Поездки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xml:space="preserve">
15.03   Б.Л.17.03              9,000         4,000                  5,000 </w:t>
      </w:r>
    </w:p>
    <w:p>
      <w:pPr>
        <w:spacing w:after="0"/>
        <w:ind w:left="0"/>
        <w:jc w:val="both"/>
      </w:pP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1.1        76,500        38,750       0         37,750 </w:t>
      </w:r>
      <w:r>
        <w:br/>
      </w:r>
      <w:r>
        <w:rPr>
          <w:rFonts w:ascii="Times New Roman"/>
          <w:b w:val="false"/>
          <w:i w:val="false"/>
          <w:color w:val="000000"/>
          <w:sz w:val="28"/>
        </w:rPr>
        <w:t xml:space="preserve">
__________________________________________________________________________ </w:t>
      </w:r>
    </w:p>
    <w:bookmarkStart w:name="z35"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1.2: </w:t>
      </w:r>
      <w:r>
        <w:rPr>
          <w:rFonts w:ascii="Times New Roman"/>
          <w:b/>
          <w:i w:val="false"/>
          <w:color w:val="000000"/>
          <w:sz w:val="28"/>
        </w:rPr>
        <w:t xml:space="preserve"> Проведена диагностика до 30 предприятий, имеющих экспортный потенциал, и результаты диагностики представлены им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Советник МТЦ, </w:t>
      </w:r>
      <w:r>
        <w:br/>
      </w:r>
      <w:r>
        <w:rPr>
          <w:rFonts w:ascii="Times New Roman"/>
          <w:b w:val="false"/>
          <w:i w:val="false"/>
          <w:color w:val="000000"/>
          <w:sz w:val="28"/>
        </w:rPr>
        <w:t xml:space="preserve">
        Оценка  </w:t>
      </w:r>
      <w:r>
        <w:br/>
      </w:r>
      <w:r>
        <w:rPr>
          <w:rFonts w:ascii="Times New Roman"/>
          <w:b w:val="false"/>
          <w:i w:val="false"/>
          <w:color w:val="000000"/>
          <w:sz w:val="28"/>
        </w:rPr>
        <w:t xml:space="preserve">
11,04   Предприятий </w:t>
      </w:r>
      <w:r>
        <w:br/>
      </w:r>
      <w:r>
        <w:rPr>
          <w:rFonts w:ascii="Times New Roman"/>
          <w:b w:val="false"/>
          <w:i w:val="false"/>
          <w:color w:val="000000"/>
          <w:sz w:val="28"/>
        </w:rPr>
        <w:t xml:space="preserve">
        Межд.            0,5    7000  0,5  7000                    0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Оценка </w:t>
      </w:r>
      <w:r>
        <w:br/>
      </w:r>
      <w:r>
        <w:rPr>
          <w:rFonts w:ascii="Times New Roman"/>
          <w:b w:val="false"/>
          <w:i w:val="false"/>
          <w:color w:val="000000"/>
          <w:sz w:val="28"/>
        </w:rPr>
        <w:t xml:space="preserve">
11,52   Предприятий </w:t>
      </w:r>
      <w:r>
        <w:br/>
      </w:r>
      <w:r>
        <w:rPr>
          <w:rFonts w:ascii="Times New Roman"/>
          <w:b w:val="false"/>
          <w:i w:val="false"/>
          <w:color w:val="000000"/>
          <w:sz w:val="28"/>
        </w:rPr>
        <w:t xml:space="preserve">
        Нац.             1,0   15000  0,5  7000            0,5   8000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Оценка </w:t>
      </w:r>
      <w:r>
        <w:br/>
      </w:r>
      <w:r>
        <w:rPr>
          <w:rFonts w:ascii="Times New Roman"/>
          <w:b w:val="false"/>
          <w:i w:val="false"/>
          <w:color w:val="000000"/>
          <w:sz w:val="28"/>
        </w:rPr>
        <w:t xml:space="preserve">
17,04   Предприятий      2,0    3000  2,0  3000                    0 </w:t>
      </w:r>
      <w:r>
        <w:br/>
      </w:r>
      <w:r>
        <w:rPr>
          <w:rFonts w:ascii="Times New Roman"/>
          <w:b w:val="false"/>
          <w:i w:val="false"/>
          <w:color w:val="000000"/>
          <w:sz w:val="28"/>
        </w:rPr>
        <w:t xml:space="preserve">
        Поездки </w:t>
      </w:r>
      <w:r>
        <w:br/>
      </w:r>
      <w:r>
        <w:rPr>
          <w:rFonts w:ascii="Times New Roman"/>
          <w:b w:val="false"/>
          <w:i w:val="false"/>
          <w:color w:val="000000"/>
          <w:sz w:val="28"/>
        </w:rPr>
        <w:t xml:space="preserve">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xml:space="preserve">
15,04   Б.Л.17.04               1000       1000                    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1.2          26000      18000        0         8000 </w:t>
      </w:r>
      <w:r>
        <w:br/>
      </w:r>
      <w:r>
        <w:rPr>
          <w:rFonts w:ascii="Times New Roman"/>
          <w:b w:val="false"/>
          <w:i w:val="false"/>
          <w:color w:val="000000"/>
          <w:sz w:val="28"/>
        </w:rPr>
        <w:t xml:space="preserve">
__________________________________________________________________________ </w:t>
      </w:r>
    </w:p>
    <w:bookmarkEnd w:id="34"/>
    <w:bookmarkStart w:name="z36"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1.3: </w:t>
      </w:r>
      <w:r>
        <w:rPr>
          <w:rFonts w:ascii="Times New Roman"/>
          <w:b/>
          <w:i w:val="false"/>
          <w:color w:val="000000"/>
          <w:sz w:val="28"/>
        </w:rPr>
        <w:t xml:space="preserve"> До 5 пилотных предприятий с экспортным потенциалом, отобранных согласно критериям МТЦ, получают индивидуальную помощь в улучшении их экспортной деятельности.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11.53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Помощь П         6.0   72,000            1.0  15,000 5.0  57,000 </w:t>
      </w:r>
      <w:r>
        <w:br/>
      </w:r>
      <w:r>
        <w:rPr>
          <w:rFonts w:ascii="Times New Roman"/>
          <w:b w:val="false"/>
          <w:i w:val="false"/>
          <w:color w:val="000000"/>
          <w:sz w:val="28"/>
        </w:rPr>
        <w:t xml:space="preserve">
17.05   Нац.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Помощь Пр       30.0   45,000  2.0 3,000 2.0  3,000 26.0  39,000 </w:t>
      </w:r>
      <w:r>
        <w:br/>
      </w:r>
      <w:r>
        <w:rPr>
          <w:rFonts w:ascii="Times New Roman"/>
          <w:b w:val="false"/>
          <w:i w:val="false"/>
          <w:color w:val="000000"/>
          <w:sz w:val="28"/>
        </w:rPr>
        <w:t xml:space="preserve">
15.05   Поездки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xml:space="preserve">
        Б.Л             17.0    3,000                 1,000        2,000 </w:t>
      </w:r>
      <w:r>
        <w:br/>
      </w:r>
      <w:r>
        <w:rPr>
          <w:rFonts w:ascii="Times New Roman"/>
          <w:b w:val="false"/>
          <w:i w:val="false"/>
          <w:color w:val="000000"/>
          <w:sz w:val="28"/>
        </w:rPr>
        <w:t xml:space="preserve">
        Гранты (Схема </w:t>
      </w:r>
      <w:r>
        <w:br/>
      </w:r>
      <w:r>
        <w:rPr>
          <w:rFonts w:ascii="Times New Roman"/>
          <w:b w:val="false"/>
          <w:i w:val="false"/>
          <w:color w:val="000000"/>
          <w:sz w:val="28"/>
        </w:rPr>
        <w:t xml:space="preserve">
        Разделения </w:t>
      </w:r>
      <w:r>
        <w:br/>
      </w:r>
      <w:r>
        <w:rPr>
          <w:rFonts w:ascii="Times New Roman"/>
          <w:b w:val="false"/>
          <w:i w:val="false"/>
          <w:color w:val="000000"/>
          <w:sz w:val="28"/>
        </w:rPr>
        <w:t xml:space="preserve">
22.01   Затрат)               100,000                            100,000 </w:t>
      </w:r>
      <w:r>
        <w:br/>
      </w:r>
      <w:r>
        <w:rPr>
          <w:rFonts w:ascii="Times New Roman"/>
          <w:b w:val="false"/>
          <w:i w:val="false"/>
          <w:color w:val="000000"/>
          <w:sz w:val="28"/>
        </w:rPr>
        <w:t xml:space="preserve">
11.54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НАССР            3.0   45,000                        3.0  45,000 </w:t>
      </w:r>
      <w:r>
        <w:br/>
      </w:r>
      <w:r>
        <w:rPr>
          <w:rFonts w:ascii="Times New Roman"/>
          <w:b w:val="false"/>
          <w:i w:val="false"/>
          <w:color w:val="000000"/>
          <w:sz w:val="28"/>
        </w:rPr>
        <w:t xml:space="preserve">
32.02   Обучение Групп, </w:t>
      </w:r>
      <w:r>
        <w:br/>
      </w:r>
      <w:r>
        <w:rPr>
          <w:rFonts w:ascii="Times New Roman"/>
          <w:b w:val="false"/>
          <w:i w:val="false"/>
          <w:color w:val="000000"/>
          <w:sz w:val="28"/>
        </w:rPr>
        <w:t xml:space="preserve">
        НАССР                   3,000                              3,000 </w:t>
      </w:r>
      <w:r>
        <w:br/>
      </w:r>
      <w:r>
        <w:rPr>
          <w:rFonts w:ascii="Times New Roman"/>
          <w:b w:val="false"/>
          <w:i w:val="false"/>
          <w:color w:val="000000"/>
          <w:sz w:val="28"/>
        </w:rPr>
        <w:t xml:space="preserve">
        Гранты (Схема </w:t>
      </w:r>
      <w:r>
        <w:br/>
      </w:r>
      <w:r>
        <w:rPr>
          <w:rFonts w:ascii="Times New Roman"/>
          <w:b w:val="false"/>
          <w:i w:val="false"/>
          <w:color w:val="000000"/>
          <w:sz w:val="28"/>
        </w:rPr>
        <w:t xml:space="preserve">
        Разделения </w:t>
      </w:r>
      <w:r>
        <w:br/>
      </w:r>
      <w:r>
        <w:rPr>
          <w:rFonts w:ascii="Times New Roman"/>
          <w:b w:val="false"/>
          <w:i w:val="false"/>
          <w:color w:val="000000"/>
          <w:sz w:val="28"/>
        </w:rPr>
        <w:t xml:space="preserve">
22.02   Затрат)                20,000                             20,000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1.3        288,000      3,000     19,000      266,000 </w:t>
      </w:r>
      <w:r>
        <w:br/>
      </w:r>
      <w:r>
        <w:rPr>
          <w:rFonts w:ascii="Times New Roman"/>
          <w:b w:val="false"/>
          <w:i w:val="false"/>
          <w:color w:val="000000"/>
          <w:sz w:val="28"/>
        </w:rPr>
        <w:t xml:space="preserve">
________________________________________________________________________ </w:t>
      </w:r>
    </w:p>
    <w:bookmarkEnd w:id="35"/>
    <w:bookmarkStart w:name="z37"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1.4: </w:t>
      </w:r>
      <w:r>
        <w:rPr>
          <w:rFonts w:ascii="Times New Roman"/>
          <w:b/>
          <w:i w:val="false"/>
          <w:color w:val="000000"/>
          <w:sz w:val="28"/>
        </w:rPr>
        <w:t xml:space="preserve"> Более широкая группа предприятий получает помощь в областях, критических для экспортной конкурентоспособности.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Советник МТЦ, </w:t>
      </w:r>
      <w:r>
        <w:br/>
      </w:r>
      <w:r>
        <w:rPr>
          <w:rFonts w:ascii="Times New Roman"/>
          <w:b w:val="false"/>
          <w:i w:val="false"/>
          <w:color w:val="000000"/>
          <w:sz w:val="28"/>
        </w:rPr>
        <w:t xml:space="preserve">
        Помощь Более </w:t>
      </w:r>
      <w:r>
        <w:br/>
      </w:r>
      <w:r>
        <w:rPr>
          <w:rFonts w:ascii="Times New Roman"/>
          <w:b w:val="false"/>
          <w:i w:val="false"/>
          <w:color w:val="000000"/>
          <w:sz w:val="28"/>
        </w:rPr>
        <w:t xml:space="preserve">
11.05   Широкой Группе </w:t>
      </w:r>
      <w:r>
        <w:br/>
      </w:r>
      <w:r>
        <w:rPr>
          <w:rFonts w:ascii="Times New Roman"/>
          <w:b w:val="false"/>
          <w:i w:val="false"/>
          <w:color w:val="000000"/>
          <w:sz w:val="28"/>
        </w:rPr>
        <w:t xml:space="preserve">
        Предприятий      1.0   14,000                       1.0   14,000 </w:t>
      </w:r>
      <w:r>
        <w:br/>
      </w:r>
      <w:r>
        <w:rPr>
          <w:rFonts w:ascii="Times New Roman"/>
          <w:b w:val="false"/>
          <w:i w:val="false"/>
          <w:color w:val="000000"/>
          <w:sz w:val="28"/>
        </w:rPr>
        <w:t xml:space="preserve">
15.06   Поездки </w:t>
      </w:r>
      <w:r>
        <w:br/>
      </w:r>
      <w:r>
        <w:rPr>
          <w:rFonts w:ascii="Times New Roman"/>
          <w:b w:val="false"/>
          <w:i w:val="false"/>
          <w:color w:val="000000"/>
          <w:sz w:val="28"/>
        </w:rPr>
        <w:t xml:space="preserve">
        Советника МТЦ, </w:t>
      </w:r>
      <w:r>
        <w:br/>
      </w:r>
      <w:r>
        <w:rPr>
          <w:rFonts w:ascii="Times New Roman"/>
          <w:b w:val="false"/>
          <w:i w:val="false"/>
          <w:color w:val="000000"/>
          <w:sz w:val="28"/>
        </w:rPr>
        <w:t xml:space="preserve">
        Б.Л.:            11.05  6,000                              6,000 </w:t>
      </w:r>
      <w:r>
        <w:br/>
      </w:r>
      <w:r>
        <w:rPr>
          <w:rFonts w:ascii="Times New Roman"/>
          <w:b w:val="false"/>
          <w:i w:val="false"/>
          <w:color w:val="000000"/>
          <w:sz w:val="28"/>
        </w:rPr>
        <w:t xml:space="preserve">
21.02   Контракт </w:t>
      </w:r>
      <w:r>
        <w:br/>
      </w:r>
      <w:r>
        <w:rPr>
          <w:rFonts w:ascii="Times New Roman"/>
          <w:b w:val="false"/>
          <w:i w:val="false"/>
          <w:color w:val="000000"/>
          <w:sz w:val="28"/>
        </w:rPr>
        <w:t xml:space="preserve">
        (Подготовка </w:t>
      </w:r>
      <w:r>
        <w:br/>
      </w:r>
      <w:r>
        <w:rPr>
          <w:rFonts w:ascii="Times New Roman"/>
          <w:b w:val="false"/>
          <w:i w:val="false"/>
          <w:color w:val="000000"/>
          <w:sz w:val="28"/>
        </w:rPr>
        <w:t xml:space="preserve">
        издания)                5,000                              5,000 </w:t>
      </w:r>
      <w:r>
        <w:br/>
      </w:r>
      <w:r>
        <w:rPr>
          <w:rFonts w:ascii="Times New Roman"/>
          <w:b w:val="false"/>
          <w:i w:val="false"/>
          <w:color w:val="000000"/>
          <w:sz w:val="28"/>
        </w:rPr>
        <w:t xml:space="preserve">
        Обучение </w:t>
      </w:r>
      <w:r>
        <w:br/>
      </w:r>
      <w:r>
        <w:rPr>
          <w:rFonts w:ascii="Times New Roman"/>
          <w:b w:val="false"/>
          <w:i w:val="false"/>
          <w:color w:val="000000"/>
          <w:sz w:val="28"/>
        </w:rPr>
        <w:t xml:space="preserve">
        в группах </w:t>
      </w:r>
      <w:r>
        <w:br/>
      </w:r>
      <w:r>
        <w:rPr>
          <w:rFonts w:ascii="Times New Roman"/>
          <w:b w:val="false"/>
          <w:i w:val="false"/>
          <w:color w:val="000000"/>
          <w:sz w:val="28"/>
        </w:rPr>
        <w:t xml:space="preserve">
32.03   (4 предмета)           50,000                             50,000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1.4         75,000   0         0               75,000 </w:t>
      </w:r>
      <w:r>
        <w:br/>
      </w:r>
      <w:r>
        <w:rPr>
          <w:rFonts w:ascii="Times New Roman"/>
          <w:b w:val="false"/>
          <w:i w:val="false"/>
          <w:color w:val="000000"/>
          <w:sz w:val="28"/>
        </w:rPr>
        <w:t xml:space="preserve">
__________________________________________________________________________ </w:t>
      </w:r>
    </w:p>
    <w:bookmarkEnd w:id="36"/>
    <w:bookmarkStart w:name="z38"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1.5: </w:t>
      </w:r>
      <w:r>
        <w:rPr>
          <w:rFonts w:ascii="Times New Roman"/>
          <w:b/>
          <w:i w:val="false"/>
          <w:color w:val="000000"/>
          <w:sz w:val="28"/>
        </w:rPr>
        <w:t xml:space="preserve"> Экспортный потенциал сектора ИТ Казахстана оценен и результаты распространены среди заинтересованных сторон. </w:t>
      </w:r>
    </w:p>
    <w:bookmarkEnd w:id="37"/>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17.06   Нац.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Сектор ИТ        2.0   3,000                        2.0   3,000 </w:t>
      </w:r>
      <w:r>
        <w:br/>
      </w:r>
      <w:r>
        <w:rPr>
          <w:rFonts w:ascii="Times New Roman"/>
          <w:b w:val="false"/>
          <w:i w:val="false"/>
          <w:color w:val="000000"/>
          <w:sz w:val="28"/>
        </w:rPr>
        <w:t xml:space="preserve">
15.07   Поездки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xml:space="preserve">
        Б.Л.            17.0   3,000                              3,000 </w:t>
      </w:r>
      <w:r>
        <w:br/>
      </w:r>
      <w:r>
        <w:rPr>
          <w:rFonts w:ascii="Times New Roman"/>
          <w:b w:val="false"/>
          <w:i w:val="false"/>
          <w:color w:val="000000"/>
          <w:sz w:val="28"/>
        </w:rPr>
        <w:t xml:space="preserve">
11.06   Поездки МТЦ, </w:t>
      </w:r>
      <w:r>
        <w:br/>
      </w:r>
      <w:r>
        <w:rPr>
          <w:rFonts w:ascii="Times New Roman"/>
          <w:b w:val="false"/>
          <w:i w:val="false"/>
          <w:color w:val="000000"/>
          <w:sz w:val="28"/>
        </w:rPr>
        <w:t xml:space="preserve">
        Сектор ИТ              6,000                              6,000 </w:t>
      </w:r>
      <w:r>
        <w:br/>
      </w:r>
      <w:r>
        <w:rPr>
          <w:rFonts w:ascii="Times New Roman"/>
          <w:b w:val="false"/>
          <w:i w:val="false"/>
          <w:color w:val="000000"/>
          <w:sz w:val="28"/>
        </w:rPr>
        <w:t xml:space="preserve">
11.55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Сектор ИТ </w:t>
      </w:r>
      <w:r>
        <w:br/>
      </w:r>
      <w:r>
        <w:rPr>
          <w:rFonts w:ascii="Times New Roman"/>
          <w:b w:val="false"/>
          <w:i w:val="false"/>
          <w:color w:val="000000"/>
          <w:sz w:val="28"/>
        </w:rPr>
        <w:t xml:space="preserve">
        (3 консультанта* </w:t>
      </w:r>
      <w:r>
        <w:br/>
      </w:r>
      <w:r>
        <w:rPr>
          <w:rFonts w:ascii="Times New Roman"/>
          <w:b w:val="false"/>
          <w:i w:val="false"/>
          <w:color w:val="000000"/>
          <w:sz w:val="28"/>
        </w:rPr>
        <w:t xml:space="preserve">
        1 р/м)           3.0  45,000                        3.0  45,000 </w:t>
      </w:r>
      <w:r>
        <w:br/>
      </w:r>
      <w:r>
        <w:rPr>
          <w:rFonts w:ascii="Times New Roman"/>
          <w:b w:val="false"/>
          <w:i w:val="false"/>
          <w:color w:val="000000"/>
          <w:sz w:val="28"/>
        </w:rPr>
        <w:t xml:space="preserve">
21.03   Контракт </w:t>
      </w:r>
      <w:r>
        <w:br/>
      </w:r>
      <w:r>
        <w:rPr>
          <w:rFonts w:ascii="Times New Roman"/>
          <w:b w:val="false"/>
          <w:i w:val="false"/>
          <w:color w:val="000000"/>
          <w:sz w:val="28"/>
        </w:rPr>
        <w:t xml:space="preserve">
        (Перевод, </w:t>
      </w:r>
      <w:r>
        <w:br/>
      </w:r>
      <w:r>
        <w:rPr>
          <w:rFonts w:ascii="Times New Roman"/>
          <w:b w:val="false"/>
          <w:i w:val="false"/>
          <w:color w:val="000000"/>
          <w:sz w:val="28"/>
        </w:rPr>
        <w:t xml:space="preserve">
        Копирование)           7,000                              7,000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1.5        64,000    0         0              64,000 </w:t>
      </w:r>
      <w:r>
        <w:br/>
      </w:r>
      <w:r>
        <w:rPr>
          <w:rFonts w:ascii="Times New Roman"/>
          <w:b w:val="false"/>
          <w:i w:val="false"/>
          <w:color w:val="000000"/>
          <w:sz w:val="28"/>
        </w:rPr>
        <w:t xml:space="preserve">
-------------------------------------------------------------------------- </w:t>
      </w:r>
    </w:p>
    <w:bookmarkStart w:name="z39"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2.1: </w:t>
      </w:r>
      <w:r>
        <w:rPr>
          <w:rFonts w:ascii="Times New Roman"/>
          <w:b/>
          <w:i w:val="false"/>
          <w:color w:val="000000"/>
          <w:sz w:val="28"/>
        </w:rPr>
        <w:t xml:space="preserve"> Сформирована постоянная рабочая группа отрасли переработки </w:t>
      </w:r>
      <w:r>
        <w:br/>
      </w:r>
      <w:r>
        <w:rPr>
          <w:rFonts w:ascii="Times New Roman"/>
          <w:b w:val="false"/>
          <w:i w:val="false"/>
          <w:color w:val="000000"/>
          <w:sz w:val="28"/>
        </w:rPr>
        <w:t>
</w:t>
      </w:r>
      <w:r>
        <w:rPr>
          <w:rFonts w:ascii="Times New Roman"/>
          <w:b/>
          <w:i w:val="false"/>
          <w:color w:val="000000"/>
          <w:sz w:val="28"/>
        </w:rPr>
        <w:t xml:space="preserve">сельхозпродукции и согласованы основные направления стратегии. </w:t>
      </w:r>
    </w:p>
    <w:bookmarkEnd w:id="38"/>
    <w:p>
      <w:pPr>
        <w:spacing w:after="0"/>
        <w:ind w:left="0"/>
        <w:jc w:val="both"/>
      </w:pPr>
      <w:r>
        <w:rPr>
          <w:rFonts w:ascii="Times New Roman"/>
          <w:b/>
          <w:i w:val="false"/>
          <w:color w:val="000000"/>
          <w:sz w:val="28"/>
        </w:rPr>
        <w:t xml:space="preserve">       Результат 2.2: Инициативной группой, включающей представителей всех групп заинтересованных сторон, разработана отраслевая стратегия торговли при поддержке проекта.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11.07   Советник МТЦ, </w:t>
      </w:r>
      <w:r>
        <w:br/>
      </w:r>
      <w:r>
        <w:rPr>
          <w:rFonts w:ascii="Times New Roman"/>
          <w:b w:val="false"/>
          <w:i w:val="false"/>
          <w:color w:val="000000"/>
          <w:sz w:val="28"/>
        </w:rPr>
        <w:t xml:space="preserve">
        Стратегия Отрасли 1.0  14,000  1.0 14,000                     0  </w:t>
      </w:r>
      <w:r>
        <w:br/>
      </w:r>
      <w:r>
        <w:rPr>
          <w:rFonts w:ascii="Times New Roman"/>
          <w:b w:val="false"/>
          <w:i w:val="false"/>
          <w:color w:val="000000"/>
          <w:sz w:val="28"/>
        </w:rPr>
        <w:t xml:space="preserve">
15.08   Поездки МТЦ, </w:t>
      </w:r>
      <w:r>
        <w:br/>
      </w:r>
      <w:r>
        <w:rPr>
          <w:rFonts w:ascii="Times New Roman"/>
          <w:b w:val="false"/>
          <w:i w:val="false"/>
          <w:color w:val="000000"/>
          <w:sz w:val="28"/>
        </w:rPr>
        <w:t xml:space="preserve">
        Б.Л. 11.07 </w:t>
      </w:r>
      <w:r>
        <w:br/>
      </w:r>
      <w:r>
        <w:rPr>
          <w:rFonts w:ascii="Times New Roman"/>
          <w:b w:val="false"/>
          <w:i w:val="false"/>
          <w:color w:val="000000"/>
          <w:sz w:val="28"/>
        </w:rPr>
        <w:t xml:space="preserve">
        (2 поездки)             6,000       6,000                     0 </w:t>
      </w:r>
      <w:r>
        <w:br/>
      </w:r>
      <w:r>
        <w:rPr>
          <w:rFonts w:ascii="Times New Roman"/>
          <w:b w:val="false"/>
          <w:i w:val="false"/>
          <w:color w:val="000000"/>
          <w:sz w:val="28"/>
        </w:rPr>
        <w:t xml:space="preserve">
11.56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Стратегия От.    1.5   22,500  1.0 15,000           0.5   7,500 </w:t>
      </w:r>
      <w:r>
        <w:br/>
      </w:r>
      <w:r>
        <w:rPr>
          <w:rFonts w:ascii="Times New Roman"/>
          <w:b w:val="false"/>
          <w:i w:val="false"/>
          <w:color w:val="000000"/>
          <w:sz w:val="28"/>
        </w:rPr>
        <w:t xml:space="preserve">
17.07   Отрасли) </w:t>
      </w:r>
      <w:r>
        <w:br/>
      </w:r>
      <w:r>
        <w:rPr>
          <w:rFonts w:ascii="Times New Roman"/>
          <w:b w:val="false"/>
          <w:i w:val="false"/>
          <w:color w:val="000000"/>
          <w:sz w:val="28"/>
        </w:rPr>
        <w:t xml:space="preserve">
        Поездки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xml:space="preserve">
        Б.Л.            18.0   24,000 18.0 24,000                     0 </w:t>
      </w:r>
      <w:r>
        <w:br/>
      </w:r>
      <w:r>
        <w:rPr>
          <w:rFonts w:ascii="Times New Roman"/>
          <w:b w:val="false"/>
          <w:i w:val="false"/>
          <w:color w:val="000000"/>
          <w:sz w:val="28"/>
        </w:rPr>
        <w:t xml:space="preserve">
15.09   17.07                   4,000       4,000                     0 </w:t>
      </w:r>
      <w:r>
        <w:br/>
      </w:r>
      <w:r>
        <w:rPr>
          <w:rFonts w:ascii="Times New Roman"/>
          <w:b w:val="false"/>
          <w:i w:val="false"/>
          <w:color w:val="000000"/>
          <w:sz w:val="28"/>
        </w:rPr>
        <w:t xml:space="preserve">
21.04   Контракт </w:t>
      </w:r>
      <w:r>
        <w:br/>
      </w:r>
      <w:r>
        <w:rPr>
          <w:rFonts w:ascii="Times New Roman"/>
          <w:b w:val="false"/>
          <w:i w:val="false"/>
          <w:color w:val="000000"/>
          <w:sz w:val="28"/>
        </w:rPr>
        <w:t xml:space="preserve">
        (Исследования)         40,000      35,000                 5,000 </w:t>
      </w:r>
      <w:r>
        <w:br/>
      </w:r>
      <w:r>
        <w:rPr>
          <w:rFonts w:ascii="Times New Roman"/>
          <w:b w:val="false"/>
          <w:i w:val="false"/>
          <w:color w:val="000000"/>
          <w:sz w:val="28"/>
        </w:rPr>
        <w:t xml:space="preserve">
        Обучение групп </w:t>
      </w:r>
      <w:r>
        <w:br/>
      </w:r>
      <w:r>
        <w:rPr>
          <w:rFonts w:ascii="Times New Roman"/>
          <w:b w:val="false"/>
          <w:i w:val="false"/>
          <w:color w:val="000000"/>
          <w:sz w:val="28"/>
        </w:rPr>
        <w:t xml:space="preserve">
        (Встречи </w:t>
      </w:r>
      <w:r>
        <w:br/>
      </w:r>
      <w:r>
        <w:rPr>
          <w:rFonts w:ascii="Times New Roman"/>
          <w:b w:val="false"/>
          <w:i w:val="false"/>
          <w:color w:val="000000"/>
          <w:sz w:val="28"/>
        </w:rPr>
        <w:t xml:space="preserve">
32.04   участников </w:t>
      </w:r>
      <w:r>
        <w:br/>
      </w:r>
      <w:r>
        <w:rPr>
          <w:rFonts w:ascii="Times New Roman"/>
          <w:b w:val="false"/>
          <w:i w:val="false"/>
          <w:color w:val="000000"/>
          <w:sz w:val="28"/>
        </w:rPr>
        <w:t xml:space="preserve">
        и Симпозиум)           22,000       5,000                17,000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w:t>
      </w:r>
      <w:r>
        <w:br/>
      </w:r>
      <w:r>
        <w:rPr>
          <w:rFonts w:ascii="Times New Roman"/>
          <w:b w:val="false"/>
          <w:i w:val="false"/>
          <w:color w:val="000000"/>
          <w:sz w:val="28"/>
        </w:rPr>
        <w:t xml:space="preserve">
        2.1-2.2               132,500     103,000      0         29,500 </w:t>
      </w:r>
      <w:r>
        <w:br/>
      </w:r>
      <w:r>
        <w:rPr>
          <w:rFonts w:ascii="Times New Roman"/>
          <w:b w:val="false"/>
          <w:i w:val="false"/>
          <w:color w:val="000000"/>
          <w:sz w:val="28"/>
        </w:rPr>
        <w:t xml:space="preserve">
__________________________________________________________________________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Результат 3.1:  Определены соответствующие работающие в стране провайдеры бизнес-услуг и из них отобраны участники проекта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11.08   Советник МТЦ, </w:t>
      </w:r>
      <w:r>
        <w:br/>
      </w:r>
      <w:r>
        <w:rPr>
          <w:rFonts w:ascii="Times New Roman"/>
          <w:b w:val="false"/>
          <w:i w:val="false"/>
          <w:color w:val="000000"/>
          <w:sz w:val="28"/>
        </w:rPr>
        <w:t xml:space="preserve">
        Бизнес Услуги    1.0   14,000  1.0 14,000                   0 </w:t>
      </w:r>
      <w:r>
        <w:br/>
      </w:r>
      <w:r>
        <w:rPr>
          <w:rFonts w:ascii="Times New Roman"/>
          <w:b w:val="false"/>
          <w:i w:val="false"/>
          <w:color w:val="000000"/>
          <w:sz w:val="28"/>
        </w:rPr>
        <w:t xml:space="preserve">
15.1    Поездки МТЦ, </w:t>
      </w:r>
      <w:r>
        <w:br/>
      </w:r>
      <w:r>
        <w:rPr>
          <w:rFonts w:ascii="Times New Roman"/>
          <w:b w:val="false"/>
          <w:i w:val="false"/>
          <w:color w:val="000000"/>
          <w:sz w:val="28"/>
        </w:rPr>
        <w:t xml:space="preserve">
        Б.Л. 11.08              6,000       6,000                   0 </w:t>
      </w:r>
      <w:r>
        <w:br/>
      </w:r>
      <w:r>
        <w:rPr>
          <w:rFonts w:ascii="Times New Roman"/>
          <w:b w:val="false"/>
          <w:i w:val="false"/>
          <w:color w:val="000000"/>
          <w:sz w:val="28"/>
        </w:rPr>
        <w:t xml:space="preserve">
        Нац.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Бизнес </w:t>
      </w:r>
      <w:r>
        <w:br/>
      </w:r>
      <w:r>
        <w:rPr>
          <w:rFonts w:ascii="Times New Roman"/>
          <w:b w:val="false"/>
          <w:i w:val="false"/>
          <w:color w:val="000000"/>
          <w:sz w:val="28"/>
        </w:rPr>
        <w:t xml:space="preserve">
17.08   Услуги           3.0    4,500  3.0  4,500                   0 </w:t>
      </w:r>
      <w:r>
        <w:br/>
      </w:r>
      <w:r>
        <w:rPr>
          <w:rFonts w:ascii="Times New Roman"/>
          <w:b w:val="false"/>
          <w:i w:val="false"/>
          <w:color w:val="000000"/>
          <w:sz w:val="28"/>
        </w:rPr>
        <w:t xml:space="preserve">
15.11   Поездки Нац. </w:t>
      </w:r>
      <w:r>
        <w:br/>
      </w:r>
      <w:r>
        <w:rPr>
          <w:rFonts w:ascii="Times New Roman"/>
          <w:b w:val="false"/>
          <w:i w:val="false"/>
          <w:color w:val="000000"/>
          <w:sz w:val="28"/>
        </w:rPr>
        <w:t xml:space="preserve">
        Консультанта, </w:t>
      </w:r>
      <w:r>
        <w:br/>
      </w:r>
      <w:r>
        <w:rPr>
          <w:rFonts w:ascii="Times New Roman"/>
          <w:b w:val="false"/>
          <w:i w:val="false"/>
          <w:color w:val="000000"/>
          <w:sz w:val="28"/>
        </w:rPr>
        <w:t xml:space="preserve">
        Б.Л. 17.7               2,000       2,000                   0 </w:t>
      </w:r>
      <w:r>
        <w:br/>
      </w:r>
      <w:r>
        <w:rPr>
          <w:rFonts w:ascii="Times New Roman"/>
          <w:b w:val="false"/>
          <w:i w:val="false"/>
          <w:color w:val="000000"/>
          <w:sz w:val="28"/>
        </w:rPr>
        <w:t xml:space="preserve">
        Расходуемые </w:t>
      </w:r>
      <w:r>
        <w:br/>
      </w:r>
      <w:r>
        <w:rPr>
          <w:rFonts w:ascii="Times New Roman"/>
          <w:b w:val="false"/>
          <w:i w:val="false"/>
          <w:color w:val="000000"/>
          <w:sz w:val="28"/>
        </w:rPr>
        <w:t xml:space="preserve">
        материалы </w:t>
      </w:r>
      <w:r>
        <w:br/>
      </w:r>
      <w:r>
        <w:rPr>
          <w:rFonts w:ascii="Times New Roman"/>
          <w:b w:val="false"/>
          <w:i w:val="false"/>
          <w:color w:val="000000"/>
          <w:sz w:val="28"/>
        </w:rPr>
        <w:t xml:space="preserve">
41.02   (Издания, </w:t>
      </w:r>
      <w:r>
        <w:br/>
      </w:r>
      <w:r>
        <w:rPr>
          <w:rFonts w:ascii="Times New Roman"/>
          <w:b w:val="false"/>
          <w:i w:val="false"/>
          <w:color w:val="000000"/>
          <w:sz w:val="28"/>
        </w:rPr>
        <w:t xml:space="preserve">
        и т.д.)                 7,000                           7,000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3.1  33,500             26,500       0       7,000 </w:t>
      </w:r>
      <w:r>
        <w:br/>
      </w:r>
      <w:r>
        <w:rPr>
          <w:rFonts w:ascii="Times New Roman"/>
          <w:b w:val="false"/>
          <w:i w:val="false"/>
          <w:color w:val="000000"/>
          <w:sz w:val="28"/>
        </w:rPr>
        <w:t xml:space="preserve">
__________________________________________________________________________ </w:t>
      </w:r>
    </w:p>
    <w:bookmarkEnd w:id="39"/>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Результат 3.2: Усилен потенциал провайдеров бизнес-услуг (включая отраслевые ассоциации и Институты поддержки торговли) в плане самостоятельного определения ими потребностей в обучении, целевых потребностей предприятий отрасли сельхозпереработки в услугах и в ходе сотрудничества по реализации проекта.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Бизнес </w:t>
      </w:r>
      <w:r>
        <w:br/>
      </w:r>
      <w:r>
        <w:rPr>
          <w:rFonts w:ascii="Times New Roman"/>
          <w:b w:val="false"/>
          <w:i w:val="false"/>
          <w:color w:val="000000"/>
          <w:sz w:val="28"/>
        </w:rPr>
        <w:t xml:space="preserve">
11,57   Услуги           1,0   15000                        1,0   15000   </w:t>
      </w:r>
      <w:r>
        <w:br/>
      </w:r>
      <w:r>
        <w:rPr>
          <w:rFonts w:ascii="Times New Roman"/>
          <w:b w:val="false"/>
          <w:i w:val="false"/>
          <w:color w:val="000000"/>
          <w:sz w:val="28"/>
        </w:rPr>
        <w:t xml:space="preserve">
        Гранты индивид. </w:t>
      </w:r>
      <w:r>
        <w:br/>
      </w:r>
      <w:r>
        <w:rPr>
          <w:rFonts w:ascii="Times New Roman"/>
          <w:b w:val="false"/>
          <w:i w:val="false"/>
          <w:color w:val="000000"/>
          <w:sz w:val="28"/>
        </w:rPr>
        <w:t xml:space="preserve">
        помощи (схема </w:t>
      </w:r>
      <w:r>
        <w:br/>
      </w:r>
      <w:r>
        <w:rPr>
          <w:rFonts w:ascii="Times New Roman"/>
          <w:b w:val="false"/>
          <w:i w:val="false"/>
          <w:color w:val="000000"/>
          <w:sz w:val="28"/>
        </w:rPr>
        <w:t xml:space="preserve">
22,03   разделения </w:t>
      </w:r>
      <w:r>
        <w:br/>
      </w:r>
      <w:r>
        <w:rPr>
          <w:rFonts w:ascii="Times New Roman"/>
          <w:b w:val="false"/>
          <w:i w:val="false"/>
          <w:color w:val="000000"/>
          <w:sz w:val="28"/>
        </w:rPr>
        <w:t xml:space="preserve">
        затрат)                40000                  10000       30000 </w:t>
      </w:r>
      <w:r>
        <w:br/>
      </w:r>
      <w:r>
        <w:rPr>
          <w:rFonts w:ascii="Times New Roman"/>
          <w:b w:val="false"/>
          <w:i w:val="false"/>
          <w:color w:val="000000"/>
          <w:sz w:val="28"/>
        </w:rPr>
        <w:t xml:space="preserve">
32,05   Обучение групп         10000                              10000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3.2         65000       0          10000       55000 </w:t>
      </w:r>
      <w:r>
        <w:br/>
      </w:r>
      <w:r>
        <w:rPr>
          <w:rFonts w:ascii="Times New Roman"/>
          <w:b w:val="false"/>
          <w:i w:val="false"/>
          <w:color w:val="000000"/>
          <w:sz w:val="28"/>
        </w:rPr>
        <w:t xml:space="preserve">
__________________________________________________________________________ </w:t>
      </w:r>
    </w:p>
    <w:bookmarkEnd w:id="40"/>
    <w:bookmarkStart w:name="z42"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Результат 4.1: </w:t>
      </w:r>
      <w:r>
        <w:rPr>
          <w:rFonts w:ascii="Times New Roman"/>
          <w:b/>
          <w:i w:val="false"/>
          <w:color w:val="000000"/>
          <w:sz w:val="28"/>
        </w:rPr>
        <w:t xml:space="preserve"> Проведен анализ законодательства СКАМ и регулирующая инфраструктура приведена в соответствие с требованиями Соглашения ВТО по Техническим Барьерам Торговле (ТБТ) и международных стандартов </w:t>
      </w:r>
    </w:p>
    <w:bookmarkEnd w:id="41"/>
    <w:p>
      <w:pPr>
        <w:spacing w:after="0"/>
        <w:ind w:left="0"/>
        <w:jc w:val="both"/>
      </w:pPr>
      <w:r>
        <w:rPr>
          <w:rFonts w:ascii="Times New Roman"/>
          <w:b w:val="false"/>
          <w:i w:val="false"/>
          <w:color w:val="000000"/>
          <w:sz w:val="28"/>
          <w:u w:val="single"/>
        </w:rPr>
        <w:t xml:space="preserve">       Результат 4.2: </w:t>
      </w:r>
      <w:r>
        <w:rPr>
          <w:rFonts w:ascii="Times New Roman"/>
          <w:b/>
          <w:i w:val="false"/>
          <w:color w:val="000000"/>
          <w:sz w:val="28"/>
        </w:rPr>
        <w:t xml:space="preserve"> Аккредитация испытательных и калибровочных лабораторий </w:t>
      </w:r>
    </w:p>
    <w:p>
      <w:pPr>
        <w:spacing w:after="0"/>
        <w:ind w:left="0"/>
        <w:jc w:val="both"/>
      </w:pPr>
      <w:r>
        <w:rPr>
          <w:rFonts w:ascii="Times New Roman"/>
          <w:b w:val="false"/>
          <w:i w:val="false"/>
          <w:color w:val="000000"/>
          <w:sz w:val="28"/>
          <w:u w:val="single"/>
        </w:rPr>
        <w:t xml:space="preserve">       Результат 4.3: </w:t>
      </w:r>
      <w:r>
        <w:rPr>
          <w:rFonts w:ascii="Times New Roman"/>
          <w:b/>
          <w:i w:val="false"/>
          <w:color w:val="000000"/>
          <w:sz w:val="28"/>
        </w:rPr>
        <w:t xml:space="preserve"> Функционирование Национального органа по аккредитации в соответствии с международными стандартами </w:t>
      </w:r>
    </w:p>
    <w:p>
      <w:pPr>
        <w:spacing w:after="0"/>
        <w:ind w:left="0"/>
        <w:jc w:val="both"/>
      </w:pPr>
      <w:r>
        <w:rPr>
          <w:rFonts w:ascii="Times New Roman"/>
          <w:b w:val="false"/>
          <w:i w:val="false"/>
          <w:color w:val="000000"/>
          <w:sz w:val="28"/>
          <w:u w:val="single"/>
        </w:rPr>
        <w:t xml:space="preserve">       Результат 4.4: </w:t>
      </w:r>
      <w:r>
        <w:rPr>
          <w:rFonts w:ascii="Times New Roman"/>
          <w:b/>
          <w:i w:val="false"/>
          <w:color w:val="000000"/>
          <w:sz w:val="28"/>
        </w:rPr>
        <w:t xml:space="preserve"> Наращивание потенциала в области ISO 14000 и OHSAS 18000.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    Описание   !P/M   ! US$  !Р/М ! US$  !Р/М !US$! Р/М !  US$ </w:t>
      </w:r>
      <w:r>
        <w:br/>
      </w:r>
      <w:r>
        <w:rPr>
          <w:rFonts w:ascii="Times New Roman"/>
          <w:b w:val="false"/>
          <w:i w:val="false"/>
          <w:color w:val="000000"/>
          <w:sz w:val="28"/>
        </w:rPr>
        <w:t xml:space="preserve">
ная    !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11.09   Советник МТЦ, </w:t>
      </w:r>
      <w:r>
        <w:br/>
      </w:r>
      <w:r>
        <w:rPr>
          <w:rFonts w:ascii="Times New Roman"/>
          <w:b w:val="false"/>
          <w:i w:val="false"/>
          <w:color w:val="000000"/>
          <w:sz w:val="28"/>
        </w:rPr>
        <w:t xml:space="preserve">
        СКАМ              2.0  28,000  1.0 14,000             1   14,000 </w:t>
      </w:r>
      <w:r>
        <w:br/>
      </w:r>
      <w:r>
        <w:rPr>
          <w:rFonts w:ascii="Times New Roman"/>
          <w:b w:val="false"/>
          <w:i w:val="false"/>
          <w:color w:val="000000"/>
          <w:sz w:val="28"/>
        </w:rPr>
        <w:t xml:space="preserve">
15.12   Поездки </w:t>
      </w:r>
      <w:r>
        <w:br/>
      </w:r>
      <w:r>
        <w:rPr>
          <w:rFonts w:ascii="Times New Roman"/>
          <w:b w:val="false"/>
          <w:i w:val="false"/>
          <w:color w:val="000000"/>
          <w:sz w:val="28"/>
        </w:rPr>
        <w:t xml:space="preserve">
        МТЦ, Б.Л. 11.09         5,000       5,000                      0 </w:t>
      </w:r>
      <w:r>
        <w:br/>
      </w:r>
      <w:r>
        <w:rPr>
          <w:rFonts w:ascii="Times New Roman"/>
          <w:b w:val="false"/>
          <w:i w:val="false"/>
          <w:color w:val="000000"/>
          <w:sz w:val="28"/>
        </w:rPr>
        <w:t xml:space="preserve">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11.58   аккредитация </w:t>
      </w:r>
      <w:r>
        <w:br/>
      </w:r>
      <w:r>
        <w:rPr>
          <w:rFonts w:ascii="Times New Roman"/>
          <w:b w:val="false"/>
          <w:i w:val="false"/>
          <w:color w:val="000000"/>
          <w:sz w:val="28"/>
        </w:rPr>
        <w:t xml:space="preserve">
        лабораторий       3.0  45,000  0.5  7,500  0.5 7,500  2   30,000 </w:t>
      </w:r>
      <w:r>
        <w:br/>
      </w:r>
      <w:r>
        <w:rPr>
          <w:rFonts w:ascii="Times New Roman"/>
          <w:b w:val="false"/>
          <w:i w:val="false"/>
          <w:color w:val="000000"/>
          <w:sz w:val="28"/>
        </w:rPr>
        <w:t xml:space="preserve">
        Межд.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11.6    аккредитации </w:t>
      </w:r>
      <w:r>
        <w:br/>
      </w:r>
      <w:r>
        <w:rPr>
          <w:rFonts w:ascii="Times New Roman"/>
          <w:b w:val="false"/>
          <w:i w:val="false"/>
          <w:color w:val="000000"/>
          <w:sz w:val="28"/>
        </w:rPr>
        <w:t xml:space="preserve">
        нац. лаб.         3.0  45,000                         3   45,000 </w:t>
      </w:r>
      <w:r>
        <w:br/>
      </w:r>
      <w:r>
        <w:rPr>
          <w:rFonts w:ascii="Times New Roman"/>
          <w:b w:val="false"/>
          <w:i w:val="false"/>
          <w:color w:val="000000"/>
          <w:sz w:val="28"/>
        </w:rPr>
        <w:t xml:space="preserve">
        Межд.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ISO </w:t>
      </w:r>
      <w:r>
        <w:br/>
      </w:r>
      <w:r>
        <w:rPr>
          <w:rFonts w:ascii="Times New Roman"/>
          <w:b w:val="false"/>
          <w:i w:val="false"/>
          <w:color w:val="000000"/>
          <w:sz w:val="28"/>
        </w:rPr>
        <w:t xml:space="preserve">
11.59   14000 и OHSAS </w:t>
      </w:r>
      <w:r>
        <w:br/>
      </w:r>
      <w:r>
        <w:rPr>
          <w:rFonts w:ascii="Times New Roman"/>
          <w:b w:val="false"/>
          <w:i w:val="false"/>
          <w:color w:val="000000"/>
          <w:sz w:val="28"/>
        </w:rPr>
        <w:t xml:space="preserve">
        18000             1.5  22,500                        1.5  22,500 </w:t>
      </w:r>
      <w:r>
        <w:br/>
      </w:r>
      <w:r>
        <w:rPr>
          <w:rFonts w:ascii="Times New Roman"/>
          <w:b w:val="false"/>
          <w:i w:val="false"/>
          <w:color w:val="000000"/>
          <w:sz w:val="28"/>
        </w:rPr>
        <w:t xml:space="preserve">
17.09   Нац. </w:t>
      </w:r>
      <w:r>
        <w:br/>
      </w:r>
      <w:r>
        <w:rPr>
          <w:rFonts w:ascii="Times New Roman"/>
          <w:b w:val="false"/>
          <w:i w:val="false"/>
          <w:color w:val="000000"/>
          <w:sz w:val="28"/>
        </w:rPr>
        <w:t xml:space="preserve">
        Консультанты, </w:t>
      </w:r>
      <w:r>
        <w:br/>
      </w:r>
      <w:r>
        <w:rPr>
          <w:rFonts w:ascii="Times New Roman"/>
          <w:b w:val="false"/>
          <w:i w:val="false"/>
          <w:color w:val="000000"/>
          <w:sz w:val="28"/>
        </w:rPr>
        <w:t xml:space="preserve">
        СКАМ             30.0  45,000  6.0  9,000  2.0 3,000  22  33,000 </w:t>
      </w:r>
      <w:r>
        <w:br/>
      </w:r>
      <w:r>
        <w:rPr>
          <w:rFonts w:ascii="Times New Roman"/>
          <w:b w:val="false"/>
          <w:i w:val="false"/>
          <w:color w:val="000000"/>
          <w:sz w:val="28"/>
        </w:rPr>
        <w:t xml:space="preserve">
15.13   Поездки, </w:t>
      </w:r>
      <w:r>
        <w:br/>
      </w:r>
      <w:r>
        <w:rPr>
          <w:rFonts w:ascii="Times New Roman"/>
          <w:b w:val="false"/>
          <w:i w:val="false"/>
          <w:color w:val="000000"/>
          <w:sz w:val="28"/>
        </w:rPr>
        <w:t xml:space="preserve">
        Нац. </w:t>
      </w:r>
      <w:r>
        <w:br/>
      </w:r>
      <w:r>
        <w:rPr>
          <w:rFonts w:ascii="Times New Roman"/>
          <w:b w:val="false"/>
          <w:i w:val="false"/>
          <w:color w:val="000000"/>
          <w:sz w:val="28"/>
        </w:rPr>
        <w:t xml:space="preserve">
        Консультант, </w:t>
      </w:r>
      <w:r>
        <w:br/>
      </w:r>
      <w:r>
        <w:rPr>
          <w:rFonts w:ascii="Times New Roman"/>
          <w:b w:val="false"/>
          <w:i w:val="false"/>
          <w:color w:val="000000"/>
          <w:sz w:val="28"/>
        </w:rPr>
        <w:t xml:space="preserve">
        Б.Л. 17.09              4,000                              4,000 </w:t>
      </w:r>
      <w:r>
        <w:br/>
      </w:r>
      <w:r>
        <w:rPr>
          <w:rFonts w:ascii="Times New Roman"/>
          <w:b w:val="false"/>
          <w:i w:val="false"/>
          <w:color w:val="000000"/>
          <w:sz w:val="28"/>
        </w:rPr>
        <w:t xml:space="preserve">
        Обучение групп </w:t>
      </w:r>
      <w:r>
        <w:br/>
      </w:r>
      <w:r>
        <w:rPr>
          <w:rFonts w:ascii="Times New Roman"/>
          <w:b w:val="false"/>
          <w:i w:val="false"/>
          <w:color w:val="000000"/>
          <w:sz w:val="28"/>
        </w:rPr>
        <w:t xml:space="preserve">
        (обучение и </w:t>
      </w:r>
      <w:r>
        <w:br/>
      </w:r>
      <w:r>
        <w:rPr>
          <w:rFonts w:ascii="Times New Roman"/>
          <w:b w:val="false"/>
          <w:i w:val="false"/>
          <w:color w:val="000000"/>
          <w:sz w:val="28"/>
        </w:rPr>
        <w:t xml:space="preserve">
32.06   обучающие туры)        65,000      18,000                 47,000 </w:t>
      </w:r>
      <w:r>
        <w:br/>
      </w:r>
      <w:r>
        <w:rPr>
          <w:rFonts w:ascii="Times New Roman"/>
          <w:b w:val="false"/>
          <w:i w:val="false"/>
          <w:color w:val="000000"/>
          <w:sz w:val="28"/>
        </w:rPr>
        <w:t xml:space="preserve">
        Контракт </w:t>
      </w:r>
      <w:r>
        <w:br/>
      </w:r>
      <w:r>
        <w:rPr>
          <w:rFonts w:ascii="Times New Roman"/>
          <w:b w:val="false"/>
          <w:i w:val="false"/>
          <w:color w:val="000000"/>
          <w:sz w:val="28"/>
        </w:rPr>
        <w:t xml:space="preserve">
        (аккредитация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межлабораторных </w:t>
      </w:r>
      <w:r>
        <w:br/>
      </w:r>
      <w:r>
        <w:rPr>
          <w:rFonts w:ascii="Times New Roman"/>
          <w:b w:val="false"/>
          <w:i w:val="false"/>
          <w:color w:val="000000"/>
          <w:sz w:val="28"/>
        </w:rPr>
        <w:t xml:space="preserve">
21.05   сравнений </w:t>
      </w:r>
      <w:r>
        <w:br/>
      </w:r>
      <w:r>
        <w:rPr>
          <w:rFonts w:ascii="Times New Roman"/>
          <w:b w:val="false"/>
          <w:i w:val="false"/>
          <w:color w:val="000000"/>
          <w:sz w:val="28"/>
        </w:rPr>
        <w:t xml:space="preserve">
        proficiency </w:t>
      </w:r>
      <w:r>
        <w:br/>
      </w:r>
      <w:r>
        <w:rPr>
          <w:rFonts w:ascii="Times New Roman"/>
          <w:b w:val="false"/>
          <w:i w:val="false"/>
          <w:color w:val="000000"/>
          <w:sz w:val="28"/>
        </w:rPr>
        <w:t xml:space="preserve">
        testing)               50,000      10,000                 40,000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w:t>
      </w:r>
      <w:r>
        <w:br/>
      </w:r>
      <w:r>
        <w:rPr>
          <w:rFonts w:ascii="Times New Roman"/>
          <w:b w:val="false"/>
          <w:i w:val="false"/>
          <w:color w:val="000000"/>
          <w:sz w:val="28"/>
        </w:rPr>
        <w:t xml:space="preserve">
        РЕЗУЛЬТАТУ </w:t>
      </w:r>
      <w:r>
        <w:br/>
      </w:r>
      <w:r>
        <w:rPr>
          <w:rFonts w:ascii="Times New Roman"/>
          <w:b w:val="false"/>
          <w:i w:val="false"/>
          <w:color w:val="000000"/>
          <w:sz w:val="28"/>
        </w:rPr>
        <w:t xml:space="preserve">
        4.1-4.4               309,500      63,500     10,500     235,500 </w:t>
      </w:r>
      <w:r>
        <w:br/>
      </w:r>
      <w:r>
        <w:rPr>
          <w:rFonts w:ascii="Times New Roman"/>
          <w:b w:val="false"/>
          <w:i w:val="false"/>
          <w:color w:val="000000"/>
          <w:sz w:val="28"/>
        </w:rPr>
        <w:t xml:space="preserve">
__________________________________________________________________________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Е. Риски </w:t>
      </w:r>
    </w:p>
    <w:bookmarkEnd w:id="42"/>
    <w:p>
      <w:pPr>
        <w:spacing w:after="0"/>
        <w:ind w:left="0"/>
        <w:jc w:val="both"/>
      </w:pPr>
      <w:r>
        <w:rPr>
          <w:rFonts w:ascii="Times New Roman"/>
          <w:b w:val="false"/>
          <w:i w:val="false"/>
          <w:color w:val="000000"/>
          <w:sz w:val="28"/>
        </w:rPr>
        <w:t xml:space="preserve">      Данный проектный документ для Казахстана был разработан, как описано во введении, на основе тщательных кабинетных исследований и работы на местах, а также посредством оценки потребностей и проведения консультаций на высоком уровне. Первый проект документа был представлен Правительству в конце августа 2003 года, затем последовала миссия в Алматы и Астану в конце сентября 2003 года. Также были запрошены комментарии со стороны регионального офиса SECO, Генерального Консульства Швейцарии в Казахстане и других заинтересованных сторон. Комментарии всех сторон были полностью учтены в процессе подготовки окончательной версии проектного документа. Ожидается, что государственный и частный секторы страны будут активно участвовать в осуществлении проекта при поддержке Национального Менеджера Проекта. </w:t>
      </w:r>
      <w:r>
        <w:br/>
      </w:r>
      <w:r>
        <w:rPr>
          <w:rFonts w:ascii="Times New Roman"/>
          <w:b w:val="false"/>
          <w:i w:val="false"/>
          <w:color w:val="000000"/>
          <w:sz w:val="28"/>
        </w:rPr>
        <w:t xml:space="preserve">
      Несмотря на вышеизложенное, проект все же может столкнуться с рядом рисков, способных повлиять на полное достижение целей проекта. Главный риск связан с готовностью и обязательством бизнес сектора, провайдеров бизнес услуг и Правительства вступить в конструктивный диалог по препятствиям экспорту и стратегиям экспорта, а также реализации ими своей части требуемых изменений. Некоторые риски связаны со способностью систем и институтов исполнять запланированное и справляться с новыми или непредвиденными обстоятельствами по мере их возникновения. Конкретные риски в контексте конкретных мероприятий перечислены в Таблице (см. "G. Показатели, мониторинг и оценка") в графе "Допущения/предположения", т.е., если эти конкретные допущения/предположения окажутся неверными, возникает угроза успешному достижению соответствующего результата. Однако ни одно из данных предположений не считается невозможным. </w:t>
      </w:r>
      <w:r>
        <w:br/>
      </w:r>
      <w:r>
        <w:rPr>
          <w:rFonts w:ascii="Times New Roman"/>
          <w:b w:val="false"/>
          <w:i w:val="false"/>
          <w:color w:val="000000"/>
          <w:sz w:val="28"/>
        </w:rPr>
        <w:t xml:space="preserve">
      Задержки в осуществлении рабочего плана могут возникнуть по причине потенциальных проблем с набором квалифицированных национальных консультантов. Дополнительно могут возникнуть некоторые задержки с организацией работы на местах международных консультантов, работающих последовательно по двум или трем странам-участницам проектов ввиду требуемых специальных процедур и необходимости выработки идеального графика, приемлемого для всех сторон. </w:t>
      </w:r>
      <w:r>
        <w:br/>
      </w:r>
      <w:r>
        <w:rPr>
          <w:rFonts w:ascii="Times New Roman"/>
          <w:b w:val="false"/>
          <w:i w:val="false"/>
          <w:color w:val="000000"/>
          <w:sz w:val="28"/>
        </w:rPr>
        <w:t xml:space="preserve">
      Что касается успеха экспорта Казахстанских предприятий, главную роль играют макроэкономическая среда и политическая стабильность, и проект не может оказать влияние на эти факторы.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F. Управление и осуществление </w:t>
      </w:r>
    </w:p>
    <w:bookmarkEnd w:id="43"/>
    <w:p>
      <w:pPr>
        <w:spacing w:after="0"/>
        <w:ind w:left="0"/>
        <w:jc w:val="both"/>
      </w:pPr>
      <w:r>
        <w:rPr>
          <w:rFonts w:ascii="Times New Roman"/>
          <w:b w:val="false"/>
          <w:i w:val="false"/>
          <w:color w:val="000000"/>
          <w:sz w:val="28"/>
        </w:rPr>
        <w:t xml:space="preserve">      Международный торговый центр (МТЦ) UNCTAD/WTO, будет осуществлять проект в тесном сотрудничестве и под общим руководством Министерства индустрии и торговли Республики Казахстан. </w:t>
      </w:r>
      <w:r>
        <w:br/>
      </w:r>
      <w:r>
        <w:rPr>
          <w:rFonts w:ascii="Times New Roman"/>
          <w:b w:val="false"/>
          <w:i w:val="false"/>
          <w:color w:val="000000"/>
          <w:sz w:val="28"/>
        </w:rPr>
        <w:t xml:space="preserve">
      Структура управления проектом будет разработана в соответствии с общими Целями Проекта и с учетом опыта, наработанного во время первой фазы проекта по оценке потребностей в 2002 и 2003 годах. Основной целью является делегирование национальным офисам большой ответственности за осуществление проекта. </w:t>
      </w:r>
      <w:r>
        <w:br/>
      </w:r>
      <w:r>
        <w:rPr>
          <w:rFonts w:ascii="Times New Roman"/>
          <w:b w:val="false"/>
          <w:i w:val="false"/>
          <w:color w:val="000000"/>
          <w:sz w:val="28"/>
        </w:rPr>
        <w:t xml:space="preserve">
      Общее управление программой будет осуществляться назначенным сотрудником проекта в тесном сотрудничестве с региональным советником торговли в головном офисе и под общим руководством Главы отдела по Арабским странам, Европе и СНГ (ОАЕС). </w:t>
      </w:r>
      <w:r>
        <w:br/>
      </w:r>
      <w:r>
        <w:rPr>
          <w:rFonts w:ascii="Times New Roman"/>
          <w:b w:val="false"/>
          <w:i w:val="false"/>
          <w:color w:val="000000"/>
          <w:sz w:val="28"/>
        </w:rPr>
        <w:t xml:space="preserve">
      Управление проектом на местах осуществляет Главный технический советник (ГТС), работающий под непосредственным руководством Главы ОАЕС. ГТС отвечает за техническое консультирование и руководство на протяжении всего периода исполнения проекта, и будет руководить национальным штатом сотрудников проекта. ГТС выступает координатором проекта в регионе и способствует региональной взаимодополняемости в ходе реализации проекта, обеспечивая своевременное реагирование Национальных менеджеров Проекта (НМП) для обеспечения непрерывности мероприятий и, в случае необходимости, рекомендаций относительно поправок к принятому рабочему плану. Мобильность ГТС и передвижение между странами региона, за которые он/она несет ответственность, определяется на основе "потребностей и требований" Правительств этих стран и национальных офисов. ГТС поддерживает контакты с Правительствами региона, а также с представителями донорских организаций и обеспечивает хорошие связи с общественностью в регионе. </w:t>
      </w:r>
      <w:r>
        <w:br/>
      </w:r>
      <w:r>
        <w:rPr>
          <w:rFonts w:ascii="Times New Roman"/>
          <w:b w:val="false"/>
          <w:i w:val="false"/>
          <w:color w:val="000000"/>
          <w:sz w:val="28"/>
        </w:rPr>
        <w:t xml:space="preserve">
      Планирование и управление проектом на уровне страны доверены НМП, которым помогают Национальный ассистент Проекта (НАП) и Национальный административный ассистент (НАА). Отбор этих сотрудников, как и ГТС, проводится согласно процедурам открытого конкурса ООН, и в случае необходимости замены, применяются такие же конкурсные процедуры. Назначенный НМП отвечает за текущее управление национальным проектом и обеспечивает эффективное и своевременное осуществление всех мероприятий в стране. Он/она отвечает за обеспечение административной поддержки деятельности проекта на местах и организацию процесса отбора Национальных Консультантов в соответствии с процедурами ООН. НМП также осуществляет мониторинг работы Консультантов и ГТС, и соответствующий НМП активно участвуют в координационных встречах доноров и инициируют такие встречи там, где они не проводились на данный момент. </w:t>
      </w:r>
      <w:r>
        <w:br/>
      </w:r>
      <w:r>
        <w:rPr>
          <w:rFonts w:ascii="Times New Roman"/>
          <w:b w:val="false"/>
          <w:i w:val="false"/>
          <w:color w:val="000000"/>
          <w:sz w:val="28"/>
        </w:rPr>
        <w:t xml:space="preserve">
      В основных областях проекта, таких как, помощь предприятиям отрасли, разработка стратегии или СКАМ, будут привлекаться на кратко- и среднесрочной основе национальные консультанты, кандидатуры которых будут отобраны на конкурсной основе и согласованы с Министерством индустрии и торговли РК. </w:t>
      </w:r>
      <w:r>
        <w:br/>
      </w:r>
      <w:r>
        <w:rPr>
          <w:rFonts w:ascii="Times New Roman"/>
          <w:b w:val="false"/>
          <w:i w:val="false"/>
          <w:color w:val="000000"/>
          <w:sz w:val="28"/>
        </w:rPr>
        <w:t xml:space="preserve">
      Региональный советник по продвижению торговли (РСПТ) из штата головного офиса МТЦ работает под общим руководством Главы отдела по Арабским странам, Европе и СНГ и под прямым руководством ответственного за проект сотрудника МТЦ. РСПТ отвечает за управление деятельностью проекта из головного офиса, поддерживая текущую связь с национальными офисами, консультируя и оказывая поддержку в административных и профессиональных вопросах. РСПТ координирует работу национальных офисов и задействованных экспертных подразделений МТЦ, а также поддерживает эффективный обмен информацией между различными сторонами. Данный сотрудник также отвечает за мониторинг работ Проекта, координацию откликов от различных участвующих сторон, и отслеживает изменения потребностей прямых бенефициаров. </w:t>
      </w:r>
      <w:r>
        <w:br/>
      </w:r>
      <w:r>
        <w:rPr>
          <w:rFonts w:ascii="Times New Roman"/>
          <w:b w:val="false"/>
          <w:i w:val="false"/>
          <w:color w:val="000000"/>
          <w:sz w:val="28"/>
        </w:rPr>
        <w:t xml:space="preserve">
      Для обеспечения эффективного мониторинга и оценки деятельности проекта, ГТС и НМП, в сотрудничестве с РСПТ, регулярно докладывают Главе ОАЕС об осуществлении проекта и достижении запланированных целей. </w:t>
      </w:r>
      <w:r>
        <w:br/>
      </w:r>
      <w:r>
        <w:rPr>
          <w:rFonts w:ascii="Times New Roman"/>
          <w:b w:val="false"/>
          <w:i w:val="false"/>
          <w:color w:val="000000"/>
          <w:sz w:val="28"/>
        </w:rPr>
        <w:t xml:space="preserve">
      Поскольку поддержка Правительства жизненно важна для успешной реализации проекта, Правительство будет активно вовлечено в реализацию проекта. </w:t>
      </w:r>
      <w:r>
        <w:br/>
      </w:r>
      <w:r>
        <w:rPr>
          <w:rFonts w:ascii="Times New Roman"/>
          <w:b w:val="false"/>
          <w:i w:val="false"/>
          <w:color w:val="000000"/>
          <w:sz w:val="28"/>
        </w:rPr>
        <w:t xml:space="preserve">
      Национальный Директор Проекта (НДП), назначенный Министерством индустрии и торговли Республики Казахстан, отвечает за общее руководство проектом и успешные результаты с казахстанской стороны. Работа НДП как вклад Правительства в проект не оплачивается проектом. </w:t>
      </w:r>
      <w:r>
        <w:br/>
      </w:r>
      <w:r>
        <w:rPr>
          <w:rFonts w:ascii="Times New Roman"/>
          <w:b w:val="false"/>
          <w:i w:val="false"/>
          <w:color w:val="000000"/>
          <w:sz w:val="28"/>
        </w:rPr>
        <w:t xml:space="preserve">
      В дополнение, Правительство может решить создать Организационный комитет (ОК), в состав которого войдут представители Правительства РК, государственного и частного сектора и других заинтересованных донорских организаций, работающих в области торговли. ОК обеспечивал бы координацию деятельности проекта с другими действующими в стране инициативами в области торговли, анализировал бы результаты работы проекта на регулярной основе и давал бы рекомендации по коррективным мерам (техническое задание для Комитета можно разработать совместно с заинтересованными сторонами проекта). </w:t>
      </w:r>
      <w:r>
        <w:br/>
      </w:r>
      <w:r>
        <w:rPr>
          <w:rFonts w:ascii="Times New Roman"/>
          <w:b w:val="false"/>
          <w:i w:val="false"/>
          <w:color w:val="000000"/>
          <w:sz w:val="28"/>
        </w:rPr>
        <w:t xml:space="preserve">
      Следуя порядку, который будет совместно определен, НМП, и другие назначенные сотрудники МТЦ будут регулярно отчитываться перед либо только НПД, либо перед НДП и ОК о ходе реализации проекта и достижении его целей. Он/она будет выступать докладчиком на встречах ОК и обеспечивать, под руководством представителей соответствующих ответственных лиц министерств и МТЦ, соблюдение рекомендаций ОК в текущей деятельности проекта. </w:t>
      </w:r>
      <w:r>
        <w:br/>
      </w:r>
      <w:r>
        <w:rPr>
          <w:rFonts w:ascii="Times New Roman"/>
          <w:b w:val="false"/>
          <w:i w:val="false"/>
          <w:color w:val="000000"/>
          <w:sz w:val="28"/>
        </w:rPr>
        <w:t xml:space="preserve">
      Кроме того, предлагается, чтобы НДП и НМП проводили регулярные встречи (например, раз в квартал), для анализа прогресса и определения будущего направления. </w:t>
      </w:r>
      <w:r>
        <w:br/>
      </w:r>
      <w:r>
        <w:rPr>
          <w:rFonts w:ascii="Times New Roman"/>
          <w:b w:val="false"/>
          <w:i w:val="false"/>
          <w:color w:val="000000"/>
          <w:sz w:val="28"/>
        </w:rPr>
        <w:t xml:space="preserve">
      Будет запущен веб-сайт проекта, с ограниченным доступом для всех участников проекта, и с общим доступом для общественности в целях обеспечения эффективного обмена информацией. </w:t>
      </w:r>
      <w:r>
        <w:br/>
      </w:r>
      <w:r>
        <w:rPr>
          <w:rFonts w:ascii="Times New Roman"/>
          <w:b w:val="false"/>
          <w:i w:val="false"/>
          <w:color w:val="000000"/>
          <w:sz w:val="28"/>
        </w:rPr>
        <w:t xml:space="preserve">
      Будет обеспечено регулярное распространение результатов проекта через веб-сайты всех участвующих институтов, пресс-релизы и привлечение прессы во все мероприятия, организуемые в рамках проекта.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G. Показатели, мониторинг и оценка </w:t>
      </w:r>
    </w:p>
    <w:bookmarkEnd w:id="44"/>
    <w:p>
      <w:pPr>
        <w:spacing w:after="0"/>
        <w:ind w:left="0"/>
        <w:jc w:val="left"/>
      </w:pPr>
      <w:r>
        <w:rPr>
          <w:rFonts w:ascii="Times New Roman"/>
          <w:b/>
          <w:i w:val="false"/>
          <w:color w:val="000000"/>
        </w:rPr>
        <w:t xml:space="preserve"> Свод показателей мониторинга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Описание    !   Ключевые     !   Источник       ! Допущения/ </w:t>
      </w:r>
      <w:r>
        <w:br/>
      </w:r>
      <w:r>
        <w:rPr>
          <w:rFonts w:ascii="Times New Roman"/>
          <w:b w:val="false"/>
          <w:i w:val="false"/>
          <w:color w:val="000000"/>
          <w:sz w:val="28"/>
        </w:rPr>
        <w:t xml:space="preserve">
   !     проекта     !   показатели   !   поверки        ! риски </w:t>
      </w:r>
      <w:r>
        <w:br/>
      </w:r>
      <w:r>
        <w:rPr>
          <w:rFonts w:ascii="Times New Roman"/>
          <w:b w:val="false"/>
          <w:i w:val="false"/>
          <w:color w:val="000000"/>
          <w:sz w:val="28"/>
        </w:rPr>
        <w:t xml:space="preserve">
-------------------------------------------------------------------------- </w:t>
      </w:r>
      <w:r>
        <w:br/>
      </w:r>
      <w:r>
        <w:rPr>
          <w:rFonts w:ascii="Times New Roman"/>
          <w:b w:val="false"/>
          <w:i w:val="false"/>
          <w:color w:val="000000"/>
          <w:sz w:val="28"/>
        </w:rPr>
        <w:t xml:space="preserve">
    Цель развития:    Динамика ВВП      Отчет по </w:t>
      </w:r>
      <w:r>
        <w:br/>
      </w:r>
      <w:r>
        <w:rPr>
          <w:rFonts w:ascii="Times New Roman"/>
          <w:b w:val="false"/>
          <w:i w:val="false"/>
          <w:color w:val="000000"/>
          <w:sz w:val="28"/>
        </w:rPr>
        <w:t xml:space="preserve">
                      Индекс            человеческому </w:t>
      </w:r>
      <w:r>
        <w:br/>
      </w:r>
      <w:r>
        <w:rPr>
          <w:rFonts w:ascii="Times New Roman"/>
          <w:b w:val="false"/>
          <w:i w:val="false"/>
          <w:color w:val="000000"/>
          <w:sz w:val="28"/>
        </w:rPr>
        <w:t xml:space="preserve">
    Укрепить          человеческого     развитию </w:t>
      </w:r>
      <w:r>
        <w:br/>
      </w:r>
      <w:r>
        <w:rPr>
          <w:rFonts w:ascii="Times New Roman"/>
          <w:b w:val="false"/>
          <w:i w:val="false"/>
          <w:color w:val="000000"/>
          <w:sz w:val="28"/>
        </w:rPr>
        <w:t xml:space="preserve">
    экономическое     развития          </w:t>
      </w:r>
      <w:r>
        <w:br/>
      </w:r>
      <w:r>
        <w:rPr>
          <w:rFonts w:ascii="Times New Roman"/>
          <w:b w:val="false"/>
          <w:i w:val="false"/>
          <w:color w:val="000000"/>
          <w:sz w:val="28"/>
        </w:rPr>
        <w:t xml:space="preserve">
    развитие          Объемы экспорта   Торговая </w:t>
      </w:r>
      <w:r>
        <w:br/>
      </w:r>
      <w:r>
        <w:rPr>
          <w:rFonts w:ascii="Times New Roman"/>
          <w:b w:val="false"/>
          <w:i w:val="false"/>
          <w:color w:val="000000"/>
          <w:sz w:val="28"/>
        </w:rPr>
        <w:t xml:space="preserve">
    Казахстана через                    статистика </w:t>
      </w:r>
      <w:r>
        <w:br/>
      </w:r>
      <w:r>
        <w:rPr>
          <w:rFonts w:ascii="Times New Roman"/>
          <w:b w:val="false"/>
          <w:i w:val="false"/>
          <w:color w:val="000000"/>
          <w:sz w:val="28"/>
        </w:rPr>
        <w:t xml:space="preserve">
    устойчивую        Номенклатура </w:t>
      </w:r>
      <w:r>
        <w:br/>
      </w:r>
      <w:r>
        <w:rPr>
          <w:rFonts w:ascii="Times New Roman"/>
          <w:b w:val="false"/>
          <w:i w:val="false"/>
          <w:color w:val="000000"/>
          <w:sz w:val="28"/>
        </w:rPr>
        <w:t xml:space="preserve">
    диверсификацию    экспортируемых </w:t>
      </w:r>
      <w:r>
        <w:br/>
      </w:r>
      <w:r>
        <w:rPr>
          <w:rFonts w:ascii="Times New Roman"/>
          <w:b w:val="false"/>
          <w:i w:val="false"/>
          <w:color w:val="000000"/>
          <w:sz w:val="28"/>
        </w:rPr>
        <w:t xml:space="preserve">
    экспорта.         продуктов </w:t>
      </w:r>
    </w:p>
    <w:p>
      <w:pPr>
        <w:spacing w:after="0"/>
        <w:ind w:left="0"/>
        <w:jc w:val="both"/>
      </w:pPr>
      <w:r>
        <w:rPr>
          <w:rFonts w:ascii="Times New Roman"/>
          <w:b w:val="false"/>
          <w:i w:val="false"/>
          <w:color w:val="000000"/>
          <w:sz w:val="28"/>
        </w:rPr>
        <w:t xml:space="preserve">1    </w:t>
      </w:r>
      <w:r>
        <w:rPr>
          <w:rFonts w:ascii="Times New Roman"/>
          <w:b/>
          <w:i w:val="false"/>
          <w:color w:val="000000"/>
          <w:sz w:val="28"/>
        </w:rPr>
        <w:t xml:space="preserve">ГЛАВНАЯ ЦЕЛЬ 1: </w:t>
      </w:r>
      <w:r>
        <w:rPr>
          <w:rFonts w:ascii="Times New Roman"/>
          <w:b w:val="false"/>
          <w:i w:val="false"/>
          <w:color w:val="000000"/>
          <w:sz w:val="28"/>
        </w:rPr>
        <w:t xml:space="preserve"> Повышение         Ежегодный обзор     Малые и средние </w:t>
      </w:r>
      <w:r>
        <w:br/>
      </w:r>
      <w:r>
        <w:rPr>
          <w:rFonts w:ascii="Times New Roman"/>
          <w:b w:val="false"/>
          <w:i w:val="false"/>
          <w:color w:val="000000"/>
          <w:sz w:val="28"/>
        </w:rPr>
        <w:t xml:space="preserve">
                      экспорта отдель-  участников проекта  предприятия с </w:t>
      </w:r>
      <w:r>
        <w:br/>
      </w:r>
      <w:r>
        <w:rPr>
          <w:rFonts w:ascii="Times New Roman"/>
          <w:b w:val="false"/>
          <w:i w:val="false"/>
          <w:color w:val="000000"/>
          <w:sz w:val="28"/>
        </w:rPr>
        <w:t xml:space="preserve">
    Увеличить         ных предприятий   под руководством    экпортным </w:t>
      </w:r>
      <w:r>
        <w:br/>
      </w:r>
      <w:r>
        <w:rPr>
          <w:rFonts w:ascii="Times New Roman"/>
          <w:b w:val="false"/>
          <w:i w:val="false"/>
          <w:color w:val="000000"/>
          <w:sz w:val="28"/>
        </w:rPr>
        <w:t xml:space="preserve">
    экспортную                          ГТС (базовая        потенциалом </w:t>
      </w:r>
      <w:r>
        <w:br/>
      </w:r>
      <w:r>
        <w:rPr>
          <w:rFonts w:ascii="Times New Roman"/>
          <w:b w:val="false"/>
          <w:i w:val="false"/>
          <w:color w:val="000000"/>
          <w:sz w:val="28"/>
        </w:rPr>
        <w:t xml:space="preserve">
    конкуренто-       Доля участвующих  линия: диагностика  существуют и </w:t>
      </w:r>
      <w:r>
        <w:br/>
      </w:r>
      <w:r>
        <w:rPr>
          <w:rFonts w:ascii="Times New Roman"/>
          <w:b w:val="false"/>
          <w:i w:val="false"/>
          <w:color w:val="000000"/>
          <w:sz w:val="28"/>
        </w:rPr>
        <w:t xml:space="preserve">
    способность       в проекте пред-   предприятий,        мотивированы/ </w:t>
      </w:r>
      <w:r>
        <w:br/>
      </w:r>
      <w:r>
        <w:rPr>
          <w:rFonts w:ascii="Times New Roman"/>
          <w:b w:val="false"/>
          <w:i w:val="false"/>
          <w:color w:val="000000"/>
          <w:sz w:val="28"/>
        </w:rPr>
        <w:t xml:space="preserve">
    предприятий       приятий, которые  отчетность пред-    могут быть </w:t>
      </w:r>
      <w:r>
        <w:br/>
      </w:r>
      <w:r>
        <w:rPr>
          <w:rFonts w:ascii="Times New Roman"/>
          <w:b w:val="false"/>
          <w:i w:val="false"/>
          <w:color w:val="000000"/>
          <w:sz w:val="28"/>
        </w:rPr>
        <w:t xml:space="preserve">
    отрасли           модифицируют      приятий)            мотивированы в </w:t>
      </w:r>
      <w:r>
        <w:br/>
      </w:r>
      <w:r>
        <w:rPr>
          <w:rFonts w:ascii="Times New Roman"/>
          <w:b w:val="false"/>
          <w:i w:val="false"/>
          <w:color w:val="000000"/>
          <w:sz w:val="28"/>
        </w:rPr>
        <w:t xml:space="preserve">
    сельско-          свои продукты/                        активном участии </w:t>
      </w:r>
      <w:r>
        <w:br/>
      </w:r>
      <w:r>
        <w:rPr>
          <w:rFonts w:ascii="Times New Roman"/>
          <w:b w:val="false"/>
          <w:i w:val="false"/>
          <w:color w:val="000000"/>
          <w:sz w:val="28"/>
        </w:rPr>
        <w:t xml:space="preserve">
    хозяйственной     услуги для соот-                      в проекте техни- </w:t>
      </w:r>
      <w:r>
        <w:br/>
      </w:r>
      <w:r>
        <w:rPr>
          <w:rFonts w:ascii="Times New Roman"/>
          <w:b w:val="false"/>
          <w:i w:val="false"/>
          <w:color w:val="000000"/>
          <w:sz w:val="28"/>
        </w:rPr>
        <w:t xml:space="preserve">
    переработки,      ветствия требо-   Независимая оценка  ческой помощи </w:t>
      </w:r>
      <w:r>
        <w:br/>
      </w:r>
      <w:r>
        <w:rPr>
          <w:rFonts w:ascii="Times New Roman"/>
          <w:b w:val="false"/>
          <w:i w:val="false"/>
          <w:color w:val="000000"/>
          <w:sz w:val="28"/>
        </w:rPr>
        <w:t xml:space="preserve">
    в тех областях,   ваниям иностран-  экспертов изменений </w:t>
      </w:r>
      <w:r>
        <w:br/>
      </w:r>
      <w:r>
        <w:rPr>
          <w:rFonts w:ascii="Times New Roman"/>
          <w:b w:val="false"/>
          <w:i w:val="false"/>
          <w:color w:val="000000"/>
          <w:sz w:val="28"/>
        </w:rPr>
        <w:t xml:space="preserve">
    где конкуренто-   ного рынка        процедур бизнеса </w:t>
      </w:r>
      <w:r>
        <w:br/>
      </w:r>
      <w:r>
        <w:rPr>
          <w:rFonts w:ascii="Times New Roman"/>
          <w:b w:val="false"/>
          <w:i w:val="false"/>
          <w:color w:val="000000"/>
          <w:sz w:val="28"/>
        </w:rPr>
        <w:t xml:space="preserve">
    способность                         после интервенции </w:t>
      </w:r>
      <w:r>
        <w:br/>
      </w:r>
      <w:r>
        <w:rPr>
          <w:rFonts w:ascii="Times New Roman"/>
          <w:b w:val="false"/>
          <w:i w:val="false"/>
          <w:color w:val="000000"/>
          <w:sz w:val="28"/>
        </w:rPr>
        <w:t xml:space="preserve">
    экспорта опреде-  Доля предприятий, </w:t>
      </w:r>
      <w:r>
        <w:br/>
      </w:r>
      <w:r>
        <w:rPr>
          <w:rFonts w:ascii="Times New Roman"/>
          <w:b w:val="false"/>
          <w:i w:val="false"/>
          <w:color w:val="000000"/>
          <w:sz w:val="28"/>
        </w:rPr>
        <w:t xml:space="preserve">
    ляется работой    меняющих свои </w:t>
      </w:r>
      <w:r>
        <w:br/>
      </w:r>
      <w:r>
        <w:rPr>
          <w:rFonts w:ascii="Times New Roman"/>
          <w:b w:val="false"/>
          <w:i w:val="false"/>
          <w:color w:val="000000"/>
          <w:sz w:val="28"/>
        </w:rPr>
        <w:t xml:space="preserve">
    самих предприя-   процедуры управ- </w:t>
      </w:r>
      <w:r>
        <w:br/>
      </w:r>
      <w:r>
        <w:rPr>
          <w:rFonts w:ascii="Times New Roman"/>
          <w:b w:val="false"/>
          <w:i w:val="false"/>
          <w:color w:val="000000"/>
          <w:sz w:val="28"/>
        </w:rPr>
        <w:t xml:space="preserve">
    тий, и провести   ления в областях, </w:t>
      </w:r>
      <w:r>
        <w:br/>
      </w:r>
      <w:r>
        <w:rPr>
          <w:rFonts w:ascii="Times New Roman"/>
          <w:b w:val="false"/>
          <w:i w:val="false"/>
          <w:color w:val="000000"/>
          <w:sz w:val="28"/>
        </w:rPr>
        <w:t xml:space="preserve">
    исследование      охватываемых </w:t>
      </w:r>
      <w:r>
        <w:br/>
      </w:r>
      <w:r>
        <w:rPr>
          <w:rFonts w:ascii="Times New Roman"/>
          <w:b w:val="false"/>
          <w:i w:val="false"/>
          <w:color w:val="000000"/>
          <w:sz w:val="28"/>
        </w:rPr>
        <w:t xml:space="preserve">
    экспортного       проектом </w:t>
      </w:r>
      <w:r>
        <w:br/>
      </w:r>
      <w:r>
        <w:rPr>
          <w:rFonts w:ascii="Times New Roman"/>
          <w:b w:val="false"/>
          <w:i w:val="false"/>
          <w:color w:val="000000"/>
          <w:sz w:val="28"/>
        </w:rPr>
        <w:t xml:space="preserve">
    потенциала </w:t>
      </w:r>
      <w:r>
        <w:br/>
      </w:r>
      <w:r>
        <w:rPr>
          <w:rFonts w:ascii="Times New Roman"/>
          <w:b w:val="false"/>
          <w:i w:val="false"/>
          <w:color w:val="000000"/>
          <w:sz w:val="28"/>
        </w:rPr>
        <w:t xml:space="preserve">
    сектора информа- </w:t>
      </w:r>
      <w:r>
        <w:br/>
      </w:r>
      <w:r>
        <w:rPr>
          <w:rFonts w:ascii="Times New Roman"/>
          <w:b w:val="false"/>
          <w:i w:val="false"/>
          <w:color w:val="000000"/>
          <w:sz w:val="28"/>
        </w:rPr>
        <w:t xml:space="preserve">
    ционных техноло- </w:t>
      </w:r>
      <w:r>
        <w:br/>
      </w:r>
      <w:r>
        <w:rPr>
          <w:rFonts w:ascii="Times New Roman"/>
          <w:b w:val="false"/>
          <w:i w:val="false"/>
          <w:color w:val="000000"/>
          <w:sz w:val="28"/>
        </w:rPr>
        <w:t xml:space="preserve">
    гий (ИТ). </w:t>
      </w:r>
    </w:p>
    <w:p>
      <w:pPr>
        <w:spacing w:after="0"/>
        <w:ind w:left="0"/>
        <w:jc w:val="both"/>
      </w:pPr>
      <w:r>
        <w:rPr>
          <w:rFonts w:ascii="Times New Roman"/>
          <w:b w:val="false"/>
          <w:i w:val="false"/>
          <w:color w:val="000000"/>
          <w:sz w:val="28"/>
        </w:rPr>
        <w:t xml:space="preserve">1.1 Результат 1.1:    Консолидированный  Документация </w:t>
      </w:r>
      <w:r>
        <w:br/>
      </w:r>
      <w:r>
        <w:rPr>
          <w:rFonts w:ascii="Times New Roman"/>
          <w:b w:val="false"/>
          <w:i w:val="false"/>
          <w:color w:val="000000"/>
          <w:sz w:val="28"/>
        </w:rPr>
        <w:t xml:space="preserve">
    Проведено         отчет              проекта в </w:t>
      </w:r>
      <w:r>
        <w:br/>
      </w:r>
      <w:r>
        <w:rPr>
          <w:rFonts w:ascii="Times New Roman"/>
          <w:b w:val="false"/>
          <w:i w:val="false"/>
          <w:color w:val="000000"/>
          <w:sz w:val="28"/>
        </w:rPr>
        <w:t xml:space="preserve">
    исследование                         Казахстанском </w:t>
      </w:r>
      <w:r>
        <w:br/>
      </w:r>
      <w:r>
        <w:rPr>
          <w:rFonts w:ascii="Times New Roman"/>
          <w:b w:val="false"/>
          <w:i w:val="false"/>
          <w:color w:val="000000"/>
          <w:sz w:val="28"/>
        </w:rPr>
        <w:t xml:space="preserve">
    отрасли сельхоз-                     офисе МТЦ </w:t>
      </w:r>
      <w:r>
        <w:br/>
      </w:r>
      <w:r>
        <w:rPr>
          <w:rFonts w:ascii="Times New Roman"/>
          <w:b w:val="false"/>
          <w:i w:val="false"/>
          <w:color w:val="000000"/>
          <w:sz w:val="28"/>
        </w:rPr>
        <w:t xml:space="preserve">
    переработки, </w:t>
      </w:r>
      <w:r>
        <w:br/>
      </w:r>
      <w:r>
        <w:rPr>
          <w:rFonts w:ascii="Times New Roman"/>
          <w:b w:val="false"/>
          <w:i w:val="false"/>
          <w:color w:val="000000"/>
          <w:sz w:val="28"/>
        </w:rPr>
        <w:t xml:space="preserve">
    результаты про- </w:t>
      </w:r>
      <w:r>
        <w:br/>
      </w:r>
      <w:r>
        <w:rPr>
          <w:rFonts w:ascii="Times New Roman"/>
          <w:b w:val="false"/>
          <w:i w:val="false"/>
          <w:color w:val="000000"/>
          <w:sz w:val="28"/>
        </w:rPr>
        <w:t xml:space="preserve">
    анализированы и </w:t>
      </w:r>
      <w:r>
        <w:br/>
      </w:r>
      <w:r>
        <w:rPr>
          <w:rFonts w:ascii="Times New Roman"/>
          <w:b w:val="false"/>
          <w:i w:val="false"/>
          <w:color w:val="000000"/>
          <w:sz w:val="28"/>
        </w:rPr>
        <w:t xml:space="preserve">
    подготовлена </w:t>
      </w:r>
      <w:r>
        <w:br/>
      </w:r>
      <w:r>
        <w:rPr>
          <w:rFonts w:ascii="Times New Roman"/>
          <w:b w:val="false"/>
          <w:i w:val="false"/>
          <w:color w:val="000000"/>
          <w:sz w:val="28"/>
        </w:rPr>
        <w:t xml:space="preserve">
    база для разра- </w:t>
      </w:r>
      <w:r>
        <w:br/>
      </w:r>
      <w:r>
        <w:rPr>
          <w:rFonts w:ascii="Times New Roman"/>
          <w:b w:val="false"/>
          <w:i w:val="false"/>
          <w:color w:val="000000"/>
          <w:sz w:val="28"/>
        </w:rPr>
        <w:t xml:space="preserve">
    ботки торговой </w:t>
      </w:r>
      <w:r>
        <w:br/>
      </w:r>
      <w:r>
        <w:rPr>
          <w:rFonts w:ascii="Times New Roman"/>
          <w:b w:val="false"/>
          <w:i w:val="false"/>
          <w:color w:val="000000"/>
          <w:sz w:val="28"/>
        </w:rPr>
        <w:t xml:space="preserve">
    стратегии отрасли </w:t>
      </w:r>
      <w:r>
        <w:br/>
      </w:r>
      <w:r>
        <w:rPr>
          <w:rFonts w:ascii="Times New Roman"/>
          <w:b w:val="false"/>
          <w:i w:val="false"/>
          <w:color w:val="000000"/>
          <w:sz w:val="28"/>
        </w:rPr>
        <w:t xml:space="preserve">
    (Цель 2) и для </w:t>
      </w:r>
      <w:r>
        <w:br/>
      </w:r>
      <w:r>
        <w:rPr>
          <w:rFonts w:ascii="Times New Roman"/>
          <w:b w:val="false"/>
          <w:i w:val="false"/>
          <w:color w:val="000000"/>
          <w:sz w:val="28"/>
        </w:rPr>
        <w:t xml:space="preserve">
    оказания прямой </w:t>
      </w:r>
      <w:r>
        <w:br/>
      </w:r>
      <w:r>
        <w:rPr>
          <w:rFonts w:ascii="Times New Roman"/>
          <w:b w:val="false"/>
          <w:i w:val="false"/>
          <w:color w:val="000000"/>
          <w:sz w:val="28"/>
        </w:rPr>
        <w:t xml:space="preserve">
    помощи предприя- </w:t>
      </w:r>
      <w:r>
        <w:br/>
      </w:r>
      <w:r>
        <w:rPr>
          <w:rFonts w:ascii="Times New Roman"/>
          <w:b w:val="false"/>
          <w:i w:val="false"/>
          <w:color w:val="000000"/>
          <w:sz w:val="28"/>
        </w:rPr>
        <w:t xml:space="preserve">
    тиям </w:t>
      </w:r>
    </w:p>
    <w:p>
      <w:pPr>
        <w:spacing w:after="0"/>
        <w:ind w:left="0"/>
        <w:jc w:val="both"/>
      </w:pPr>
      <w:r>
        <w:rPr>
          <w:rFonts w:ascii="Times New Roman"/>
          <w:b w:val="false"/>
          <w:i w:val="false"/>
          <w:color w:val="000000"/>
          <w:sz w:val="28"/>
        </w:rPr>
        <w:t xml:space="preserve">1.2 Результат 1.2:    Подготовлены       Проектная          Руководителей </w:t>
      </w:r>
      <w:r>
        <w:br/>
      </w:r>
      <w:r>
        <w:rPr>
          <w:rFonts w:ascii="Times New Roman"/>
          <w:b w:val="false"/>
          <w:i w:val="false"/>
          <w:color w:val="000000"/>
          <w:sz w:val="28"/>
        </w:rPr>
        <w:t xml:space="preserve">
    Проведена диаг-   отчеты по инди-    документация       компаний можно  </w:t>
      </w:r>
      <w:r>
        <w:br/>
      </w:r>
      <w:r>
        <w:rPr>
          <w:rFonts w:ascii="Times New Roman"/>
          <w:b w:val="false"/>
          <w:i w:val="false"/>
          <w:color w:val="000000"/>
          <w:sz w:val="28"/>
        </w:rPr>
        <w:t xml:space="preserve">
    ностика до 30     видуальным                            убедить, что </w:t>
      </w:r>
      <w:r>
        <w:br/>
      </w:r>
      <w:r>
        <w:rPr>
          <w:rFonts w:ascii="Times New Roman"/>
          <w:b w:val="false"/>
          <w:i w:val="false"/>
          <w:color w:val="000000"/>
          <w:sz w:val="28"/>
        </w:rPr>
        <w:t xml:space="preserve">
    предприятий,      компаниям и                           время, потра- </w:t>
      </w:r>
      <w:r>
        <w:br/>
      </w:r>
      <w:r>
        <w:rPr>
          <w:rFonts w:ascii="Times New Roman"/>
          <w:b w:val="false"/>
          <w:i w:val="false"/>
          <w:color w:val="000000"/>
          <w:sz w:val="28"/>
        </w:rPr>
        <w:t xml:space="preserve">
    имеющих экспорт-  общему состоянию                      ченное на </w:t>
      </w:r>
      <w:r>
        <w:br/>
      </w:r>
      <w:r>
        <w:rPr>
          <w:rFonts w:ascii="Times New Roman"/>
          <w:b w:val="false"/>
          <w:i w:val="false"/>
          <w:color w:val="000000"/>
          <w:sz w:val="28"/>
        </w:rPr>
        <w:t xml:space="preserve">
    ный потенциал,    групп предприятий                     оценку, стоит </w:t>
      </w:r>
      <w:r>
        <w:br/>
      </w:r>
      <w:r>
        <w:rPr>
          <w:rFonts w:ascii="Times New Roman"/>
          <w:b w:val="false"/>
          <w:i w:val="false"/>
          <w:color w:val="000000"/>
          <w:sz w:val="28"/>
        </w:rPr>
        <w:t xml:space="preserve">
    и результаты                                            того </w:t>
      </w:r>
      <w:r>
        <w:br/>
      </w:r>
      <w:r>
        <w:rPr>
          <w:rFonts w:ascii="Times New Roman"/>
          <w:b w:val="false"/>
          <w:i w:val="false"/>
          <w:color w:val="000000"/>
          <w:sz w:val="28"/>
        </w:rPr>
        <w:t xml:space="preserve">
    диагностики </w:t>
      </w:r>
      <w:r>
        <w:br/>
      </w:r>
      <w:r>
        <w:rPr>
          <w:rFonts w:ascii="Times New Roman"/>
          <w:b w:val="false"/>
          <w:i w:val="false"/>
          <w:color w:val="000000"/>
          <w:sz w:val="28"/>
        </w:rPr>
        <w:t xml:space="preserve">
    представлены им </w:t>
      </w:r>
    </w:p>
    <w:p>
      <w:pPr>
        <w:spacing w:after="0"/>
        <w:ind w:left="0"/>
        <w:jc w:val="both"/>
      </w:pPr>
      <w:r>
        <w:rPr>
          <w:rFonts w:ascii="Times New Roman"/>
          <w:b w:val="false"/>
          <w:i w:val="false"/>
          <w:color w:val="000000"/>
          <w:sz w:val="28"/>
        </w:rPr>
        <w:t xml:space="preserve">1.3 Результат 1.3:    Развитие экспорт-  Ежегодный обзор    Отбор подхо- </w:t>
      </w:r>
      <w:r>
        <w:br/>
      </w:r>
      <w:r>
        <w:rPr>
          <w:rFonts w:ascii="Times New Roman"/>
          <w:b w:val="false"/>
          <w:i w:val="false"/>
          <w:color w:val="000000"/>
          <w:sz w:val="28"/>
        </w:rPr>
        <w:t xml:space="preserve">
    До 5 пилотных     ной деятельности   ГТСом участников   дящих консуль- </w:t>
      </w:r>
      <w:r>
        <w:br/>
      </w:r>
      <w:r>
        <w:rPr>
          <w:rFonts w:ascii="Times New Roman"/>
          <w:b w:val="false"/>
          <w:i w:val="false"/>
          <w:color w:val="000000"/>
          <w:sz w:val="28"/>
        </w:rPr>
        <w:t xml:space="preserve">
    предприятий с     пилотных пред-     проекта            тантов, обла- </w:t>
      </w:r>
      <w:r>
        <w:br/>
      </w:r>
      <w:r>
        <w:rPr>
          <w:rFonts w:ascii="Times New Roman"/>
          <w:b w:val="false"/>
          <w:i w:val="false"/>
          <w:color w:val="000000"/>
          <w:sz w:val="28"/>
        </w:rPr>
        <w:t xml:space="preserve">
    экспортным        приятий                               дающих требуе- </w:t>
      </w:r>
      <w:r>
        <w:br/>
      </w:r>
      <w:r>
        <w:rPr>
          <w:rFonts w:ascii="Times New Roman"/>
          <w:b w:val="false"/>
          <w:i w:val="false"/>
          <w:color w:val="000000"/>
          <w:sz w:val="28"/>
        </w:rPr>
        <w:t xml:space="preserve">
    потенциалом,                                            мой компетен- </w:t>
      </w:r>
      <w:r>
        <w:br/>
      </w:r>
      <w:r>
        <w:rPr>
          <w:rFonts w:ascii="Times New Roman"/>
          <w:b w:val="false"/>
          <w:i w:val="false"/>
          <w:color w:val="000000"/>
          <w:sz w:val="28"/>
        </w:rPr>
        <w:t xml:space="preserve">
    отобранных сог-   Системы НАССР                         нией в каждом </w:t>
      </w:r>
      <w:r>
        <w:br/>
      </w:r>
      <w:r>
        <w:rPr>
          <w:rFonts w:ascii="Times New Roman"/>
          <w:b w:val="false"/>
          <w:i w:val="false"/>
          <w:color w:val="000000"/>
          <w:sz w:val="28"/>
        </w:rPr>
        <w:t xml:space="preserve">
    ласно критериям   внедрены и готовы                     индивидуальном </w:t>
      </w:r>
      <w:r>
        <w:br/>
      </w:r>
      <w:r>
        <w:rPr>
          <w:rFonts w:ascii="Times New Roman"/>
          <w:b w:val="false"/>
          <w:i w:val="false"/>
          <w:color w:val="000000"/>
          <w:sz w:val="28"/>
        </w:rPr>
        <w:t xml:space="preserve">
    МТЦ, получают     к сертификации                        случае </w:t>
      </w:r>
      <w:r>
        <w:br/>
      </w:r>
      <w:r>
        <w:rPr>
          <w:rFonts w:ascii="Times New Roman"/>
          <w:b w:val="false"/>
          <w:i w:val="false"/>
          <w:color w:val="000000"/>
          <w:sz w:val="28"/>
        </w:rPr>
        <w:t xml:space="preserve">
    индивидуальную </w:t>
      </w:r>
      <w:r>
        <w:br/>
      </w:r>
      <w:r>
        <w:rPr>
          <w:rFonts w:ascii="Times New Roman"/>
          <w:b w:val="false"/>
          <w:i w:val="false"/>
          <w:color w:val="000000"/>
          <w:sz w:val="28"/>
        </w:rPr>
        <w:t xml:space="preserve">
    помощь в улучше- </w:t>
      </w:r>
      <w:r>
        <w:br/>
      </w:r>
      <w:r>
        <w:rPr>
          <w:rFonts w:ascii="Times New Roman"/>
          <w:b w:val="false"/>
          <w:i w:val="false"/>
          <w:color w:val="000000"/>
          <w:sz w:val="28"/>
        </w:rPr>
        <w:t xml:space="preserve">
    нии их экспортной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1.4 Результат 1.4:    Число предприятий, Отчеты по обуче-   Руководители/ </w:t>
      </w:r>
      <w:r>
        <w:br/>
      </w:r>
      <w:r>
        <w:rPr>
          <w:rFonts w:ascii="Times New Roman"/>
          <w:b w:val="false"/>
          <w:i w:val="false"/>
          <w:color w:val="000000"/>
          <w:sz w:val="28"/>
        </w:rPr>
        <w:t xml:space="preserve">
    Более широкая     обученных по кон-  нию, подготовлен-  сотрудники </w:t>
      </w:r>
      <w:r>
        <w:br/>
      </w:r>
      <w:r>
        <w:rPr>
          <w:rFonts w:ascii="Times New Roman"/>
          <w:b w:val="false"/>
          <w:i w:val="false"/>
          <w:color w:val="000000"/>
          <w:sz w:val="28"/>
        </w:rPr>
        <w:t xml:space="preserve">
    группа            кретному предмету, ные тренерами;     компаний хотят </w:t>
      </w:r>
      <w:r>
        <w:br/>
      </w:r>
      <w:r>
        <w:rPr>
          <w:rFonts w:ascii="Times New Roman"/>
          <w:b w:val="false"/>
          <w:i w:val="false"/>
          <w:color w:val="000000"/>
          <w:sz w:val="28"/>
        </w:rPr>
        <w:t xml:space="preserve">
    предприятий       получающих торго-  отчеты по встре-   и мотивированы </w:t>
      </w:r>
      <w:r>
        <w:br/>
      </w:r>
      <w:r>
        <w:rPr>
          <w:rFonts w:ascii="Times New Roman"/>
          <w:b w:val="false"/>
          <w:i w:val="false"/>
          <w:color w:val="000000"/>
          <w:sz w:val="28"/>
        </w:rPr>
        <w:t xml:space="preserve">
    получает помощь   вую информацию и   чам продавцов-     улучшить свои </w:t>
      </w:r>
      <w:r>
        <w:br/>
      </w:r>
      <w:r>
        <w:rPr>
          <w:rFonts w:ascii="Times New Roman"/>
          <w:b w:val="false"/>
          <w:i w:val="false"/>
          <w:color w:val="000000"/>
          <w:sz w:val="28"/>
        </w:rPr>
        <w:t xml:space="preserve">
    в областях,       умеющих выявить    покупателей        навыки в опре- </w:t>
      </w:r>
      <w:r>
        <w:br/>
      </w:r>
      <w:r>
        <w:rPr>
          <w:rFonts w:ascii="Times New Roman"/>
          <w:b w:val="false"/>
          <w:i w:val="false"/>
          <w:color w:val="000000"/>
          <w:sz w:val="28"/>
        </w:rPr>
        <w:t xml:space="preserve">
    критических для   требования поку-                      деленных </w:t>
      </w:r>
      <w:r>
        <w:br/>
      </w:r>
      <w:r>
        <w:rPr>
          <w:rFonts w:ascii="Times New Roman"/>
          <w:b w:val="false"/>
          <w:i w:val="false"/>
          <w:color w:val="000000"/>
          <w:sz w:val="28"/>
        </w:rPr>
        <w:t xml:space="preserve">
    экспортной кон-   пателей            Подготовка         областях </w:t>
      </w:r>
      <w:r>
        <w:br/>
      </w:r>
      <w:r>
        <w:rPr>
          <w:rFonts w:ascii="Times New Roman"/>
          <w:b w:val="false"/>
          <w:i w:val="false"/>
          <w:color w:val="000000"/>
          <w:sz w:val="28"/>
        </w:rPr>
        <w:t xml:space="preserve">
    курентоспособ-    Оценка предприя-   отчетов оценки </w:t>
      </w:r>
      <w:r>
        <w:br/>
      </w:r>
      <w:r>
        <w:rPr>
          <w:rFonts w:ascii="Times New Roman"/>
          <w:b w:val="false"/>
          <w:i w:val="false"/>
          <w:color w:val="000000"/>
          <w:sz w:val="28"/>
        </w:rPr>
        <w:t xml:space="preserve">
    ности.            тиями качества     обучения тренерами </w:t>
      </w:r>
      <w:r>
        <w:br/>
      </w:r>
      <w:r>
        <w:rPr>
          <w:rFonts w:ascii="Times New Roman"/>
          <w:b w:val="false"/>
          <w:i w:val="false"/>
          <w:color w:val="000000"/>
          <w:sz w:val="28"/>
        </w:rPr>
        <w:t xml:space="preserve">
                      обучения и полу-   и участниками </w:t>
      </w:r>
      <w:r>
        <w:br/>
      </w:r>
      <w:r>
        <w:rPr>
          <w:rFonts w:ascii="Times New Roman"/>
          <w:b w:val="false"/>
          <w:i w:val="false"/>
          <w:color w:val="000000"/>
          <w:sz w:val="28"/>
        </w:rPr>
        <w:t xml:space="preserve">
                      ченной информации </w:t>
      </w:r>
      <w:r>
        <w:br/>
      </w:r>
      <w:r>
        <w:rPr>
          <w:rFonts w:ascii="Times New Roman"/>
          <w:b w:val="false"/>
          <w:i w:val="false"/>
          <w:color w:val="000000"/>
          <w:sz w:val="28"/>
        </w:rPr>
        <w:t xml:space="preserve">
                                         Ответная информа- </w:t>
      </w:r>
      <w:r>
        <w:br/>
      </w:r>
      <w:r>
        <w:rPr>
          <w:rFonts w:ascii="Times New Roman"/>
          <w:b w:val="false"/>
          <w:i w:val="false"/>
          <w:color w:val="000000"/>
          <w:sz w:val="28"/>
        </w:rPr>
        <w:t xml:space="preserve">
                                         ция от поставщиков </w:t>
      </w:r>
      <w:r>
        <w:br/>
      </w:r>
      <w:r>
        <w:rPr>
          <w:rFonts w:ascii="Times New Roman"/>
          <w:b w:val="false"/>
          <w:i w:val="false"/>
          <w:color w:val="000000"/>
          <w:sz w:val="28"/>
        </w:rPr>
        <w:t xml:space="preserve">
                                         торговой информации </w:t>
      </w:r>
    </w:p>
    <w:p>
      <w:pPr>
        <w:spacing w:after="0"/>
        <w:ind w:left="0"/>
        <w:jc w:val="both"/>
      </w:pPr>
      <w:r>
        <w:rPr>
          <w:rFonts w:ascii="Times New Roman"/>
          <w:b w:val="false"/>
          <w:i w:val="false"/>
          <w:color w:val="000000"/>
          <w:sz w:val="28"/>
        </w:rPr>
        <w:t xml:space="preserve">                                         Оценка, спустя </w:t>
      </w:r>
      <w:r>
        <w:br/>
      </w:r>
      <w:r>
        <w:rPr>
          <w:rFonts w:ascii="Times New Roman"/>
          <w:b w:val="false"/>
          <w:i w:val="false"/>
          <w:color w:val="000000"/>
          <w:sz w:val="28"/>
        </w:rPr>
        <w:t xml:space="preserve">
                      Спрос на торговую  6-12 месяцев </w:t>
      </w:r>
      <w:r>
        <w:br/>
      </w:r>
      <w:r>
        <w:rPr>
          <w:rFonts w:ascii="Times New Roman"/>
          <w:b w:val="false"/>
          <w:i w:val="false"/>
          <w:color w:val="000000"/>
          <w:sz w:val="28"/>
        </w:rPr>
        <w:t xml:space="preserve">
                      информацию         после проведения </w:t>
      </w:r>
      <w:r>
        <w:br/>
      </w:r>
      <w:r>
        <w:rPr>
          <w:rFonts w:ascii="Times New Roman"/>
          <w:b w:val="false"/>
          <w:i w:val="false"/>
          <w:color w:val="000000"/>
          <w:sz w:val="28"/>
        </w:rPr>
        <w:t xml:space="preserve">
                                         обучения, в про- </w:t>
      </w:r>
      <w:r>
        <w:br/>
      </w:r>
      <w:r>
        <w:rPr>
          <w:rFonts w:ascii="Times New Roman"/>
          <w:b w:val="false"/>
          <w:i w:val="false"/>
          <w:color w:val="000000"/>
          <w:sz w:val="28"/>
        </w:rPr>
        <w:t xml:space="preserve">
                      Доля предприятий,  цессе ежегодного </w:t>
      </w:r>
      <w:r>
        <w:br/>
      </w:r>
      <w:r>
        <w:rPr>
          <w:rFonts w:ascii="Times New Roman"/>
          <w:b w:val="false"/>
          <w:i w:val="false"/>
          <w:color w:val="000000"/>
          <w:sz w:val="28"/>
        </w:rPr>
        <w:t xml:space="preserve">
                      применяющих        обзора участников </w:t>
      </w:r>
      <w:r>
        <w:br/>
      </w:r>
      <w:r>
        <w:rPr>
          <w:rFonts w:ascii="Times New Roman"/>
          <w:b w:val="false"/>
          <w:i w:val="false"/>
          <w:color w:val="000000"/>
          <w:sz w:val="28"/>
        </w:rPr>
        <w:t xml:space="preserve">
                      знания на практике проекта, под </w:t>
      </w:r>
      <w:r>
        <w:br/>
      </w:r>
      <w:r>
        <w:rPr>
          <w:rFonts w:ascii="Times New Roman"/>
          <w:b w:val="false"/>
          <w:i w:val="false"/>
          <w:color w:val="000000"/>
          <w:sz w:val="28"/>
        </w:rPr>
        <w:t xml:space="preserve">
                                         руководством ГТС </w:t>
      </w:r>
    </w:p>
    <w:p>
      <w:pPr>
        <w:spacing w:after="0"/>
        <w:ind w:left="0"/>
        <w:jc w:val="both"/>
      </w:pPr>
      <w:r>
        <w:rPr>
          <w:rFonts w:ascii="Times New Roman"/>
          <w:b w:val="false"/>
          <w:i w:val="false"/>
          <w:color w:val="000000"/>
          <w:sz w:val="28"/>
        </w:rPr>
        <w:t xml:space="preserve">1.5 Результат 1.5:    Экспортный потен-  Отчет по экспорт-  Участники </w:t>
      </w:r>
      <w:r>
        <w:br/>
      </w:r>
      <w:r>
        <w:rPr>
          <w:rFonts w:ascii="Times New Roman"/>
          <w:b w:val="false"/>
          <w:i w:val="false"/>
          <w:color w:val="000000"/>
          <w:sz w:val="28"/>
        </w:rPr>
        <w:t xml:space="preserve">
    Экспортный        циал сектора ИТ    ному потенциалу    сотрудничают, </w:t>
      </w:r>
      <w:r>
        <w:br/>
      </w:r>
      <w:r>
        <w:rPr>
          <w:rFonts w:ascii="Times New Roman"/>
          <w:b w:val="false"/>
          <w:i w:val="false"/>
          <w:color w:val="000000"/>
          <w:sz w:val="28"/>
        </w:rPr>
        <w:t xml:space="preserve">
    потенциал сек-    оценен             сектора ИТ         предоставляя </w:t>
      </w:r>
      <w:r>
        <w:br/>
      </w:r>
      <w:r>
        <w:rPr>
          <w:rFonts w:ascii="Times New Roman"/>
          <w:b w:val="false"/>
          <w:i w:val="false"/>
          <w:color w:val="000000"/>
          <w:sz w:val="28"/>
        </w:rPr>
        <w:t xml:space="preserve">
    тора ИТ Казах-                       Проектная          необходимую </w:t>
      </w:r>
      <w:r>
        <w:br/>
      </w:r>
      <w:r>
        <w:rPr>
          <w:rFonts w:ascii="Times New Roman"/>
          <w:b w:val="false"/>
          <w:i w:val="false"/>
          <w:color w:val="000000"/>
          <w:sz w:val="28"/>
        </w:rPr>
        <w:t xml:space="preserve">
    стана оценен и                       документация       информацию </w:t>
      </w:r>
      <w:r>
        <w:br/>
      </w:r>
      <w:r>
        <w:rPr>
          <w:rFonts w:ascii="Times New Roman"/>
          <w:b w:val="false"/>
          <w:i w:val="false"/>
          <w:color w:val="000000"/>
          <w:sz w:val="28"/>
        </w:rPr>
        <w:t xml:space="preserve">
    результаты </w:t>
      </w:r>
      <w:r>
        <w:br/>
      </w:r>
      <w:r>
        <w:rPr>
          <w:rFonts w:ascii="Times New Roman"/>
          <w:b w:val="false"/>
          <w:i w:val="false"/>
          <w:color w:val="000000"/>
          <w:sz w:val="28"/>
        </w:rPr>
        <w:t xml:space="preserve">
    распространены </w:t>
      </w:r>
      <w:r>
        <w:br/>
      </w:r>
      <w:r>
        <w:rPr>
          <w:rFonts w:ascii="Times New Roman"/>
          <w:b w:val="false"/>
          <w:i w:val="false"/>
          <w:color w:val="000000"/>
          <w:sz w:val="28"/>
        </w:rPr>
        <w:t xml:space="preserve">
    среди заинтере- </w:t>
      </w:r>
      <w:r>
        <w:br/>
      </w:r>
      <w:r>
        <w:rPr>
          <w:rFonts w:ascii="Times New Roman"/>
          <w:b w:val="false"/>
          <w:i w:val="false"/>
          <w:color w:val="000000"/>
          <w:sz w:val="28"/>
        </w:rPr>
        <w:t xml:space="preserve">
    сованных сторон </w:t>
      </w:r>
    </w:p>
    <w:p>
      <w:pPr>
        <w:spacing w:after="0"/>
        <w:ind w:left="0"/>
        <w:jc w:val="both"/>
      </w:pPr>
      <w:r>
        <w:rPr>
          <w:rFonts w:ascii="Times New Roman"/>
          <w:b w:val="false"/>
          <w:i w:val="false"/>
          <w:color w:val="000000"/>
          <w:sz w:val="28"/>
        </w:rPr>
        <w:t xml:space="preserve">2    </w:t>
      </w:r>
      <w:r>
        <w:rPr>
          <w:rFonts w:ascii="Times New Roman"/>
          <w:b/>
          <w:i w:val="false"/>
          <w:color w:val="000000"/>
          <w:sz w:val="28"/>
        </w:rPr>
        <w:t xml:space="preserve">ГЛАВНАЯ ЦЕЛЬ 2: </w:t>
      </w:r>
    </w:p>
    <w:p>
      <w:pPr>
        <w:spacing w:after="0"/>
        <w:ind w:left="0"/>
        <w:jc w:val="both"/>
      </w:pPr>
      <w:r>
        <w:rPr>
          <w:rFonts w:ascii="Times New Roman"/>
          <w:b w:val="false"/>
          <w:i w:val="false"/>
          <w:color w:val="000000"/>
          <w:sz w:val="28"/>
        </w:rPr>
        <w:t xml:space="preserve">    Улучшить бизнес-  Стратегия          Оценка постоянных  Достаточное </w:t>
      </w:r>
      <w:r>
        <w:br/>
      </w:r>
      <w:r>
        <w:rPr>
          <w:rFonts w:ascii="Times New Roman"/>
          <w:b w:val="false"/>
          <w:i w:val="false"/>
          <w:color w:val="000000"/>
          <w:sz w:val="28"/>
        </w:rPr>
        <w:t xml:space="preserve">
    среду для экс-    разработана        рабочих групп      количество </w:t>
      </w:r>
      <w:r>
        <w:br/>
      </w:r>
      <w:r>
        <w:rPr>
          <w:rFonts w:ascii="Times New Roman"/>
          <w:b w:val="false"/>
          <w:i w:val="false"/>
          <w:color w:val="000000"/>
          <w:sz w:val="28"/>
        </w:rPr>
        <w:t xml:space="preserve">
    портеров, ук-     в тесном                              Казахстанских </w:t>
      </w:r>
      <w:r>
        <w:br/>
      </w:r>
      <w:r>
        <w:rPr>
          <w:rFonts w:ascii="Times New Roman"/>
          <w:b w:val="false"/>
          <w:i w:val="false"/>
          <w:color w:val="000000"/>
          <w:sz w:val="28"/>
        </w:rPr>
        <w:t xml:space="preserve">
    репляя диалог     сотрудничестве                        участников </w:t>
      </w:r>
      <w:r>
        <w:br/>
      </w:r>
      <w:r>
        <w:rPr>
          <w:rFonts w:ascii="Times New Roman"/>
          <w:b w:val="false"/>
          <w:i w:val="false"/>
          <w:color w:val="000000"/>
          <w:sz w:val="28"/>
        </w:rPr>
        <w:t xml:space="preserve">
    государствен-     и принята                             взяли на себя </w:t>
      </w:r>
      <w:r>
        <w:br/>
      </w:r>
      <w:r>
        <w:rPr>
          <w:rFonts w:ascii="Times New Roman"/>
          <w:b w:val="false"/>
          <w:i w:val="false"/>
          <w:color w:val="000000"/>
          <w:sz w:val="28"/>
        </w:rPr>
        <w:t xml:space="preserve">
    ного и частого                                          достаточные </w:t>
      </w:r>
      <w:r>
        <w:br/>
      </w:r>
      <w:r>
        <w:rPr>
          <w:rFonts w:ascii="Times New Roman"/>
          <w:b w:val="false"/>
          <w:i w:val="false"/>
          <w:color w:val="000000"/>
          <w:sz w:val="28"/>
        </w:rPr>
        <w:t xml:space="preserve">
    секторов в                                              обязательства </w:t>
      </w:r>
      <w:r>
        <w:br/>
      </w:r>
      <w:r>
        <w:rPr>
          <w:rFonts w:ascii="Times New Roman"/>
          <w:b w:val="false"/>
          <w:i w:val="false"/>
          <w:color w:val="000000"/>
          <w:sz w:val="28"/>
        </w:rPr>
        <w:t xml:space="preserve">
    процессе под-                                           на протяжении </w:t>
      </w:r>
      <w:r>
        <w:br/>
      </w:r>
      <w:r>
        <w:rPr>
          <w:rFonts w:ascii="Times New Roman"/>
          <w:b w:val="false"/>
          <w:i w:val="false"/>
          <w:color w:val="000000"/>
          <w:sz w:val="28"/>
        </w:rPr>
        <w:t xml:space="preserve">
    готовки страте-                                         всего процесса </w:t>
      </w:r>
      <w:r>
        <w:br/>
      </w:r>
      <w:r>
        <w:rPr>
          <w:rFonts w:ascii="Times New Roman"/>
          <w:b w:val="false"/>
          <w:i w:val="false"/>
          <w:color w:val="000000"/>
          <w:sz w:val="28"/>
        </w:rPr>
        <w:t xml:space="preserve">
    гий торговли </w:t>
      </w:r>
      <w:r>
        <w:br/>
      </w:r>
      <w:r>
        <w:rPr>
          <w:rFonts w:ascii="Times New Roman"/>
          <w:b w:val="false"/>
          <w:i w:val="false"/>
          <w:color w:val="000000"/>
          <w:sz w:val="28"/>
        </w:rPr>
        <w:t xml:space="preserve">
    отрасли сельхоз- </w:t>
      </w:r>
      <w:r>
        <w:br/>
      </w:r>
      <w:r>
        <w:rPr>
          <w:rFonts w:ascii="Times New Roman"/>
          <w:b w:val="false"/>
          <w:i w:val="false"/>
          <w:color w:val="000000"/>
          <w:sz w:val="28"/>
        </w:rPr>
        <w:t xml:space="preserve">
    переработки </w:t>
      </w:r>
    </w:p>
    <w:p>
      <w:pPr>
        <w:spacing w:after="0"/>
        <w:ind w:left="0"/>
        <w:jc w:val="both"/>
      </w:pPr>
      <w:r>
        <w:rPr>
          <w:rFonts w:ascii="Times New Roman"/>
          <w:b w:val="false"/>
          <w:i w:val="false"/>
          <w:color w:val="000000"/>
          <w:sz w:val="28"/>
        </w:rPr>
        <w:t xml:space="preserve">2.1 Результат 2.1:    Создание           Протоколы          Заинтересован- </w:t>
      </w:r>
      <w:r>
        <w:br/>
      </w:r>
      <w:r>
        <w:rPr>
          <w:rFonts w:ascii="Times New Roman"/>
          <w:b w:val="false"/>
          <w:i w:val="false"/>
          <w:color w:val="000000"/>
          <w:sz w:val="28"/>
        </w:rPr>
        <w:t xml:space="preserve">
    Сформирована      рабочих групп      заседаний          ность участни- </w:t>
      </w:r>
      <w:r>
        <w:br/>
      </w:r>
      <w:r>
        <w:rPr>
          <w:rFonts w:ascii="Times New Roman"/>
          <w:b w:val="false"/>
          <w:i w:val="false"/>
          <w:color w:val="000000"/>
          <w:sz w:val="28"/>
        </w:rPr>
        <w:t xml:space="preserve">
    постоянная        Деятельность       рабочих групп      ков процесса </w:t>
      </w:r>
      <w:r>
        <w:br/>
      </w:r>
      <w:r>
        <w:rPr>
          <w:rFonts w:ascii="Times New Roman"/>
          <w:b w:val="false"/>
          <w:i w:val="false"/>
          <w:color w:val="000000"/>
          <w:sz w:val="28"/>
        </w:rPr>
        <w:t xml:space="preserve">
    рабочая группа    рабочих групп                         достаточная  </w:t>
      </w:r>
      <w:r>
        <w:br/>
      </w:r>
      <w:r>
        <w:rPr>
          <w:rFonts w:ascii="Times New Roman"/>
          <w:b w:val="false"/>
          <w:i w:val="false"/>
          <w:color w:val="000000"/>
          <w:sz w:val="28"/>
        </w:rPr>
        <w:t xml:space="preserve">
    сектора сельхоз-                                        для формирова- </w:t>
      </w:r>
      <w:r>
        <w:br/>
      </w:r>
      <w:r>
        <w:rPr>
          <w:rFonts w:ascii="Times New Roman"/>
          <w:b w:val="false"/>
          <w:i w:val="false"/>
          <w:color w:val="000000"/>
          <w:sz w:val="28"/>
        </w:rPr>
        <w:t xml:space="preserve">
    переработки, и                                          ния активной </w:t>
      </w:r>
      <w:r>
        <w:br/>
      </w:r>
      <w:r>
        <w:rPr>
          <w:rFonts w:ascii="Times New Roman"/>
          <w:b w:val="false"/>
          <w:i w:val="false"/>
          <w:color w:val="000000"/>
          <w:sz w:val="28"/>
        </w:rPr>
        <w:t xml:space="preserve">
    основные направ-                                        рабочей группы </w:t>
      </w:r>
      <w:r>
        <w:br/>
      </w:r>
      <w:r>
        <w:rPr>
          <w:rFonts w:ascii="Times New Roman"/>
          <w:b w:val="false"/>
          <w:i w:val="false"/>
          <w:color w:val="000000"/>
          <w:sz w:val="28"/>
        </w:rPr>
        <w:t xml:space="preserve">
    ления стратегии </w:t>
      </w:r>
      <w:r>
        <w:br/>
      </w:r>
      <w:r>
        <w:rPr>
          <w:rFonts w:ascii="Times New Roman"/>
          <w:b w:val="false"/>
          <w:i w:val="false"/>
          <w:color w:val="000000"/>
          <w:sz w:val="28"/>
        </w:rPr>
        <w:t xml:space="preserve">
    согласованы </w:t>
      </w:r>
    </w:p>
    <w:p>
      <w:pPr>
        <w:spacing w:after="0"/>
        <w:ind w:left="0"/>
        <w:jc w:val="both"/>
      </w:pPr>
      <w:r>
        <w:rPr>
          <w:rFonts w:ascii="Times New Roman"/>
          <w:b w:val="false"/>
          <w:i w:val="false"/>
          <w:color w:val="000000"/>
          <w:sz w:val="28"/>
        </w:rPr>
        <w:t xml:space="preserve">2.2 Результат 2.2:    Документ           Проектная          Инициативная </w:t>
      </w:r>
      <w:r>
        <w:br/>
      </w:r>
      <w:r>
        <w:rPr>
          <w:rFonts w:ascii="Times New Roman"/>
          <w:b w:val="false"/>
          <w:i w:val="false"/>
          <w:color w:val="000000"/>
          <w:sz w:val="28"/>
        </w:rPr>
        <w:t xml:space="preserve">
    Инициативной      подготовлен,       документация       группа </w:t>
      </w:r>
      <w:r>
        <w:br/>
      </w:r>
      <w:r>
        <w:rPr>
          <w:rFonts w:ascii="Times New Roman"/>
          <w:b w:val="false"/>
          <w:i w:val="false"/>
          <w:color w:val="000000"/>
          <w:sz w:val="28"/>
        </w:rPr>
        <w:t xml:space="preserve">
    группой, вклю-    его обсудили                          выполняет свои </w:t>
      </w:r>
      <w:r>
        <w:br/>
      </w:r>
      <w:r>
        <w:rPr>
          <w:rFonts w:ascii="Times New Roman"/>
          <w:b w:val="false"/>
          <w:i w:val="false"/>
          <w:color w:val="000000"/>
          <w:sz w:val="28"/>
        </w:rPr>
        <w:t xml:space="preserve">
    чающей предста-   все заинтересо-                       обязательства </w:t>
      </w:r>
      <w:r>
        <w:br/>
      </w:r>
      <w:r>
        <w:rPr>
          <w:rFonts w:ascii="Times New Roman"/>
          <w:b w:val="false"/>
          <w:i w:val="false"/>
          <w:color w:val="000000"/>
          <w:sz w:val="28"/>
        </w:rPr>
        <w:t xml:space="preserve">
    вителей всех      ванные стороны </w:t>
      </w:r>
      <w:r>
        <w:br/>
      </w:r>
      <w:r>
        <w:rPr>
          <w:rFonts w:ascii="Times New Roman"/>
          <w:b w:val="false"/>
          <w:i w:val="false"/>
          <w:color w:val="000000"/>
          <w:sz w:val="28"/>
        </w:rPr>
        <w:t xml:space="preserve">
    групп заинтере-   и представили </w:t>
      </w:r>
      <w:r>
        <w:br/>
      </w:r>
      <w:r>
        <w:rPr>
          <w:rFonts w:ascii="Times New Roman"/>
          <w:b w:val="false"/>
          <w:i w:val="false"/>
          <w:color w:val="000000"/>
          <w:sz w:val="28"/>
        </w:rPr>
        <w:t xml:space="preserve">
    сованных сторон,  в Правительство </w:t>
      </w:r>
      <w:r>
        <w:br/>
      </w:r>
      <w:r>
        <w:rPr>
          <w:rFonts w:ascii="Times New Roman"/>
          <w:b w:val="false"/>
          <w:i w:val="false"/>
          <w:color w:val="000000"/>
          <w:sz w:val="28"/>
        </w:rPr>
        <w:t xml:space="preserve">
    разработана       Республики </w:t>
      </w:r>
      <w:r>
        <w:br/>
      </w:r>
      <w:r>
        <w:rPr>
          <w:rFonts w:ascii="Times New Roman"/>
          <w:b w:val="false"/>
          <w:i w:val="false"/>
          <w:color w:val="000000"/>
          <w:sz w:val="28"/>
        </w:rPr>
        <w:t xml:space="preserve">
    отраслевая стра-  Казахстан </w:t>
      </w:r>
      <w:r>
        <w:br/>
      </w:r>
      <w:r>
        <w:rPr>
          <w:rFonts w:ascii="Times New Roman"/>
          <w:b w:val="false"/>
          <w:i w:val="false"/>
          <w:color w:val="000000"/>
          <w:sz w:val="28"/>
        </w:rPr>
        <w:t xml:space="preserve">
    тегия торговли </w:t>
      </w:r>
      <w:r>
        <w:br/>
      </w:r>
      <w:r>
        <w:rPr>
          <w:rFonts w:ascii="Times New Roman"/>
          <w:b w:val="false"/>
          <w:i w:val="false"/>
          <w:color w:val="000000"/>
          <w:sz w:val="28"/>
        </w:rPr>
        <w:t xml:space="preserve">
    при поддержке </w:t>
      </w:r>
      <w:r>
        <w:br/>
      </w: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3    </w:t>
      </w:r>
      <w:r>
        <w:rPr>
          <w:rFonts w:ascii="Times New Roman"/>
          <w:b/>
          <w:i w:val="false"/>
          <w:color w:val="000000"/>
          <w:sz w:val="28"/>
        </w:rPr>
        <w:t xml:space="preserve">ГЛАВНАЯ ЦЕЛЬ 3: </w:t>
      </w:r>
      <w:r>
        <w:rPr>
          <w:rFonts w:ascii="Times New Roman"/>
          <w:b w:val="false"/>
          <w:i w:val="false"/>
          <w:color w:val="000000"/>
          <w:sz w:val="28"/>
        </w:rPr>
        <w:t xml:space="preserve"> Рост бизнеса       Ответная реакция   "Вытеснение" </w:t>
      </w:r>
      <w:r>
        <w:br/>
      </w:r>
      <w:r>
        <w:rPr>
          <w:rFonts w:ascii="Times New Roman"/>
          <w:b w:val="false"/>
          <w:i w:val="false"/>
          <w:color w:val="000000"/>
          <w:sz w:val="28"/>
        </w:rPr>
        <w:t xml:space="preserve">
    Укрепить органи-  участвующих        провайдеров        местных провай- </w:t>
      </w:r>
      <w:r>
        <w:br/>
      </w:r>
      <w:r>
        <w:rPr>
          <w:rFonts w:ascii="Times New Roman"/>
          <w:b w:val="false"/>
          <w:i w:val="false"/>
          <w:color w:val="000000"/>
          <w:sz w:val="28"/>
        </w:rPr>
        <w:t xml:space="preserve">
    зации, предостав- провайдеров        бизнес услуг,      деров услуг </w:t>
      </w:r>
      <w:r>
        <w:br/>
      </w:r>
      <w:r>
        <w:rPr>
          <w:rFonts w:ascii="Times New Roman"/>
          <w:b w:val="false"/>
          <w:i w:val="false"/>
          <w:color w:val="000000"/>
          <w:sz w:val="28"/>
        </w:rPr>
        <w:t xml:space="preserve">
    ляющие услуги     бизнес услуг       участвующих в      донорскими </w:t>
      </w:r>
      <w:r>
        <w:br/>
      </w:r>
      <w:r>
        <w:rPr>
          <w:rFonts w:ascii="Times New Roman"/>
          <w:b w:val="false"/>
          <w:i w:val="false"/>
          <w:color w:val="000000"/>
          <w:sz w:val="28"/>
        </w:rPr>
        <w:t xml:space="preserve">
    поддержки бизнеса Расширение         проекте            организациями/ </w:t>
      </w:r>
      <w:r>
        <w:br/>
      </w:r>
      <w:r>
        <w:rPr>
          <w:rFonts w:ascii="Times New Roman"/>
          <w:b w:val="false"/>
          <w:i w:val="false"/>
          <w:color w:val="000000"/>
          <w:sz w:val="28"/>
        </w:rPr>
        <w:t xml:space="preserve">
    через повышение   спектра пред-                         НПО не достигло </w:t>
      </w:r>
      <w:r>
        <w:br/>
      </w:r>
      <w:r>
        <w:rPr>
          <w:rFonts w:ascii="Times New Roman"/>
          <w:b w:val="false"/>
          <w:i w:val="false"/>
          <w:color w:val="000000"/>
          <w:sz w:val="28"/>
        </w:rPr>
        <w:t xml:space="preserve">
    качества и круга  лагаемых           Публикация         того уровня, </w:t>
      </w:r>
      <w:r>
        <w:br/>
      </w:r>
      <w:r>
        <w:rPr>
          <w:rFonts w:ascii="Times New Roman"/>
          <w:b w:val="false"/>
          <w:i w:val="false"/>
          <w:color w:val="000000"/>
          <w:sz w:val="28"/>
        </w:rPr>
        <w:t xml:space="preserve">
    услуг, которые    услуг              справочника        когда продажа </w:t>
      </w:r>
      <w:r>
        <w:br/>
      </w:r>
      <w:r>
        <w:rPr>
          <w:rFonts w:ascii="Times New Roman"/>
          <w:b w:val="false"/>
          <w:i w:val="false"/>
          <w:color w:val="000000"/>
          <w:sz w:val="28"/>
        </w:rPr>
        <w:t xml:space="preserve">
    могут помочь      Удовлетворен-      бизнес-услуг       услуг стано- </w:t>
      </w:r>
      <w:r>
        <w:br/>
      </w:r>
      <w:r>
        <w:rPr>
          <w:rFonts w:ascii="Times New Roman"/>
          <w:b w:val="false"/>
          <w:i w:val="false"/>
          <w:color w:val="000000"/>
          <w:sz w:val="28"/>
        </w:rPr>
        <w:t xml:space="preserve">
    потенциальным и   ность клиентов                        вится невоз- </w:t>
      </w:r>
      <w:r>
        <w:br/>
      </w:r>
      <w:r>
        <w:rPr>
          <w:rFonts w:ascii="Times New Roman"/>
          <w:b w:val="false"/>
          <w:i w:val="false"/>
          <w:color w:val="000000"/>
          <w:sz w:val="28"/>
        </w:rPr>
        <w:t xml:space="preserve">
    действующим       знаниями и         Ежегодный обзор    можной, делая </w:t>
      </w:r>
      <w:r>
        <w:br/>
      </w:r>
      <w:r>
        <w:rPr>
          <w:rFonts w:ascii="Times New Roman"/>
          <w:b w:val="false"/>
          <w:i w:val="false"/>
          <w:color w:val="000000"/>
          <w:sz w:val="28"/>
        </w:rPr>
        <w:t xml:space="preserve">
    экспортерам       подходами          участников         тем самым </w:t>
      </w:r>
      <w:r>
        <w:br/>
      </w:r>
      <w:r>
        <w:rPr>
          <w:rFonts w:ascii="Times New Roman"/>
          <w:b w:val="false"/>
          <w:i w:val="false"/>
          <w:color w:val="000000"/>
          <w:sz w:val="28"/>
        </w:rPr>
        <w:t xml:space="preserve">
    стать более       участвующих        проекта под        бизнес провай- </w:t>
      </w:r>
      <w:r>
        <w:br/>
      </w:r>
      <w:r>
        <w:rPr>
          <w:rFonts w:ascii="Times New Roman"/>
          <w:b w:val="false"/>
          <w:i w:val="false"/>
          <w:color w:val="000000"/>
          <w:sz w:val="28"/>
        </w:rPr>
        <w:t xml:space="preserve">
    конкуренто-       провайдеров        руководством       деров услуг </w:t>
      </w:r>
      <w:r>
        <w:br/>
      </w:r>
      <w:r>
        <w:rPr>
          <w:rFonts w:ascii="Times New Roman"/>
          <w:b w:val="false"/>
          <w:i w:val="false"/>
          <w:color w:val="000000"/>
          <w:sz w:val="28"/>
        </w:rPr>
        <w:t xml:space="preserve">
    способными.       бизнес услуг       ГТС                неустойчивым </w:t>
      </w:r>
    </w:p>
    <w:p>
      <w:pPr>
        <w:spacing w:after="0"/>
        <w:ind w:left="0"/>
        <w:jc w:val="both"/>
      </w:pPr>
      <w:r>
        <w:rPr>
          <w:rFonts w:ascii="Times New Roman"/>
          <w:b w:val="false"/>
          <w:i w:val="false"/>
          <w:color w:val="000000"/>
          <w:sz w:val="28"/>
        </w:rPr>
        <w:t xml:space="preserve">3.1 Результат 3.1:    Издание            Проектная          Существующие </w:t>
      </w:r>
      <w:r>
        <w:br/>
      </w:r>
      <w:r>
        <w:rPr>
          <w:rFonts w:ascii="Times New Roman"/>
          <w:b w:val="false"/>
          <w:i w:val="false"/>
          <w:color w:val="000000"/>
          <w:sz w:val="28"/>
        </w:rPr>
        <w:t xml:space="preserve">
    Определены соот-  справочника        документация       провайдеры </w:t>
      </w:r>
      <w:r>
        <w:br/>
      </w:r>
      <w:r>
        <w:rPr>
          <w:rFonts w:ascii="Times New Roman"/>
          <w:b w:val="false"/>
          <w:i w:val="false"/>
          <w:color w:val="000000"/>
          <w:sz w:val="28"/>
        </w:rPr>
        <w:t xml:space="preserve">
    ветствующие       бизнес услуг                          бизнес услуг </w:t>
      </w:r>
      <w:r>
        <w:br/>
      </w:r>
      <w:r>
        <w:rPr>
          <w:rFonts w:ascii="Times New Roman"/>
          <w:b w:val="false"/>
          <w:i w:val="false"/>
          <w:color w:val="000000"/>
          <w:sz w:val="28"/>
        </w:rPr>
        <w:t xml:space="preserve">
    работающие в      для отрасли                           заинтересованы </w:t>
      </w:r>
      <w:r>
        <w:br/>
      </w:r>
      <w:r>
        <w:rPr>
          <w:rFonts w:ascii="Times New Roman"/>
          <w:b w:val="false"/>
          <w:i w:val="false"/>
          <w:color w:val="000000"/>
          <w:sz w:val="28"/>
        </w:rPr>
        <w:t xml:space="preserve">
    стране провай-    сельхоз-                              в большем </w:t>
      </w:r>
      <w:r>
        <w:br/>
      </w:r>
      <w:r>
        <w:rPr>
          <w:rFonts w:ascii="Times New Roman"/>
          <w:b w:val="false"/>
          <w:i w:val="false"/>
          <w:color w:val="000000"/>
          <w:sz w:val="28"/>
        </w:rPr>
        <w:t xml:space="preserve">
    деры бизнес       переработки                           взаимодействии </w:t>
      </w:r>
      <w:r>
        <w:br/>
      </w:r>
      <w:r>
        <w:rPr>
          <w:rFonts w:ascii="Times New Roman"/>
          <w:b w:val="false"/>
          <w:i w:val="false"/>
          <w:color w:val="000000"/>
          <w:sz w:val="28"/>
        </w:rPr>
        <w:t xml:space="preserve">
    услуг и из них                                          с предприя- </w:t>
      </w:r>
      <w:r>
        <w:br/>
      </w:r>
      <w:r>
        <w:rPr>
          <w:rFonts w:ascii="Times New Roman"/>
          <w:b w:val="false"/>
          <w:i w:val="false"/>
          <w:color w:val="000000"/>
          <w:sz w:val="28"/>
        </w:rPr>
        <w:t xml:space="preserve">
    отобраны                                                тиями отрасли </w:t>
      </w:r>
      <w:r>
        <w:br/>
      </w:r>
      <w:r>
        <w:rPr>
          <w:rFonts w:ascii="Times New Roman"/>
          <w:b w:val="false"/>
          <w:i w:val="false"/>
          <w:color w:val="000000"/>
          <w:sz w:val="28"/>
        </w:rPr>
        <w:t xml:space="preserve">
    участники </w:t>
      </w:r>
      <w:r>
        <w:br/>
      </w: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3.2 Результат 3.2:    Численность        Отчеты по обуче-   Существующие </w:t>
      </w:r>
      <w:r>
        <w:br/>
      </w:r>
      <w:r>
        <w:rPr>
          <w:rFonts w:ascii="Times New Roman"/>
          <w:b w:val="false"/>
          <w:i w:val="false"/>
          <w:color w:val="000000"/>
          <w:sz w:val="28"/>
        </w:rPr>
        <w:t xml:space="preserve">
    Усилен потенциал  участвующих        нию, подготовлен-  провайдеры </w:t>
      </w:r>
      <w:r>
        <w:br/>
      </w:r>
      <w:r>
        <w:rPr>
          <w:rFonts w:ascii="Times New Roman"/>
          <w:b w:val="false"/>
          <w:i w:val="false"/>
          <w:color w:val="000000"/>
          <w:sz w:val="28"/>
        </w:rPr>
        <w:t xml:space="preserve">
    провайдеров биз-  провайдейров       ные тренерами и    бизнес услуг </w:t>
      </w:r>
      <w:r>
        <w:br/>
      </w:r>
      <w:r>
        <w:rPr>
          <w:rFonts w:ascii="Times New Roman"/>
          <w:b w:val="false"/>
          <w:i w:val="false"/>
          <w:color w:val="000000"/>
          <w:sz w:val="28"/>
        </w:rPr>
        <w:t xml:space="preserve">
    нес услуг (вклю-  бизнес услуг в     отчеты по оценке   заинтересованы </w:t>
      </w:r>
      <w:r>
        <w:br/>
      </w:r>
      <w:r>
        <w:rPr>
          <w:rFonts w:ascii="Times New Roman"/>
          <w:b w:val="false"/>
          <w:i w:val="false"/>
          <w:color w:val="000000"/>
          <w:sz w:val="28"/>
        </w:rPr>
        <w:t xml:space="preserve">
    чая отраслевые    обучении и их      обучения, подго-   в улучшении </w:t>
      </w:r>
      <w:r>
        <w:br/>
      </w:r>
      <w:r>
        <w:rPr>
          <w:rFonts w:ascii="Times New Roman"/>
          <w:b w:val="false"/>
          <w:i w:val="false"/>
          <w:color w:val="000000"/>
          <w:sz w:val="28"/>
        </w:rPr>
        <w:t xml:space="preserve">
    ассоциации и      оценка данного     товленные участни- своих навыков </w:t>
      </w:r>
      <w:r>
        <w:br/>
      </w:r>
      <w:r>
        <w:rPr>
          <w:rFonts w:ascii="Times New Roman"/>
          <w:b w:val="false"/>
          <w:i w:val="false"/>
          <w:color w:val="000000"/>
          <w:sz w:val="28"/>
        </w:rPr>
        <w:t xml:space="preserve">
    Институты Под-    обучения и приме-  ками </w:t>
      </w:r>
      <w:r>
        <w:br/>
      </w:r>
      <w:r>
        <w:rPr>
          <w:rFonts w:ascii="Times New Roman"/>
          <w:b w:val="false"/>
          <w:i w:val="false"/>
          <w:color w:val="000000"/>
          <w:sz w:val="28"/>
        </w:rPr>
        <w:t xml:space="preserve">
    держки Торговли)  нение ими знаний </w:t>
      </w:r>
      <w:r>
        <w:br/>
      </w:r>
      <w:r>
        <w:rPr>
          <w:rFonts w:ascii="Times New Roman"/>
          <w:b w:val="false"/>
          <w:i w:val="false"/>
          <w:color w:val="000000"/>
          <w:sz w:val="28"/>
        </w:rPr>
        <w:t xml:space="preserve">
    в плане само-                        Посещаемость, </w:t>
      </w:r>
      <w:r>
        <w:br/>
      </w:r>
      <w:r>
        <w:rPr>
          <w:rFonts w:ascii="Times New Roman"/>
          <w:b w:val="false"/>
          <w:i w:val="false"/>
          <w:color w:val="000000"/>
          <w:sz w:val="28"/>
        </w:rPr>
        <w:t xml:space="preserve">
    стоятельного      Численность        несмотря на неко- </w:t>
      </w:r>
      <w:r>
        <w:br/>
      </w:r>
      <w:r>
        <w:rPr>
          <w:rFonts w:ascii="Times New Roman"/>
          <w:b w:val="false"/>
          <w:i w:val="false"/>
          <w:color w:val="000000"/>
          <w:sz w:val="28"/>
        </w:rPr>
        <w:t xml:space="preserve">
    определения ими   провайдеров        торые затраты со </w:t>
      </w:r>
      <w:r>
        <w:br/>
      </w:r>
      <w:r>
        <w:rPr>
          <w:rFonts w:ascii="Times New Roman"/>
          <w:b w:val="false"/>
          <w:i w:val="false"/>
          <w:color w:val="000000"/>
          <w:sz w:val="28"/>
        </w:rPr>
        <w:t xml:space="preserve">
    потребностей в    бизнес услуг,      стороны участников </w:t>
      </w:r>
      <w:r>
        <w:br/>
      </w:r>
      <w:r>
        <w:rPr>
          <w:rFonts w:ascii="Times New Roman"/>
          <w:b w:val="false"/>
          <w:i w:val="false"/>
          <w:color w:val="000000"/>
          <w:sz w:val="28"/>
        </w:rPr>
        <w:t xml:space="preserve">
    обучении, целе-   участвующих в </w:t>
      </w:r>
      <w:r>
        <w:br/>
      </w:r>
      <w:r>
        <w:rPr>
          <w:rFonts w:ascii="Times New Roman"/>
          <w:b w:val="false"/>
          <w:i w:val="false"/>
          <w:color w:val="000000"/>
          <w:sz w:val="28"/>
        </w:rPr>
        <w:t xml:space="preserve">
    вых потребностей  оказании услуг     Ответная реакция </w:t>
      </w:r>
      <w:r>
        <w:br/>
      </w:r>
      <w:r>
        <w:rPr>
          <w:rFonts w:ascii="Times New Roman"/>
          <w:b w:val="false"/>
          <w:i w:val="false"/>
          <w:color w:val="000000"/>
          <w:sz w:val="28"/>
        </w:rPr>
        <w:t xml:space="preserve">
    в услугах пред-   в рамках проекта   от провайдеров </w:t>
      </w:r>
      <w:r>
        <w:br/>
      </w:r>
      <w:r>
        <w:rPr>
          <w:rFonts w:ascii="Times New Roman"/>
          <w:b w:val="false"/>
          <w:i w:val="false"/>
          <w:color w:val="000000"/>
          <w:sz w:val="28"/>
        </w:rPr>
        <w:t xml:space="preserve">
    приятий отрасли   и развитии их      бизнес услуг, </w:t>
      </w:r>
      <w:r>
        <w:br/>
      </w:r>
      <w:r>
        <w:rPr>
          <w:rFonts w:ascii="Times New Roman"/>
          <w:b w:val="false"/>
          <w:i w:val="false"/>
          <w:color w:val="000000"/>
          <w:sz w:val="28"/>
        </w:rPr>
        <w:t xml:space="preserve">
    сельхоз-          потенциала         участвующих в </w:t>
      </w:r>
      <w:r>
        <w:br/>
      </w:r>
      <w:r>
        <w:rPr>
          <w:rFonts w:ascii="Times New Roman"/>
          <w:b w:val="false"/>
          <w:i w:val="false"/>
          <w:color w:val="000000"/>
          <w:sz w:val="28"/>
        </w:rPr>
        <w:t xml:space="preserve">
    переработки и                        проекте </w:t>
      </w:r>
      <w:r>
        <w:br/>
      </w:r>
      <w:r>
        <w:rPr>
          <w:rFonts w:ascii="Times New Roman"/>
          <w:b w:val="false"/>
          <w:i w:val="false"/>
          <w:color w:val="000000"/>
          <w:sz w:val="28"/>
        </w:rPr>
        <w:t xml:space="preserve">
    в ходе сотрудни-  Рост числа         (отчет о результатах </w:t>
      </w:r>
      <w:r>
        <w:br/>
      </w:r>
      <w:r>
        <w:rPr>
          <w:rFonts w:ascii="Times New Roman"/>
          <w:b w:val="false"/>
          <w:i w:val="false"/>
          <w:color w:val="000000"/>
          <w:sz w:val="28"/>
        </w:rPr>
        <w:t xml:space="preserve">
    чества по реали-  клиентов и расши-  инвентаризации </w:t>
      </w:r>
      <w:r>
        <w:br/>
      </w:r>
      <w:r>
        <w:rPr>
          <w:rFonts w:ascii="Times New Roman"/>
          <w:b w:val="false"/>
          <w:i w:val="false"/>
          <w:color w:val="000000"/>
          <w:sz w:val="28"/>
        </w:rPr>
        <w:t xml:space="preserve">
    зации проекта.    рение круга пре-   провайдеров биз- </w:t>
      </w:r>
      <w:r>
        <w:br/>
      </w:r>
      <w:r>
        <w:rPr>
          <w:rFonts w:ascii="Times New Roman"/>
          <w:b w:val="false"/>
          <w:i w:val="false"/>
          <w:color w:val="000000"/>
          <w:sz w:val="28"/>
        </w:rPr>
        <w:t xml:space="preserve">
                      доставляемых услуг нес-услуг и поло- </w:t>
      </w:r>
      <w:r>
        <w:br/>
      </w:r>
      <w:r>
        <w:rPr>
          <w:rFonts w:ascii="Times New Roman"/>
          <w:b w:val="false"/>
          <w:i w:val="false"/>
          <w:color w:val="000000"/>
          <w:sz w:val="28"/>
        </w:rPr>
        <w:t xml:space="preserve">
                                         жение конкретных </w:t>
      </w:r>
      <w:r>
        <w:br/>
      </w:r>
      <w:r>
        <w:rPr>
          <w:rFonts w:ascii="Times New Roman"/>
          <w:b w:val="false"/>
          <w:i w:val="false"/>
          <w:color w:val="000000"/>
          <w:sz w:val="28"/>
        </w:rPr>
        <w:t xml:space="preserve">
                                         провайдеров услуг </w:t>
      </w:r>
      <w:r>
        <w:br/>
      </w:r>
      <w:r>
        <w:rPr>
          <w:rFonts w:ascii="Times New Roman"/>
          <w:b w:val="false"/>
          <w:i w:val="false"/>
          <w:color w:val="000000"/>
          <w:sz w:val="28"/>
        </w:rPr>
        <w:t xml:space="preserve">
                                         по завершению </w:t>
      </w:r>
      <w:r>
        <w:br/>
      </w:r>
      <w:r>
        <w:rPr>
          <w:rFonts w:ascii="Times New Roman"/>
          <w:b w:val="false"/>
          <w:i w:val="false"/>
          <w:color w:val="000000"/>
          <w:sz w:val="28"/>
        </w:rPr>
        <w:t xml:space="preserve">
                                         сотрудничества) </w:t>
      </w:r>
    </w:p>
    <w:p>
      <w:pPr>
        <w:spacing w:after="0"/>
        <w:ind w:left="0"/>
        <w:jc w:val="both"/>
      </w:pPr>
      <w:r>
        <w:rPr>
          <w:rFonts w:ascii="Times New Roman"/>
          <w:b w:val="false"/>
          <w:i w:val="false"/>
          <w:color w:val="000000"/>
          <w:sz w:val="28"/>
        </w:rPr>
        <w:t xml:space="preserve">4    </w:t>
      </w:r>
      <w:r>
        <w:rPr>
          <w:rFonts w:ascii="Times New Roman"/>
          <w:b/>
          <w:i w:val="false"/>
          <w:color w:val="000000"/>
          <w:sz w:val="28"/>
        </w:rPr>
        <w:t xml:space="preserve">ГЛАВНАЯ ЦЕЛЬ 4: </w:t>
      </w:r>
      <w:r>
        <w:rPr>
          <w:rFonts w:ascii="Times New Roman"/>
          <w:b w:val="false"/>
          <w:i w:val="false"/>
          <w:color w:val="000000"/>
          <w:sz w:val="28"/>
        </w:rPr>
        <w:t xml:space="preserve">                    Оценка КАЗМЕМСТом  КАЗМЕМСТ </w:t>
      </w:r>
      <w:r>
        <w:br/>
      </w:r>
      <w:r>
        <w:rPr>
          <w:rFonts w:ascii="Times New Roman"/>
          <w:b w:val="false"/>
          <w:i w:val="false"/>
          <w:color w:val="000000"/>
          <w:sz w:val="28"/>
        </w:rPr>
        <w:t xml:space="preserve">
                                         Ежегодный обзор    воспользуется </w:t>
      </w:r>
      <w:r>
        <w:br/>
      </w:r>
      <w:r>
        <w:rPr>
          <w:rFonts w:ascii="Times New Roman"/>
          <w:b w:val="false"/>
          <w:i w:val="false"/>
          <w:color w:val="000000"/>
          <w:sz w:val="28"/>
        </w:rPr>
        <w:t xml:space="preserve">
    Укрепление                           участников         помощью в </w:t>
      </w:r>
      <w:r>
        <w:br/>
      </w:r>
      <w:r>
        <w:rPr>
          <w:rFonts w:ascii="Times New Roman"/>
          <w:b w:val="false"/>
          <w:i w:val="false"/>
          <w:color w:val="000000"/>
          <w:sz w:val="28"/>
        </w:rPr>
        <w:t xml:space="preserve">
    Казахстанских                        проекта ГТСом      идентифициро- </w:t>
      </w:r>
      <w:r>
        <w:br/>
      </w:r>
      <w:r>
        <w:rPr>
          <w:rFonts w:ascii="Times New Roman"/>
          <w:b w:val="false"/>
          <w:i w:val="false"/>
          <w:color w:val="000000"/>
          <w:sz w:val="28"/>
        </w:rPr>
        <w:t xml:space="preserve">
    национальных                                            ванных им </w:t>
      </w:r>
      <w:r>
        <w:br/>
      </w:r>
      <w:r>
        <w:rPr>
          <w:rFonts w:ascii="Times New Roman"/>
          <w:b w:val="false"/>
          <w:i w:val="false"/>
          <w:color w:val="000000"/>
          <w:sz w:val="28"/>
        </w:rPr>
        <w:t xml:space="preserve">
    институтов Стан-                                        областях и </w:t>
      </w:r>
      <w:r>
        <w:br/>
      </w:r>
      <w:r>
        <w:rPr>
          <w:rFonts w:ascii="Times New Roman"/>
          <w:b w:val="false"/>
          <w:i w:val="false"/>
          <w:color w:val="000000"/>
          <w:sz w:val="28"/>
        </w:rPr>
        <w:t xml:space="preserve">
    дартизации,                                             последует </w:t>
      </w:r>
      <w:r>
        <w:br/>
      </w:r>
      <w:r>
        <w:rPr>
          <w:rFonts w:ascii="Times New Roman"/>
          <w:b w:val="false"/>
          <w:i w:val="false"/>
          <w:color w:val="000000"/>
          <w:sz w:val="28"/>
        </w:rPr>
        <w:t xml:space="preserve">
    Качества, Аккре-                                        рекомендациям </w:t>
      </w:r>
      <w:r>
        <w:br/>
      </w:r>
      <w:r>
        <w:rPr>
          <w:rFonts w:ascii="Times New Roman"/>
          <w:b w:val="false"/>
          <w:i w:val="false"/>
          <w:color w:val="000000"/>
          <w:sz w:val="28"/>
        </w:rPr>
        <w:t xml:space="preserve">
    дитации и Метро- </w:t>
      </w:r>
      <w:r>
        <w:br/>
      </w:r>
      <w:r>
        <w:rPr>
          <w:rFonts w:ascii="Times New Roman"/>
          <w:b w:val="false"/>
          <w:i w:val="false"/>
          <w:color w:val="000000"/>
          <w:sz w:val="28"/>
        </w:rPr>
        <w:t xml:space="preserve">
    логии (СКАМ) </w:t>
      </w:r>
      <w:r>
        <w:br/>
      </w:r>
      <w:r>
        <w:rPr>
          <w:rFonts w:ascii="Times New Roman"/>
          <w:b w:val="false"/>
          <w:i w:val="false"/>
          <w:color w:val="000000"/>
          <w:sz w:val="28"/>
        </w:rPr>
        <w:t xml:space="preserve">
    с тем, чтобы </w:t>
      </w:r>
      <w:r>
        <w:br/>
      </w:r>
      <w:r>
        <w:rPr>
          <w:rFonts w:ascii="Times New Roman"/>
          <w:b w:val="false"/>
          <w:i w:val="false"/>
          <w:color w:val="000000"/>
          <w:sz w:val="28"/>
        </w:rPr>
        <w:t xml:space="preserve">
    экспортеры могли </w:t>
      </w:r>
      <w:r>
        <w:br/>
      </w:r>
      <w:r>
        <w:rPr>
          <w:rFonts w:ascii="Times New Roman"/>
          <w:b w:val="false"/>
          <w:i w:val="false"/>
          <w:color w:val="000000"/>
          <w:sz w:val="28"/>
        </w:rPr>
        <w:t xml:space="preserve">
    лучше отвечать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иностранных </w:t>
      </w:r>
      <w:r>
        <w:br/>
      </w:r>
      <w:r>
        <w:rPr>
          <w:rFonts w:ascii="Times New Roman"/>
          <w:b w:val="false"/>
          <w:i w:val="false"/>
          <w:color w:val="000000"/>
          <w:sz w:val="28"/>
        </w:rPr>
        <w:t xml:space="preserve">
    рынков. </w:t>
      </w:r>
    </w:p>
    <w:p>
      <w:pPr>
        <w:spacing w:after="0"/>
        <w:ind w:left="0"/>
        <w:jc w:val="both"/>
      </w:pPr>
      <w:r>
        <w:rPr>
          <w:rFonts w:ascii="Times New Roman"/>
          <w:b w:val="false"/>
          <w:i w:val="false"/>
          <w:color w:val="000000"/>
          <w:sz w:val="28"/>
        </w:rPr>
        <w:t xml:space="preserve">4.1 Результат 4.1:    Законодательство   Законопроект </w:t>
      </w:r>
      <w:r>
        <w:br/>
      </w:r>
      <w:r>
        <w:rPr>
          <w:rFonts w:ascii="Times New Roman"/>
          <w:b w:val="false"/>
          <w:i w:val="false"/>
          <w:color w:val="000000"/>
          <w:sz w:val="28"/>
        </w:rPr>
        <w:t xml:space="preserve">
    Проведен анализ   о переходе к тех-  Отчет с </w:t>
      </w:r>
      <w:r>
        <w:br/>
      </w:r>
      <w:r>
        <w:rPr>
          <w:rFonts w:ascii="Times New Roman"/>
          <w:b w:val="false"/>
          <w:i w:val="false"/>
          <w:color w:val="000000"/>
          <w:sz w:val="28"/>
        </w:rPr>
        <w:t xml:space="preserve">
    законодательства  ническому регули-  рекомендациями </w:t>
      </w:r>
      <w:r>
        <w:br/>
      </w:r>
      <w:r>
        <w:rPr>
          <w:rFonts w:ascii="Times New Roman"/>
          <w:b w:val="false"/>
          <w:i w:val="false"/>
          <w:color w:val="000000"/>
          <w:sz w:val="28"/>
        </w:rPr>
        <w:t xml:space="preserve">
    СКАМ и регулирую- рованию учитывает </w:t>
      </w:r>
      <w:r>
        <w:br/>
      </w:r>
      <w:r>
        <w:rPr>
          <w:rFonts w:ascii="Times New Roman"/>
          <w:b w:val="false"/>
          <w:i w:val="false"/>
          <w:color w:val="000000"/>
          <w:sz w:val="28"/>
        </w:rPr>
        <w:t xml:space="preserve">
    щая инфраструк-   рекомендации </w:t>
      </w:r>
      <w:r>
        <w:br/>
      </w:r>
      <w:r>
        <w:rPr>
          <w:rFonts w:ascii="Times New Roman"/>
          <w:b w:val="false"/>
          <w:i w:val="false"/>
          <w:color w:val="000000"/>
          <w:sz w:val="28"/>
        </w:rPr>
        <w:t xml:space="preserve">
    тура приведена в </w:t>
      </w:r>
      <w:r>
        <w:br/>
      </w:r>
      <w:r>
        <w:rPr>
          <w:rFonts w:ascii="Times New Roman"/>
          <w:b w:val="false"/>
          <w:i w:val="false"/>
          <w:color w:val="000000"/>
          <w:sz w:val="28"/>
        </w:rPr>
        <w:t xml:space="preserve">
    соответствие с </w:t>
      </w:r>
      <w:r>
        <w:br/>
      </w:r>
      <w:r>
        <w:rPr>
          <w:rFonts w:ascii="Times New Roman"/>
          <w:b w:val="false"/>
          <w:i w:val="false"/>
          <w:color w:val="000000"/>
          <w:sz w:val="28"/>
        </w:rPr>
        <w:t xml:space="preserve">
    требованиями </w:t>
      </w:r>
      <w:r>
        <w:br/>
      </w:r>
      <w:r>
        <w:rPr>
          <w:rFonts w:ascii="Times New Roman"/>
          <w:b w:val="false"/>
          <w:i w:val="false"/>
          <w:color w:val="000000"/>
          <w:sz w:val="28"/>
        </w:rPr>
        <w:t xml:space="preserve">
    Соглашения ВТО </w:t>
      </w:r>
      <w:r>
        <w:br/>
      </w:r>
      <w:r>
        <w:rPr>
          <w:rFonts w:ascii="Times New Roman"/>
          <w:b w:val="false"/>
          <w:i w:val="false"/>
          <w:color w:val="000000"/>
          <w:sz w:val="28"/>
        </w:rPr>
        <w:t xml:space="preserve">
    по Техническим </w:t>
      </w:r>
      <w:r>
        <w:br/>
      </w:r>
      <w:r>
        <w:rPr>
          <w:rFonts w:ascii="Times New Roman"/>
          <w:b w:val="false"/>
          <w:i w:val="false"/>
          <w:color w:val="000000"/>
          <w:sz w:val="28"/>
        </w:rPr>
        <w:t xml:space="preserve">
    Барьерам Торговле </w:t>
      </w:r>
      <w:r>
        <w:br/>
      </w:r>
      <w:r>
        <w:rPr>
          <w:rFonts w:ascii="Times New Roman"/>
          <w:b w:val="false"/>
          <w:i w:val="false"/>
          <w:color w:val="000000"/>
          <w:sz w:val="28"/>
        </w:rPr>
        <w:t xml:space="preserve">
    (ТБТ) и между- </w:t>
      </w:r>
      <w:r>
        <w:br/>
      </w:r>
      <w:r>
        <w:rPr>
          <w:rFonts w:ascii="Times New Roman"/>
          <w:b w:val="false"/>
          <w:i w:val="false"/>
          <w:color w:val="000000"/>
          <w:sz w:val="28"/>
        </w:rPr>
        <w:t xml:space="preserve">
    народных стандар- </w:t>
      </w:r>
      <w:r>
        <w:br/>
      </w:r>
      <w:r>
        <w:rPr>
          <w:rFonts w:ascii="Times New Roman"/>
          <w:b w:val="false"/>
          <w:i w:val="false"/>
          <w:color w:val="000000"/>
          <w:sz w:val="28"/>
        </w:rPr>
        <w:t xml:space="preserve">
    тов </w:t>
      </w:r>
    </w:p>
    <w:p>
      <w:pPr>
        <w:spacing w:after="0"/>
        <w:ind w:left="0"/>
        <w:jc w:val="both"/>
      </w:pPr>
      <w:r>
        <w:rPr>
          <w:rFonts w:ascii="Times New Roman"/>
          <w:b w:val="false"/>
          <w:i w:val="false"/>
          <w:color w:val="000000"/>
          <w:sz w:val="28"/>
        </w:rPr>
        <w:t xml:space="preserve">4   Результат 4.2:    Проведено меж-     Обучающие </w:t>
      </w:r>
      <w:r>
        <w:br/>
      </w:r>
      <w:r>
        <w:rPr>
          <w:rFonts w:ascii="Times New Roman"/>
          <w:b w:val="false"/>
          <w:i w:val="false"/>
          <w:color w:val="000000"/>
          <w:sz w:val="28"/>
        </w:rPr>
        <w:t xml:space="preserve">
    Испытательные и   лабораторное       материалы </w:t>
      </w:r>
      <w:r>
        <w:br/>
      </w:r>
      <w:r>
        <w:rPr>
          <w:rFonts w:ascii="Times New Roman"/>
          <w:b w:val="false"/>
          <w:i w:val="false"/>
          <w:color w:val="000000"/>
          <w:sz w:val="28"/>
        </w:rPr>
        <w:t xml:space="preserve">
    калибровочные     сравнение          Текущие отчеты </w:t>
      </w:r>
      <w:r>
        <w:br/>
      </w:r>
      <w:r>
        <w:rPr>
          <w:rFonts w:ascii="Times New Roman"/>
          <w:b w:val="false"/>
          <w:i w:val="false"/>
          <w:color w:val="000000"/>
          <w:sz w:val="28"/>
        </w:rPr>
        <w:t xml:space="preserve">
    лаборатории       (proficiency       лабораторий, </w:t>
      </w:r>
      <w:r>
        <w:br/>
      </w:r>
      <w:r>
        <w:rPr>
          <w:rFonts w:ascii="Times New Roman"/>
          <w:b w:val="false"/>
          <w:i w:val="false"/>
          <w:color w:val="000000"/>
          <w:sz w:val="28"/>
        </w:rPr>
        <w:t xml:space="preserve">
    аккредитованы     testing)           участвующих в </w:t>
      </w:r>
      <w:r>
        <w:br/>
      </w:r>
      <w:r>
        <w:rPr>
          <w:rFonts w:ascii="Times New Roman"/>
          <w:b w:val="false"/>
          <w:i w:val="false"/>
          <w:color w:val="000000"/>
          <w:sz w:val="28"/>
        </w:rPr>
        <w:t xml:space="preserve">
                      Отдельные лабо-    проекте </w:t>
      </w:r>
      <w:r>
        <w:br/>
      </w:r>
      <w:r>
        <w:rPr>
          <w:rFonts w:ascii="Times New Roman"/>
          <w:b w:val="false"/>
          <w:i w:val="false"/>
          <w:color w:val="000000"/>
          <w:sz w:val="28"/>
        </w:rPr>
        <w:t xml:space="preserve">
                      ратории аккре- </w:t>
      </w:r>
      <w:r>
        <w:br/>
      </w:r>
      <w:r>
        <w:rPr>
          <w:rFonts w:ascii="Times New Roman"/>
          <w:b w:val="false"/>
          <w:i w:val="false"/>
          <w:color w:val="000000"/>
          <w:sz w:val="28"/>
        </w:rPr>
        <w:t xml:space="preserve">
                      дитованы органи-   Отчеты по </w:t>
      </w:r>
      <w:r>
        <w:br/>
      </w:r>
      <w:r>
        <w:rPr>
          <w:rFonts w:ascii="Times New Roman"/>
          <w:b w:val="false"/>
          <w:i w:val="false"/>
          <w:color w:val="000000"/>
          <w:sz w:val="28"/>
        </w:rPr>
        <w:t xml:space="preserve">
                      зациями, приз-     proficiency </w:t>
      </w:r>
      <w:r>
        <w:br/>
      </w:r>
      <w:r>
        <w:rPr>
          <w:rFonts w:ascii="Times New Roman"/>
          <w:b w:val="false"/>
          <w:i w:val="false"/>
          <w:color w:val="000000"/>
          <w:sz w:val="28"/>
        </w:rPr>
        <w:t xml:space="preserve">
                      нанными на между-  testing </w:t>
      </w:r>
      <w:r>
        <w:br/>
      </w:r>
      <w:r>
        <w:rPr>
          <w:rFonts w:ascii="Times New Roman"/>
          <w:b w:val="false"/>
          <w:i w:val="false"/>
          <w:color w:val="000000"/>
          <w:sz w:val="28"/>
        </w:rPr>
        <w:t xml:space="preserve">
                      народном уровне    Документация </w:t>
      </w:r>
      <w:r>
        <w:br/>
      </w:r>
      <w:r>
        <w:rPr>
          <w:rFonts w:ascii="Times New Roman"/>
          <w:b w:val="false"/>
          <w:i w:val="false"/>
          <w:color w:val="000000"/>
          <w:sz w:val="28"/>
        </w:rPr>
        <w:t xml:space="preserve">
                                         для аккредитации </w:t>
      </w:r>
      <w:r>
        <w:br/>
      </w:r>
      <w:r>
        <w:rPr>
          <w:rFonts w:ascii="Times New Roman"/>
          <w:b w:val="false"/>
          <w:i w:val="false"/>
          <w:color w:val="000000"/>
          <w:sz w:val="28"/>
        </w:rPr>
        <w:t xml:space="preserve">
                                         (заявления, </w:t>
      </w:r>
      <w:r>
        <w:br/>
      </w:r>
      <w:r>
        <w:rPr>
          <w:rFonts w:ascii="Times New Roman"/>
          <w:b w:val="false"/>
          <w:i w:val="false"/>
          <w:color w:val="000000"/>
          <w:sz w:val="28"/>
        </w:rPr>
        <w:t xml:space="preserve">
                                         переговоры,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4.1 Результат 4.3.:   Заполнение про-    Отчет анализа </w:t>
      </w:r>
      <w:r>
        <w:br/>
      </w:r>
      <w:r>
        <w:rPr>
          <w:rFonts w:ascii="Times New Roman"/>
          <w:b w:val="false"/>
          <w:i w:val="false"/>
          <w:color w:val="000000"/>
          <w:sz w:val="28"/>
        </w:rPr>
        <w:t xml:space="preserve">
    Национальный      белов в работе     пробелов </w:t>
      </w:r>
      <w:r>
        <w:br/>
      </w:r>
      <w:r>
        <w:rPr>
          <w:rFonts w:ascii="Times New Roman"/>
          <w:b w:val="false"/>
          <w:i w:val="false"/>
          <w:color w:val="000000"/>
          <w:sz w:val="28"/>
        </w:rPr>
        <w:t xml:space="preserve">
    орган по аккре-   национальных </w:t>
      </w:r>
      <w:r>
        <w:br/>
      </w:r>
      <w:r>
        <w:rPr>
          <w:rFonts w:ascii="Times New Roman"/>
          <w:b w:val="false"/>
          <w:i w:val="false"/>
          <w:color w:val="000000"/>
          <w:sz w:val="28"/>
        </w:rPr>
        <w:t xml:space="preserve">
    дитации функцио-  органов аккреди-   Обучающие </w:t>
      </w:r>
      <w:r>
        <w:br/>
      </w:r>
      <w:r>
        <w:rPr>
          <w:rFonts w:ascii="Times New Roman"/>
          <w:b w:val="false"/>
          <w:i w:val="false"/>
          <w:color w:val="000000"/>
          <w:sz w:val="28"/>
        </w:rPr>
        <w:t xml:space="preserve">
    нирует в соответ- тации              материалы и </w:t>
      </w:r>
      <w:r>
        <w:br/>
      </w:r>
      <w:r>
        <w:rPr>
          <w:rFonts w:ascii="Times New Roman"/>
          <w:b w:val="false"/>
          <w:i w:val="false"/>
          <w:color w:val="000000"/>
          <w:sz w:val="28"/>
        </w:rPr>
        <w:t xml:space="preserve">
    ствии с между-                       оценка участни- </w:t>
      </w:r>
      <w:r>
        <w:br/>
      </w:r>
      <w:r>
        <w:rPr>
          <w:rFonts w:ascii="Times New Roman"/>
          <w:b w:val="false"/>
          <w:i w:val="false"/>
          <w:color w:val="000000"/>
          <w:sz w:val="28"/>
        </w:rPr>
        <w:t xml:space="preserve">
    народными стан-   Персонал нацио-    ков </w:t>
      </w:r>
      <w:r>
        <w:br/>
      </w:r>
      <w:r>
        <w:rPr>
          <w:rFonts w:ascii="Times New Roman"/>
          <w:b w:val="false"/>
          <w:i w:val="false"/>
          <w:color w:val="000000"/>
          <w:sz w:val="28"/>
        </w:rPr>
        <w:t xml:space="preserve">
    дартами           нального органа </w:t>
      </w:r>
      <w:r>
        <w:br/>
      </w:r>
      <w:r>
        <w:rPr>
          <w:rFonts w:ascii="Times New Roman"/>
          <w:b w:val="false"/>
          <w:i w:val="false"/>
          <w:color w:val="000000"/>
          <w:sz w:val="28"/>
        </w:rPr>
        <w:t xml:space="preserve">
                      аккредитации       Проект программы </w:t>
      </w:r>
      <w:r>
        <w:br/>
      </w:r>
      <w:r>
        <w:rPr>
          <w:rFonts w:ascii="Times New Roman"/>
          <w:b w:val="false"/>
          <w:i w:val="false"/>
          <w:color w:val="000000"/>
          <w:sz w:val="28"/>
        </w:rPr>
        <w:t xml:space="preserve">
                      обучен.            proficiency </w:t>
      </w:r>
      <w:r>
        <w:br/>
      </w:r>
      <w:r>
        <w:rPr>
          <w:rFonts w:ascii="Times New Roman"/>
          <w:b w:val="false"/>
          <w:i w:val="false"/>
          <w:color w:val="000000"/>
          <w:sz w:val="28"/>
        </w:rPr>
        <w:t xml:space="preserve">
                                         testing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proficiency        Краткий обзор </w:t>
      </w:r>
      <w:r>
        <w:br/>
      </w:r>
      <w:r>
        <w:rPr>
          <w:rFonts w:ascii="Times New Roman"/>
          <w:b w:val="false"/>
          <w:i w:val="false"/>
          <w:color w:val="000000"/>
          <w:sz w:val="28"/>
        </w:rPr>
        <w:t xml:space="preserve">
                      testing разрабо-   процесса предва- </w:t>
      </w:r>
      <w:r>
        <w:br/>
      </w:r>
      <w:r>
        <w:rPr>
          <w:rFonts w:ascii="Times New Roman"/>
          <w:b w:val="false"/>
          <w:i w:val="false"/>
          <w:color w:val="000000"/>
          <w:sz w:val="28"/>
        </w:rPr>
        <w:t xml:space="preserve">
                      тана               рительной оценки </w:t>
      </w:r>
      <w:r>
        <w:br/>
      </w:r>
      <w:r>
        <w:rPr>
          <w:rFonts w:ascii="Times New Roman"/>
          <w:b w:val="false"/>
          <w:i w:val="false"/>
          <w:color w:val="000000"/>
          <w:sz w:val="28"/>
        </w:rPr>
        <w:t xml:space="preserve">
                                         (prе-рееr </w:t>
      </w:r>
      <w:r>
        <w:br/>
      </w:r>
      <w:r>
        <w:rPr>
          <w:rFonts w:ascii="Times New Roman"/>
          <w:b w:val="false"/>
          <w:i w:val="false"/>
          <w:color w:val="000000"/>
          <w:sz w:val="28"/>
        </w:rPr>
        <w:t xml:space="preserve">
                                         evaluation process). </w:t>
      </w:r>
      <w:r>
        <w:br/>
      </w:r>
      <w:r>
        <w:rPr>
          <w:rFonts w:ascii="Times New Roman"/>
          <w:b w:val="false"/>
          <w:i w:val="false"/>
          <w:color w:val="000000"/>
          <w:sz w:val="28"/>
        </w:rPr>
        <w:t xml:space="preserve">
                      Национальный </w:t>
      </w:r>
      <w:r>
        <w:br/>
      </w:r>
      <w:r>
        <w:rPr>
          <w:rFonts w:ascii="Times New Roman"/>
          <w:b w:val="false"/>
          <w:i w:val="false"/>
          <w:color w:val="000000"/>
          <w:sz w:val="28"/>
        </w:rPr>
        <w:t xml:space="preserve">
                      персонал полнос- </w:t>
      </w:r>
      <w:r>
        <w:br/>
      </w:r>
      <w:r>
        <w:rPr>
          <w:rFonts w:ascii="Times New Roman"/>
          <w:b w:val="false"/>
          <w:i w:val="false"/>
          <w:color w:val="000000"/>
          <w:sz w:val="28"/>
        </w:rPr>
        <w:t xml:space="preserve">
                      тью участвует в </w:t>
      </w:r>
      <w:r>
        <w:br/>
      </w:r>
      <w:r>
        <w:rPr>
          <w:rFonts w:ascii="Times New Roman"/>
          <w:b w:val="false"/>
          <w:i w:val="false"/>
          <w:color w:val="000000"/>
          <w:sz w:val="28"/>
        </w:rPr>
        <w:t xml:space="preserve">
                      процессе пред- </w:t>
      </w:r>
      <w:r>
        <w:br/>
      </w:r>
      <w:r>
        <w:rPr>
          <w:rFonts w:ascii="Times New Roman"/>
          <w:b w:val="false"/>
          <w:i w:val="false"/>
          <w:color w:val="000000"/>
          <w:sz w:val="28"/>
        </w:rPr>
        <w:t xml:space="preserve">
                      варительной оценки </w:t>
      </w:r>
      <w:r>
        <w:br/>
      </w:r>
      <w:r>
        <w:rPr>
          <w:rFonts w:ascii="Times New Roman"/>
          <w:b w:val="false"/>
          <w:i w:val="false"/>
          <w:color w:val="000000"/>
          <w:sz w:val="28"/>
        </w:rPr>
        <w:t xml:space="preserve">
                      (Рrе-рееr </w:t>
      </w:r>
      <w:r>
        <w:br/>
      </w:r>
      <w:r>
        <w:rPr>
          <w:rFonts w:ascii="Times New Roman"/>
          <w:b w:val="false"/>
          <w:i w:val="false"/>
          <w:color w:val="000000"/>
          <w:sz w:val="28"/>
        </w:rPr>
        <w:t xml:space="preserve">
                      Evaluation Process). </w:t>
      </w:r>
    </w:p>
    <w:p>
      <w:pPr>
        <w:spacing w:after="0"/>
        <w:ind w:left="0"/>
        <w:jc w:val="both"/>
      </w:pPr>
      <w:r>
        <w:rPr>
          <w:rFonts w:ascii="Times New Roman"/>
          <w:b w:val="false"/>
          <w:i w:val="false"/>
          <w:color w:val="000000"/>
          <w:sz w:val="28"/>
        </w:rPr>
        <w:t xml:space="preserve">4.2 Результат 4.4:    Число сотрудников, Материалы семинара </w:t>
      </w:r>
      <w:r>
        <w:br/>
      </w:r>
      <w:r>
        <w:rPr>
          <w:rFonts w:ascii="Times New Roman"/>
          <w:b w:val="false"/>
          <w:i w:val="false"/>
          <w:color w:val="000000"/>
          <w:sz w:val="28"/>
        </w:rPr>
        <w:t xml:space="preserve">
    Наращивание       обученных по ISO    </w:t>
      </w:r>
      <w:r>
        <w:br/>
      </w:r>
      <w:r>
        <w:rPr>
          <w:rFonts w:ascii="Times New Roman"/>
          <w:b w:val="false"/>
          <w:i w:val="false"/>
          <w:color w:val="000000"/>
          <w:sz w:val="28"/>
        </w:rPr>
        <w:t xml:space="preserve">
    потенциала в      14000 и OHSAS      Отзывы участников </w:t>
      </w:r>
      <w:r>
        <w:br/>
      </w:r>
      <w:r>
        <w:rPr>
          <w:rFonts w:ascii="Times New Roman"/>
          <w:b w:val="false"/>
          <w:i w:val="false"/>
          <w:color w:val="000000"/>
          <w:sz w:val="28"/>
        </w:rPr>
        <w:t xml:space="preserve">
    области ISO       18000 </w:t>
      </w:r>
      <w:r>
        <w:br/>
      </w:r>
      <w:r>
        <w:rPr>
          <w:rFonts w:ascii="Times New Roman"/>
          <w:b w:val="false"/>
          <w:i w:val="false"/>
          <w:color w:val="000000"/>
          <w:sz w:val="28"/>
        </w:rPr>
        <w:t xml:space="preserve">
    14000 и OHSAS </w:t>
      </w:r>
      <w:r>
        <w:br/>
      </w:r>
      <w:r>
        <w:rPr>
          <w:rFonts w:ascii="Times New Roman"/>
          <w:b w:val="false"/>
          <w:i w:val="false"/>
          <w:color w:val="000000"/>
          <w:sz w:val="28"/>
        </w:rPr>
        <w:t xml:space="preserve">
    18000. </w:t>
      </w:r>
      <w:r>
        <w:br/>
      </w:r>
      <w:r>
        <w:rPr>
          <w:rFonts w:ascii="Times New Roman"/>
          <w:b w:val="false"/>
          <w:i w:val="false"/>
          <w:color w:val="000000"/>
          <w:sz w:val="28"/>
        </w:rPr>
        <w:t xml:space="preserve">
--------------------------------------------------------------------------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Н. Индикативный рабочий план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Задача                  ! </w:t>
      </w:r>
      <w:r>
        <w:rPr>
          <w:rFonts w:ascii="Times New Roman"/>
          <w:b w:val="false"/>
          <w:i w:val="false"/>
          <w:color w:val="000000"/>
          <w:sz w:val="28"/>
          <w:u w:val="single"/>
        </w:rPr>
        <w:t xml:space="preserve">     Фаза I            !       Фаза II   </w:t>
      </w:r>
      <w:r>
        <w:br/>
      </w:r>
      <w:r>
        <w:rPr>
          <w:rFonts w:ascii="Times New Roman"/>
          <w:b w:val="false"/>
          <w:i w:val="false"/>
          <w:color w:val="000000"/>
          <w:sz w:val="28"/>
        </w:rPr>
        <w:t xml:space="preserve">
                                 !    Год I              !Год !Год III-IV </w:t>
      </w:r>
      <w:r>
        <w:br/>
      </w:r>
      <w:r>
        <w:rPr>
          <w:rFonts w:ascii="Times New Roman"/>
          <w:b w:val="false"/>
          <w:i w:val="false"/>
          <w:color w:val="000000"/>
          <w:sz w:val="28"/>
        </w:rPr>
        <w:t xml:space="preserve">
                                 ! </w:t>
      </w:r>
      <w:r>
        <w:rPr>
          <w:rFonts w:ascii="Times New Roman"/>
          <w:b w:val="false"/>
          <w:i w:val="false"/>
          <w:color w:val="000000"/>
          <w:sz w:val="28"/>
          <w:u w:val="single"/>
        </w:rPr>
        <w:t xml:space="preserve">                       !2005!            </w:t>
      </w:r>
      <w:r>
        <w:br/>
      </w:r>
      <w:r>
        <w:rPr>
          <w:rFonts w:ascii="Times New Roman"/>
          <w:b w:val="false"/>
          <w:i w:val="false"/>
          <w:color w:val="000000"/>
          <w:sz w:val="28"/>
        </w:rPr>
        <w:t xml:space="preserve">
                                 !1 2 3 4 5 6 7 8 9 1 1 1! </w:t>
      </w:r>
      <w:r>
        <w:br/>
      </w:r>
      <w:r>
        <w:rPr>
          <w:rFonts w:ascii="Times New Roman"/>
          <w:b w:val="false"/>
          <w:i w:val="false"/>
          <w:color w:val="000000"/>
          <w:sz w:val="28"/>
        </w:rPr>
        <w:t xml:space="preserve">
                                 !                  0 1 2!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ЦЕЛЬ РАЗВИТИЯ: </w:t>
      </w:r>
      <w:r>
        <w:rPr>
          <w:rFonts w:ascii="Times New Roman"/>
          <w:b w:val="false"/>
          <w:i w:val="false"/>
          <w:color w:val="000000"/>
          <w:sz w:val="28"/>
        </w:rPr>
        <w:t xml:space="preserve"> Укрепить </w:t>
      </w:r>
      <w:r>
        <w:br/>
      </w:r>
      <w:r>
        <w:rPr>
          <w:rFonts w:ascii="Times New Roman"/>
          <w:b w:val="false"/>
          <w:i w:val="false"/>
          <w:color w:val="000000"/>
          <w:sz w:val="28"/>
        </w:rPr>
        <w:t xml:space="preserve">
экономическое развитие Казахстана </w:t>
      </w:r>
      <w:r>
        <w:br/>
      </w:r>
      <w:r>
        <w:rPr>
          <w:rFonts w:ascii="Times New Roman"/>
          <w:b w:val="false"/>
          <w:i w:val="false"/>
          <w:color w:val="000000"/>
          <w:sz w:val="28"/>
        </w:rPr>
        <w:t xml:space="preserve">
через устойчивую диверсификацию </w:t>
      </w:r>
      <w:r>
        <w:br/>
      </w:r>
      <w:r>
        <w:rPr>
          <w:rFonts w:ascii="Times New Roman"/>
          <w:b w:val="false"/>
          <w:i w:val="false"/>
          <w:color w:val="000000"/>
          <w:sz w:val="28"/>
        </w:rPr>
        <w:t xml:space="preserve">
экспорта. </w:t>
      </w:r>
    </w:p>
    <w:bookmarkEnd w:id="45"/>
    <w:p>
      <w:pPr>
        <w:spacing w:after="0"/>
        <w:ind w:left="0"/>
        <w:jc w:val="both"/>
      </w:pPr>
      <w:r>
        <w:rPr>
          <w:rFonts w:ascii="Times New Roman"/>
          <w:b/>
          <w:i w:val="false"/>
          <w:color w:val="000000"/>
          <w:sz w:val="28"/>
        </w:rPr>
        <w:t xml:space="preserve">ПЕРВООЧЕРЕДНАЯ ЦЕЛЬ 1: </w:t>
      </w:r>
      <w:r>
        <w:br/>
      </w:r>
      <w:r>
        <w:rPr>
          <w:rFonts w:ascii="Times New Roman"/>
          <w:b w:val="false"/>
          <w:i w:val="false"/>
          <w:color w:val="000000"/>
          <w:sz w:val="28"/>
        </w:rPr>
        <w:t xml:space="preserve">
Увеличить экспортную конкуренто- </w:t>
      </w:r>
      <w:r>
        <w:br/>
      </w:r>
      <w:r>
        <w:rPr>
          <w:rFonts w:ascii="Times New Roman"/>
          <w:b w:val="false"/>
          <w:i w:val="false"/>
          <w:color w:val="000000"/>
          <w:sz w:val="28"/>
        </w:rPr>
        <w:t xml:space="preserve">
способность предприятий отрасли </w:t>
      </w:r>
      <w:r>
        <w:br/>
      </w:r>
      <w:r>
        <w:rPr>
          <w:rFonts w:ascii="Times New Roman"/>
          <w:b w:val="false"/>
          <w:i w:val="false"/>
          <w:color w:val="000000"/>
          <w:sz w:val="28"/>
        </w:rPr>
        <w:t xml:space="preserve">
сельскохозяйственной переработки, </w:t>
      </w:r>
      <w:r>
        <w:br/>
      </w:r>
      <w:r>
        <w:rPr>
          <w:rFonts w:ascii="Times New Roman"/>
          <w:b w:val="false"/>
          <w:i w:val="false"/>
          <w:color w:val="000000"/>
          <w:sz w:val="28"/>
        </w:rPr>
        <w:t xml:space="preserve">
в тех областях, где конкуренто- </w:t>
      </w:r>
      <w:r>
        <w:br/>
      </w:r>
      <w:r>
        <w:rPr>
          <w:rFonts w:ascii="Times New Roman"/>
          <w:b w:val="false"/>
          <w:i w:val="false"/>
          <w:color w:val="000000"/>
          <w:sz w:val="28"/>
        </w:rPr>
        <w:t xml:space="preserve">
способность экспорта опреде- </w:t>
      </w:r>
      <w:r>
        <w:br/>
      </w:r>
      <w:r>
        <w:rPr>
          <w:rFonts w:ascii="Times New Roman"/>
          <w:b w:val="false"/>
          <w:i w:val="false"/>
          <w:color w:val="000000"/>
          <w:sz w:val="28"/>
        </w:rPr>
        <w:t xml:space="preserve">
ляется работой самих предприятий, </w:t>
      </w:r>
      <w:r>
        <w:br/>
      </w:r>
      <w:r>
        <w:rPr>
          <w:rFonts w:ascii="Times New Roman"/>
          <w:b w:val="false"/>
          <w:i w:val="false"/>
          <w:color w:val="000000"/>
          <w:sz w:val="28"/>
        </w:rPr>
        <w:t xml:space="preserve">
и провести исследование экспорт- </w:t>
      </w:r>
      <w:r>
        <w:br/>
      </w:r>
      <w:r>
        <w:rPr>
          <w:rFonts w:ascii="Times New Roman"/>
          <w:b w:val="false"/>
          <w:i w:val="false"/>
          <w:color w:val="000000"/>
          <w:sz w:val="28"/>
        </w:rPr>
        <w:t xml:space="preserve">
ного потенциала сектора информа- </w:t>
      </w:r>
      <w:r>
        <w:br/>
      </w:r>
      <w:r>
        <w:rPr>
          <w:rFonts w:ascii="Times New Roman"/>
          <w:b w:val="false"/>
          <w:i w:val="false"/>
          <w:color w:val="000000"/>
          <w:sz w:val="28"/>
        </w:rPr>
        <w:t xml:space="preserve">
ционных технологий (ИТ). </w:t>
      </w:r>
    </w:p>
    <w:p>
      <w:pPr>
        <w:spacing w:after="0"/>
        <w:ind w:left="0"/>
        <w:jc w:val="both"/>
      </w:pPr>
      <w:r>
        <w:rPr>
          <w:rFonts w:ascii="Times New Roman"/>
          <w:b w:val="false"/>
          <w:i w:val="false"/>
          <w:color w:val="000000"/>
          <w:sz w:val="28"/>
        </w:rPr>
        <w:t xml:space="preserve">Результат 1.1: Проведено </w:t>
      </w:r>
      <w:r>
        <w:br/>
      </w:r>
      <w:r>
        <w:rPr>
          <w:rFonts w:ascii="Times New Roman"/>
          <w:b w:val="false"/>
          <w:i w:val="false"/>
          <w:color w:val="000000"/>
          <w:sz w:val="28"/>
        </w:rPr>
        <w:t xml:space="preserve">
исследование отрасли сельхоз- </w:t>
      </w:r>
      <w:r>
        <w:br/>
      </w:r>
      <w:r>
        <w:rPr>
          <w:rFonts w:ascii="Times New Roman"/>
          <w:b w:val="false"/>
          <w:i w:val="false"/>
          <w:color w:val="000000"/>
          <w:sz w:val="28"/>
        </w:rPr>
        <w:t xml:space="preserve">
переработки, результаты про- </w:t>
      </w:r>
      <w:r>
        <w:br/>
      </w:r>
      <w:r>
        <w:rPr>
          <w:rFonts w:ascii="Times New Roman"/>
          <w:b w:val="false"/>
          <w:i w:val="false"/>
          <w:color w:val="000000"/>
          <w:sz w:val="28"/>
        </w:rPr>
        <w:t xml:space="preserve">
анализированы и подготовлена </w:t>
      </w:r>
      <w:r>
        <w:br/>
      </w:r>
      <w:r>
        <w:rPr>
          <w:rFonts w:ascii="Times New Roman"/>
          <w:b w:val="false"/>
          <w:i w:val="false"/>
          <w:color w:val="000000"/>
          <w:sz w:val="28"/>
        </w:rPr>
        <w:t xml:space="preserve">
база для разработки торговой </w:t>
      </w:r>
      <w:r>
        <w:br/>
      </w:r>
      <w:r>
        <w:rPr>
          <w:rFonts w:ascii="Times New Roman"/>
          <w:b w:val="false"/>
          <w:i w:val="false"/>
          <w:color w:val="000000"/>
          <w:sz w:val="28"/>
        </w:rPr>
        <w:t xml:space="preserve">
стратегии отрасли (Цель 2) и </w:t>
      </w:r>
      <w:r>
        <w:br/>
      </w:r>
      <w:r>
        <w:rPr>
          <w:rFonts w:ascii="Times New Roman"/>
          <w:b w:val="false"/>
          <w:i w:val="false"/>
          <w:color w:val="000000"/>
          <w:sz w:val="28"/>
        </w:rPr>
        <w:t xml:space="preserve">
для оказания прямой помощи </w:t>
      </w:r>
      <w:r>
        <w:br/>
      </w:r>
      <w:r>
        <w:rPr>
          <w:rFonts w:ascii="Times New Roman"/>
          <w:b w:val="false"/>
          <w:i w:val="false"/>
          <w:color w:val="000000"/>
          <w:sz w:val="28"/>
        </w:rPr>
        <w:t xml:space="preserve">
предприятиям </w:t>
      </w:r>
    </w:p>
    <w:p>
      <w:pPr>
        <w:spacing w:after="0"/>
        <w:ind w:left="0"/>
        <w:jc w:val="both"/>
      </w:pPr>
      <w:r>
        <w:rPr>
          <w:rFonts w:ascii="Times New Roman"/>
          <w:b w:val="false"/>
          <w:i w:val="false"/>
          <w:color w:val="000000"/>
          <w:sz w:val="28"/>
        </w:rPr>
        <w:t xml:space="preserve">Мероприятие 1.1.1 Собрать и </w:t>
      </w:r>
      <w:r>
        <w:br/>
      </w:r>
      <w:r>
        <w:rPr>
          <w:rFonts w:ascii="Times New Roman"/>
          <w:b w:val="false"/>
          <w:i w:val="false"/>
          <w:color w:val="000000"/>
          <w:sz w:val="28"/>
        </w:rPr>
        <w:t xml:space="preserve">
обработать всю имеющуюся </w:t>
      </w:r>
      <w:r>
        <w:br/>
      </w:r>
      <w:r>
        <w:rPr>
          <w:rFonts w:ascii="Times New Roman"/>
          <w:b w:val="false"/>
          <w:i w:val="false"/>
          <w:color w:val="000000"/>
          <w:sz w:val="28"/>
        </w:rPr>
        <w:t xml:space="preserve">
информацию из национальных </w:t>
      </w:r>
      <w:r>
        <w:br/>
      </w:r>
      <w:r>
        <w:rPr>
          <w:rFonts w:ascii="Times New Roman"/>
          <w:b w:val="false"/>
          <w:i w:val="false"/>
          <w:color w:val="000000"/>
          <w:sz w:val="28"/>
        </w:rPr>
        <w:t xml:space="preserve">
и международных источников         </w:t>
      </w:r>
      <w:r>
        <w:rPr>
          <w:rFonts w:ascii="Times New Roman"/>
          <w:b/>
          <w:i w:val="false"/>
          <w:color w:val="000000"/>
          <w:sz w:val="28"/>
        </w:rPr>
        <w:t xml:space="preserve">Х </w:t>
      </w:r>
    </w:p>
    <w:p>
      <w:pPr>
        <w:spacing w:after="0"/>
        <w:ind w:left="0"/>
        <w:jc w:val="both"/>
      </w:pPr>
      <w:r>
        <w:rPr>
          <w:rFonts w:ascii="Times New Roman"/>
          <w:b w:val="false"/>
          <w:i w:val="false"/>
          <w:color w:val="000000"/>
          <w:sz w:val="28"/>
        </w:rPr>
        <w:t xml:space="preserve">Мероприятие 1.1.2 Провести </w:t>
      </w:r>
      <w:r>
        <w:br/>
      </w:r>
      <w:r>
        <w:rPr>
          <w:rFonts w:ascii="Times New Roman"/>
          <w:b w:val="false"/>
          <w:i w:val="false"/>
          <w:color w:val="000000"/>
          <w:sz w:val="28"/>
        </w:rPr>
        <w:t xml:space="preserve">
анализ цепочки добавленной </w:t>
      </w:r>
      <w:r>
        <w:br/>
      </w:r>
      <w:r>
        <w:rPr>
          <w:rFonts w:ascii="Times New Roman"/>
          <w:b w:val="false"/>
          <w:i w:val="false"/>
          <w:color w:val="000000"/>
          <w:sz w:val="28"/>
        </w:rPr>
        <w:t xml:space="preserve">
стоимости доминирующих </w:t>
      </w:r>
      <w:r>
        <w:br/>
      </w:r>
      <w:r>
        <w:rPr>
          <w:rFonts w:ascii="Times New Roman"/>
          <w:b w:val="false"/>
          <w:i w:val="false"/>
          <w:color w:val="000000"/>
          <w:sz w:val="28"/>
        </w:rPr>
        <w:t xml:space="preserve">
подотраслей (например, </w:t>
      </w:r>
      <w:r>
        <w:br/>
      </w:r>
      <w:r>
        <w:rPr>
          <w:rFonts w:ascii="Times New Roman"/>
          <w:b w:val="false"/>
          <w:i w:val="false"/>
          <w:color w:val="000000"/>
          <w:sz w:val="28"/>
        </w:rPr>
        <w:t xml:space="preserve">
переработки мяса, овощей и </w:t>
      </w:r>
      <w:r>
        <w:br/>
      </w:r>
      <w:r>
        <w:rPr>
          <w:rFonts w:ascii="Times New Roman"/>
          <w:b w:val="false"/>
          <w:i w:val="false"/>
          <w:color w:val="000000"/>
          <w:sz w:val="28"/>
        </w:rPr>
        <w:t xml:space="preserve">
фруктов, напитки)                 Х Х Х Х </w:t>
      </w:r>
    </w:p>
    <w:p>
      <w:pPr>
        <w:spacing w:after="0"/>
        <w:ind w:left="0"/>
        <w:jc w:val="both"/>
      </w:pPr>
      <w:r>
        <w:rPr>
          <w:rFonts w:ascii="Times New Roman"/>
          <w:b w:val="false"/>
          <w:i w:val="false"/>
          <w:color w:val="000000"/>
          <w:sz w:val="28"/>
        </w:rPr>
        <w:t xml:space="preserve">Мероприятие 1.1.3 Провести </w:t>
      </w:r>
      <w:r>
        <w:br/>
      </w:r>
      <w:r>
        <w:rPr>
          <w:rFonts w:ascii="Times New Roman"/>
          <w:b w:val="false"/>
          <w:i w:val="false"/>
          <w:color w:val="000000"/>
          <w:sz w:val="28"/>
        </w:rPr>
        <w:t xml:space="preserve">
оценку динамики рынка, </w:t>
      </w:r>
      <w:r>
        <w:br/>
      </w:r>
      <w:r>
        <w:rPr>
          <w:rFonts w:ascii="Times New Roman"/>
          <w:b w:val="false"/>
          <w:i w:val="false"/>
          <w:color w:val="000000"/>
          <w:sz w:val="28"/>
        </w:rPr>
        <w:t xml:space="preserve">
требований покупателя и усло- </w:t>
      </w:r>
      <w:r>
        <w:br/>
      </w:r>
      <w:r>
        <w:rPr>
          <w:rFonts w:ascii="Times New Roman"/>
          <w:b w:val="false"/>
          <w:i w:val="false"/>
          <w:color w:val="000000"/>
          <w:sz w:val="28"/>
        </w:rPr>
        <w:t xml:space="preserve">
вий вхождения в существующие </w:t>
      </w:r>
      <w:r>
        <w:br/>
      </w:r>
      <w:r>
        <w:rPr>
          <w:rFonts w:ascii="Times New Roman"/>
          <w:b w:val="false"/>
          <w:i w:val="false"/>
          <w:color w:val="000000"/>
          <w:sz w:val="28"/>
        </w:rPr>
        <w:t xml:space="preserve">
и целевые рынки доминирующих </w:t>
      </w:r>
      <w:r>
        <w:br/>
      </w:r>
      <w:r>
        <w:rPr>
          <w:rFonts w:ascii="Times New Roman"/>
          <w:b w:val="false"/>
          <w:i w:val="false"/>
          <w:color w:val="000000"/>
          <w:sz w:val="28"/>
        </w:rPr>
        <w:t xml:space="preserve">
подотраслей                           Х Х Х Х </w:t>
      </w:r>
    </w:p>
    <w:p>
      <w:pPr>
        <w:spacing w:after="0"/>
        <w:ind w:left="0"/>
        <w:jc w:val="both"/>
      </w:pPr>
      <w:r>
        <w:rPr>
          <w:rFonts w:ascii="Times New Roman"/>
          <w:b w:val="false"/>
          <w:i w:val="false"/>
          <w:color w:val="000000"/>
          <w:sz w:val="28"/>
        </w:rPr>
        <w:t xml:space="preserve">Мероприятие 1.1.4 </w:t>
      </w:r>
      <w:r>
        <w:br/>
      </w:r>
      <w:r>
        <w:rPr>
          <w:rFonts w:ascii="Times New Roman"/>
          <w:b w:val="false"/>
          <w:i w:val="false"/>
          <w:color w:val="000000"/>
          <w:sz w:val="28"/>
        </w:rPr>
        <w:t xml:space="preserve">
Проанализировать и подготовить </w:t>
      </w:r>
      <w:r>
        <w:br/>
      </w:r>
      <w:r>
        <w:rPr>
          <w:rFonts w:ascii="Times New Roman"/>
          <w:b w:val="false"/>
          <w:i w:val="false"/>
          <w:color w:val="000000"/>
          <w:sz w:val="28"/>
        </w:rPr>
        <w:t xml:space="preserve">
результаты для представления </w:t>
      </w:r>
      <w:r>
        <w:br/>
      </w:r>
      <w:r>
        <w:rPr>
          <w:rFonts w:ascii="Times New Roman"/>
          <w:b w:val="false"/>
          <w:i w:val="false"/>
          <w:color w:val="000000"/>
          <w:sz w:val="28"/>
        </w:rPr>
        <w:t xml:space="preserve">
на первой учредительной встрече </w:t>
      </w:r>
      <w:r>
        <w:br/>
      </w:r>
      <w:r>
        <w:rPr>
          <w:rFonts w:ascii="Times New Roman"/>
          <w:b w:val="false"/>
          <w:i w:val="false"/>
          <w:color w:val="000000"/>
          <w:sz w:val="28"/>
        </w:rPr>
        <w:t xml:space="preserve">
заинтересованных сторон </w:t>
      </w:r>
      <w:r>
        <w:br/>
      </w:r>
      <w:r>
        <w:rPr>
          <w:rFonts w:ascii="Times New Roman"/>
          <w:b w:val="false"/>
          <w:i w:val="false"/>
          <w:color w:val="000000"/>
          <w:sz w:val="28"/>
        </w:rPr>
        <w:t xml:space="preserve">
(Шаг 2.1.1).                          Х Х Х </w:t>
      </w:r>
    </w:p>
    <w:p>
      <w:pPr>
        <w:spacing w:after="0"/>
        <w:ind w:left="0"/>
        <w:jc w:val="both"/>
      </w:pPr>
      <w:r>
        <w:rPr>
          <w:rFonts w:ascii="Times New Roman"/>
          <w:b w:val="false"/>
          <w:i w:val="false"/>
          <w:color w:val="000000"/>
          <w:sz w:val="28"/>
        </w:rPr>
        <w:t xml:space="preserve">Результат 1.2: Проведена </w:t>
      </w:r>
      <w:r>
        <w:br/>
      </w:r>
      <w:r>
        <w:rPr>
          <w:rFonts w:ascii="Times New Roman"/>
          <w:b w:val="false"/>
          <w:i w:val="false"/>
          <w:color w:val="000000"/>
          <w:sz w:val="28"/>
        </w:rPr>
        <w:t xml:space="preserve">
диагностика до 30 предприятий, </w:t>
      </w:r>
      <w:r>
        <w:br/>
      </w:r>
      <w:r>
        <w:rPr>
          <w:rFonts w:ascii="Times New Roman"/>
          <w:b w:val="false"/>
          <w:i w:val="false"/>
          <w:color w:val="000000"/>
          <w:sz w:val="28"/>
        </w:rPr>
        <w:t xml:space="preserve">
имеющих экспортный потенциал, </w:t>
      </w:r>
      <w:r>
        <w:br/>
      </w:r>
      <w:r>
        <w:rPr>
          <w:rFonts w:ascii="Times New Roman"/>
          <w:b w:val="false"/>
          <w:i w:val="false"/>
          <w:color w:val="000000"/>
          <w:sz w:val="28"/>
        </w:rPr>
        <w:t xml:space="preserve">
и результаты диагностики </w:t>
      </w:r>
      <w:r>
        <w:br/>
      </w:r>
      <w:r>
        <w:rPr>
          <w:rFonts w:ascii="Times New Roman"/>
          <w:b w:val="false"/>
          <w:i w:val="false"/>
          <w:color w:val="000000"/>
          <w:sz w:val="28"/>
        </w:rPr>
        <w:t xml:space="preserve">
представлены им. </w:t>
      </w:r>
    </w:p>
    <w:p>
      <w:pPr>
        <w:spacing w:after="0"/>
        <w:ind w:left="0"/>
        <w:jc w:val="both"/>
      </w:pPr>
      <w:r>
        <w:rPr>
          <w:rFonts w:ascii="Times New Roman"/>
          <w:b w:val="false"/>
          <w:i w:val="false"/>
          <w:color w:val="000000"/>
          <w:sz w:val="28"/>
        </w:rPr>
        <w:t xml:space="preserve">Мероприятие 1.2.1 На основе </w:t>
      </w:r>
      <w:r>
        <w:br/>
      </w:r>
      <w:r>
        <w:rPr>
          <w:rFonts w:ascii="Times New Roman"/>
          <w:b w:val="false"/>
          <w:i w:val="false"/>
          <w:color w:val="000000"/>
          <w:sz w:val="28"/>
        </w:rPr>
        <w:t xml:space="preserve">
исследований сектора и исполь- </w:t>
      </w:r>
      <w:r>
        <w:br/>
      </w:r>
      <w:r>
        <w:rPr>
          <w:rFonts w:ascii="Times New Roman"/>
          <w:b w:val="false"/>
          <w:i w:val="false"/>
          <w:color w:val="000000"/>
          <w:sz w:val="28"/>
        </w:rPr>
        <w:t xml:space="preserve">
зуя предложенные с мест и </w:t>
      </w:r>
      <w:r>
        <w:br/>
      </w:r>
      <w:r>
        <w:rPr>
          <w:rFonts w:ascii="Times New Roman"/>
          <w:b w:val="false"/>
          <w:i w:val="false"/>
          <w:color w:val="000000"/>
          <w:sz w:val="28"/>
        </w:rPr>
        <w:t xml:space="preserve">
согласованные критерии, </w:t>
      </w:r>
      <w:r>
        <w:br/>
      </w:r>
      <w:r>
        <w:rPr>
          <w:rFonts w:ascii="Times New Roman"/>
          <w:b w:val="false"/>
          <w:i w:val="false"/>
          <w:color w:val="000000"/>
          <w:sz w:val="28"/>
        </w:rPr>
        <w:t xml:space="preserve">
отобрать группу кандидатов </w:t>
      </w:r>
      <w:r>
        <w:br/>
      </w:r>
      <w:r>
        <w:rPr>
          <w:rFonts w:ascii="Times New Roman"/>
          <w:b w:val="false"/>
          <w:i w:val="false"/>
          <w:color w:val="000000"/>
          <w:sz w:val="28"/>
        </w:rPr>
        <w:t xml:space="preserve">
для диагностики предприятий.            Х </w:t>
      </w:r>
    </w:p>
    <w:p>
      <w:pPr>
        <w:spacing w:after="0"/>
        <w:ind w:left="0"/>
        <w:jc w:val="both"/>
      </w:pPr>
      <w:r>
        <w:rPr>
          <w:rFonts w:ascii="Times New Roman"/>
          <w:b w:val="false"/>
          <w:i w:val="false"/>
          <w:color w:val="000000"/>
          <w:sz w:val="28"/>
        </w:rPr>
        <w:t xml:space="preserve">Мероприятие 1.2.2 Адаптировать </w:t>
      </w:r>
      <w:r>
        <w:br/>
      </w:r>
      <w:r>
        <w:rPr>
          <w:rFonts w:ascii="Times New Roman"/>
          <w:b w:val="false"/>
          <w:i w:val="false"/>
          <w:color w:val="000000"/>
          <w:sz w:val="28"/>
        </w:rPr>
        <w:t xml:space="preserve">
методологию МТЦ диагностики </w:t>
      </w:r>
      <w:r>
        <w:br/>
      </w:r>
      <w:r>
        <w:rPr>
          <w:rFonts w:ascii="Times New Roman"/>
          <w:b w:val="false"/>
          <w:i w:val="false"/>
          <w:color w:val="000000"/>
          <w:sz w:val="28"/>
        </w:rPr>
        <w:t xml:space="preserve">
компаний к отрасли сельхоз- </w:t>
      </w:r>
      <w:r>
        <w:br/>
      </w:r>
      <w:r>
        <w:rPr>
          <w:rFonts w:ascii="Times New Roman"/>
          <w:b w:val="false"/>
          <w:i w:val="false"/>
          <w:color w:val="000000"/>
          <w:sz w:val="28"/>
        </w:rPr>
        <w:t xml:space="preserve">
переработки в Казахстане.             Х Х </w:t>
      </w:r>
    </w:p>
    <w:p>
      <w:pPr>
        <w:spacing w:after="0"/>
        <w:ind w:left="0"/>
        <w:jc w:val="both"/>
      </w:pPr>
      <w:r>
        <w:rPr>
          <w:rFonts w:ascii="Times New Roman"/>
          <w:b w:val="false"/>
          <w:i w:val="false"/>
          <w:color w:val="000000"/>
          <w:sz w:val="28"/>
        </w:rPr>
        <w:t xml:space="preserve">Мероприятие 1.2.3 Провести </w:t>
      </w:r>
      <w:r>
        <w:br/>
      </w:r>
      <w:r>
        <w:rPr>
          <w:rFonts w:ascii="Times New Roman"/>
          <w:b w:val="false"/>
          <w:i w:val="false"/>
          <w:color w:val="000000"/>
          <w:sz w:val="28"/>
        </w:rPr>
        <w:t xml:space="preserve">
диагностику предприятий </w:t>
      </w:r>
      <w:r>
        <w:br/>
      </w:r>
      <w:r>
        <w:rPr>
          <w:rFonts w:ascii="Times New Roman"/>
          <w:b w:val="false"/>
          <w:i w:val="false"/>
          <w:color w:val="000000"/>
          <w:sz w:val="28"/>
        </w:rPr>
        <w:t xml:space="preserve">
отобранной группы совместно с </w:t>
      </w:r>
      <w:r>
        <w:br/>
      </w:r>
      <w:r>
        <w:rPr>
          <w:rFonts w:ascii="Times New Roman"/>
          <w:b w:val="false"/>
          <w:i w:val="false"/>
          <w:color w:val="000000"/>
          <w:sz w:val="28"/>
        </w:rPr>
        <w:t xml:space="preserve">
национальными провайдерами </w:t>
      </w:r>
      <w:r>
        <w:br/>
      </w:r>
      <w:r>
        <w:rPr>
          <w:rFonts w:ascii="Times New Roman"/>
          <w:b w:val="false"/>
          <w:i w:val="false"/>
          <w:color w:val="000000"/>
          <w:sz w:val="28"/>
        </w:rPr>
        <w:t xml:space="preserve">
бизнес услуг                            Х Х Х </w:t>
      </w:r>
    </w:p>
    <w:p>
      <w:pPr>
        <w:spacing w:after="0"/>
        <w:ind w:left="0"/>
        <w:jc w:val="both"/>
      </w:pPr>
      <w:r>
        <w:rPr>
          <w:rFonts w:ascii="Times New Roman"/>
          <w:b w:val="false"/>
          <w:i w:val="false"/>
          <w:color w:val="000000"/>
          <w:sz w:val="28"/>
        </w:rPr>
        <w:t xml:space="preserve">Мероприятие 1.2.4 </w:t>
      </w:r>
      <w:r>
        <w:br/>
      </w:r>
      <w:r>
        <w:rPr>
          <w:rFonts w:ascii="Times New Roman"/>
          <w:b w:val="false"/>
          <w:i w:val="false"/>
          <w:color w:val="000000"/>
          <w:sz w:val="28"/>
        </w:rPr>
        <w:t xml:space="preserve">
Информировать предприятия </w:t>
      </w:r>
      <w:r>
        <w:br/>
      </w:r>
      <w:r>
        <w:rPr>
          <w:rFonts w:ascii="Times New Roman"/>
          <w:b w:val="false"/>
          <w:i w:val="false"/>
          <w:color w:val="000000"/>
          <w:sz w:val="28"/>
        </w:rPr>
        <w:t xml:space="preserve">
об индивидуальных итогах </w:t>
      </w:r>
      <w:r>
        <w:br/>
      </w:r>
      <w:r>
        <w:rPr>
          <w:rFonts w:ascii="Times New Roman"/>
          <w:b w:val="false"/>
          <w:i w:val="false"/>
          <w:color w:val="000000"/>
          <w:sz w:val="28"/>
        </w:rPr>
        <w:t xml:space="preserve">
диагностики и общего состояния </w:t>
      </w:r>
      <w:r>
        <w:br/>
      </w:r>
      <w:r>
        <w:rPr>
          <w:rFonts w:ascii="Times New Roman"/>
          <w:b w:val="false"/>
          <w:i w:val="false"/>
          <w:color w:val="000000"/>
          <w:sz w:val="28"/>
        </w:rPr>
        <w:t xml:space="preserve">
группы предприятий.                           Х </w:t>
      </w:r>
    </w:p>
    <w:p>
      <w:pPr>
        <w:spacing w:after="0"/>
        <w:ind w:left="0"/>
        <w:jc w:val="both"/>
      </w:pPr>
      <w:r>
        <w:rPr>
          <w:rFonts w:ascii="Times New Roman"/>
          <w:b w:val="false"/>
          <w:i w:val="false"/>
          <w:color w:val="000000"/>
          <w:sz w:val="28"/>
        </w:rPr>
        <w:t xml:space="preserve">Результат 1.3: </w:t>
      </w:r>
      <w:r>
        <w:br/>
      </w:r>
      <w:r>
        <w:rPr>
          <w:rFonts w:ascii="Times New Roman"/>
          <w:b w:val="false"/>
          <w:i w:val="false"/>
          <w:color w:val="000000"/>
          <w:sz w:val="28"/>
        </w:rPr>
        <w:t xml:space="preserve">
До 5 пилотных предприятий </w:t>
      </w:r>
      <w:r>
        <w:br/>
      </w:r>
      <w:r>
        <w:rPr>
          <w:rFonts w:ascii="Times New Roman"/>
          <w:b w:val="false"/>
          <w:i w:val="false"/>
          <w:color w:val="000000"/>
          <w:sz w:val="28"/>
        </w:rPr>
        <w:t xml:space="preserve">
с экспортным потенциалом, </w:t>
      </w:r>
      <w:r>
        <w:br/>
      </w:r>
      <w:r>
        <w:rPr>
          <w:rFonts w:ascii="Times New Roman"/>
          <w:b w:val="false"/>
          <w:i w:val="false"/>
          <w:color w:val="000000"/>
          <w:sz w:val="28"/>
        </w:rPr>
        <w:t xml:space="preserve">
отобранных согласно критериям </w:t>
      </w:r>
      <w:r>
        <w:br/>
      </w:r>
      <w:r>
        <w:rPr>
          <w:rFonts w:ascii="Times New Roman"/>
          <w:b w:val="false"/>
          <w:i w:val="false"/>
          <w:color w:val="000000"/>
          <w:sz w:val="28"/>
        </w:rPr>
        <w:t xml:space="preserve">
МТЦ, получают индивидуальную </w:t>
      </w:r>
      <w:r>
        <w:br/>
      </w:r>
      <w:r>
        <w:rPr>
          <w:rFonts w:ascii="Times New Roman"/>
          <w:b w:val="false"/>
          <w:i w:val="false"/>
          <w:color w:val="000000"/>
          <w:sz w:val="28"/>
        </w:rPr>
        <w:t xml:space="preserve">
помощь в улучшении их экспортной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Мероприятие 1.3.1 Определить                  Х </w:t>
      </w:r>
      <w:r>
        <w:br/>
      </w:r>
      <w:r>
        <w:rPr>
          <w:rFonts w:ascii="Times New Roman"/>
          <w:b w:val="false"/>
          <w:i w:val="false"/>
          <w:color w:val="000000"/>
          <w:sz w:val="28"/>
        </w:rPr>
        <w:t xml:space="preserve">
сильнейших кандидатов из группы </w:t>
      </w:r>
      <w:r>
        <w:br/>
      </w:r>
      <w:r>
        <w:rPr>
          <w:rFonts w:ascii="Times New Roman"/>
          <w:b w:val="false"/>
          <w:i w:val="false"/>
          <w:color w:val="000000"/>
          <w:sz w:val="28"/>
        </w:rPr>
        <w:t xml:space="preserve">
диагностированных предприятий на </w:t>
      </w:r>
      <w:r>
        <w:br/>
      </w:r>
      <w:r>
        <w:rPr>
          <w:rFonts w:ascii="Times New Roman"/>
          <w:b w:val="false"/>
          <w:i w:val="false"/>
          <w:color w:val="000000"/>
          <w:sz w:val="28"/>
        </w:rPr>
        <w:t xml:space="preserve">
основе результатов диагностики </w:t>
      </w:r>
      <w:r>
        <w:br/>
      </w:r>
      <w:r>
        <w:rPr>
          <w:rFonts w:ascii="Times New Roman"/>
          <w:b w:val="false"/>
          <w:i w:val="false"/>
          <w:color w:val="000000"/>
          <w:sz w:val="28"/>
        </w:rPr>
        <w:t xml:space="preserve">
и мотивации руководства пред- </w:t>
      </w:r>
      <w:r>
        <w:br/>
      </w:r>
      <w:r>
        <w:rPr>
          <w:rFonts w:ascii="Times New Roman"/>
          <w:b w:val="false"/>
          <w:i w:val="false"/>
          <w:color w:val="000000"/>
          <w:sz w:val="28"/>
        </w:rPr>
        <w:t xml:space="preserve">
приятий развивать экспорта. </w:t>
      </w:r>
    </w:p>
    <w:p>
      <w:pPr>
        <w:spacing w:after="0"/>
        <w:ind w:left="0"/>
        <w:jc w:val="both"/>
      </w:pPr>
      <w:r>
        <w:rPr>
          <w:rFonts w:ascii="Times New Roman"/>
          <w:b w:val="false"/>
          <w:i w:val="false"/>
          <w:color w:val="000000"/>
          <w:sz w:val="28"/>
        </w:rPr>
        <w:t xml:space="preserve">Мероприятие 1.3.2 Сформулировать              Х </w:t>
      </w:r>
      <w:r>
        <w:br/>
      </w:r>
      <w:r>
        <w:rPr>
          <w:rFonts w:ascii="Times New Roman"/>
          <w:b w:val="false"/>
          <w:i w:val="false"/>
          <w:color w:val="000000"/>
          <w:sz w:val="28"/>
        </w:rPr>
        <w:t xml:space="preserve">
и подписать партнерские соглашения </w:t>
      </w:r>
      <w:r>
        <w:br/>
      </w:r>
      <w:r>
        <w:rPr>
          <w:rFonts w:ascii="Times New Roman"/>
          <w:b w:val="false"/>
          <w:i w:val="false"/>
          <w:color w:val="000000"/>
          <w:sz w:val="28"/>
        </w:rPr>
        <w:t xml:space="preserve">
о соответствующих обязательствах </w:t>
      </w:r>
      <w:r>
        <w:br/>
      </w:r>
      <w:r>
        <w:rPr>
          <w:rFonts w:ascii="Times New Roman"/>
          <w:b w:val="false"/>
          <w:i w:val="false"/>
          <w:color w:val="000000"/>
          <w:sz w:val="28"/>
        </w:rPr>
        <w:t xml:space="preserve">
с предприятиями, которые будут </w:t>
      </w:r>
      <w:r>
        <w:br/>
      </w:r>
      <w:r>
        <w:rPr>
          <w:rFonts w:ascii="Times New Roman"/>
          <w:b w:val="false"/>
          <w:i w:val="false"/>
          <w:color w:val="000000"/>
          <w:sz w:val="28"/>
        </w:rPr>
        <w:t xml:space="preserve">
бенефициарами прямой помощи. </w:t>
      </w:r>
    </w:p>
    <w:p>
      <w:pPr>
        <w:spacing w:after="0"/>
        <w:ind w:left="0"/>
        <w:jc w:val="both"/>
      </w:pPr>
      <w:r>
        <w:rPr>
          <w:rFonts w:ascii="Times New Roman"/>
          <w:b w:val="false"/>
          <w:i w:val="false"/>
          <w:color w:val="000000"/>
          <w:sz w:val="28"/>
        </w:rPr>
        <w:t xml:space="preserve">Мероприятие 1.3.3 Помочь                        Х Х </w:t>
      </w:r>
      <w:r>
        <w:br/>
      </w:r>
      <w:r>
        <w:rPr>
          <w:rFonts w:ascii="Times New Roman"/>
          <w:b w:val="false"/>
          <w:i w:val="false"/>
          <w:color w:val="000000"/>
          <w:sz w:val="28"/>
        </w:rPr>
        <w:t xml:space="preserve">
предприятиям, совместно с </w:t>
      </w:r>
      <w:r>
        <w:br/>
      </w:r>
      <w:r>
        <w:rPr>
          <w:rFonts w:ascii="Times New Roman"/>
          <w:b w:val="false"/>
          <w:i w:val="false"/>
          <w:color w:val="000000"/>
          <w:sz w:val="28"/>
        </w:rPr>
        <w:t xml:space="preserve">
национальными провайдерами бизнес </w:t>
      </w:r>
      <w:r>
        <w:br/>
      </w:r>
      <w:r>
        <w:rPr>
          <w:rFonts w:ascii="Times New Roman"/>
          <w:b w:val="false"/>
          <w:i w:val="false"/>
          <w:color w:val="000000"/>
          <w:sz w:val="28"/>
        </w:rPr>
        <w:t xml:space="preserve">
услуг, разработать их индивидуаль- </w:t>
      </w:r>
      <w:r>
        <w:br/>
      </w:r>
      <w:r>
        <w:rPr>
          <w:rFonts w:ascii="Times New Roman"/>
          <w:b w:val="false"/>
          <w:i w:val="false"/>
          <w:color w:val="000000"/>
          <w:sz w:val="28"/>
        </w:rPr>
        <w:t xml:space="preserve">
ные планы действий на основе их </w:t>
      </w:r>
      <w:r>
        <w:br/>
      </w:r>
      <w:r>
        <w:rPr>
          <w:rFonts w:ascii="Times New Roman"/>
          <w:b w:val="false"/>
          <w:i w:val="false"/>
          <w:color w:val="000000"/>
          <w:sz w:val="28"/>
        </w:rPr>
        <w:t xml:space="preserve">
индивидуальных потребностей </w:t>
      </w:r>
      <w:r>
        <w:br/>
      </w:r>
      <w:r>
        <w:rPr>
          <w:rFonts w:ascii="Times New Roman"/>
          <w:b w:val="false"/>
          <w:i w:val="false"/>
          <w:color w:val="000000"/>
          <w:sz w:val="28"/>
        </w:rPr>
        <w:t xml:space="preserve">
и ресурсов. </w:t>
      </w:r>
    </w:p>
    <w:p>
      <w:pPr>
        <w:spacing w:after="0"/>
        <w:ind w:left="0"/>
        <w:jc w:val="both"/>
      </w:pPr>
      <w:r>
        <w:rPr>
          <w:rFonts w:ascii="Times New Roman"/>
          <w:b w:val="false"/>
          <w:i w:val="false"/>
          <w:color w:val="000000"/>
          <w:sz w:val="28"/>
        </w:rPr>
        <w:t xml:space="preserve">Мероприятие 1.3.4 Разработать                       Х </w:t>
      </w:r>
      <w:r>
        <w:br/>
      </w:r>
      <w:r>
        <w:rPr>
          <w:rFonts w:ascii="Times New Roman"/>
          <w:b w:val="false"/>
          <w:i w:val="false"/>
          <w:color w:val="000000"/>
          <w:sz w:val="28"/>
        </w:rPr>
        <w:t xml:space="preserve">
схемы разделения затрат по </w:t>
      </w:r>
      <w:r>
        <w:br/>
      </w:r>
      <w:r>
        <w:rPr>
          <w:rFonts w:ascii="Times New Roman"/>
          <w:b w:val="false"/>
          <w:i w:val="false"/>
          <w:color w:val="000000"/>
          <w:sz w:val="28"/>
        </w:rPr>
        <w:t xml:space="preserve">
оказанию технической помощи. </w:t>
      </w:r>
    </w:p>
    <w:p>
      <w:pPr>
        <w:spacing w:after="0"/>
        <w:ind w:left="0"/>
        <w:jc w:val="both"/>
      </w:pPr>
      <w:r>
        <w:rPr>
          <w:rFonts w:ascii="Times New Roman"/>
          <w:b w:val="false"/>
          <w:i w:val="false"/>
          <w:color w:val="000000"/>
          <w:sz w:val="28"/>
        </w:rPr>
        <w:t xml:space="preserve">Мероприятие 1.3.5 Помочь                              Х Х   Х   Х </w:t>
      </w:r>
      <w:r>
        <w:br/>
      </w:r>
      <w:r>
        <w:rPr>
          <w:rFonts w:ascii="Times New Roman"/>
          <w:b w:val="false"/>
          <w:i w:val="false"/>
          <w:color w:val="000000"/>
          <w:sz w:val="28"/>
        </w:rPr>
        <w:t xml:space="preserve">
осуществить индивидуальный </w:t>
      </w:r>
      <w:r>
        <w:br/>
      </w:r>
      <w:r>
        <w:rPr>
          <w:rFonts w:ascii="Times New Roman"/>
          <w:b w:val="false"/>
          <w:i w:val="false"/>
          <w:color w:val="000000"/>
          <w:sz w:val="28"/>
        </w:rPr>
        <w:t xml:space="preserve">
план действий в сотрудничестве </w:t>
      </w:r>
      <w:r>
        <w:br/>
      </w:r>
      <w:r>
        <w:rPr>
          <w:rFonts w:ascii="Times New Roman"/>
          <w:b w:val="false"/>
          <w:i w:val="false"/>
          <w:color w:val="000000"/>
          <w:sz w:val="28"/>
        </w:rPr>
        <w:t xml:space="preserve">
с национальными провайдерами </w:t>
      </w:r>
      <w:r>
        <w:br/>
      </w:r>
      <w:r>
        <w:rPr>
          <w:rFonts w:ascii="Times New Roman"/>
          <w:b w:val="false"/>
          <w:i w:val="false"/>
          <w:color w:val="000000"/>
          <w:sz w:val="28"/>
        </w:rPr>
        <w:t xml:space="preserve">
бизнес услуг. </w:t>
      </w:r>
    </w:p>
    <w:p>
      <w:pPr>
        <w:spacing w:after="0"/>
        <w:ind w:left="0"/>
        <w:jc w:val="both"/>
      </w:pPr>
      <w:r>
        <w:rPr>
          <w:rFonts w:ascii="Times New Roman"/>
          <w:b w:val="false"/>
          <w:i w:val="false"/>
          <w:color w:val="000000"/>
          <w:sz w:val="28"/>
        </w:rPr>
        <w:t xml:space="preserve">Мероприятие 1.3.6 Помочь                                        Х </w:t>
      </w:r>
      <w:r>
        <w:br/>
      </w:r>
      <w:r>
        <w:rPr>
          <w:rFonts w:ascii="Times New Roman"/>
          <w:b w:val="false"/>
          <w:i w:val="false"/>
          <w:color w:val="000000"/>
          <w:sz w:val="28"/>
        </w:rPr>
        <w:t xml:space="preserve">
создать систему безопасности </w:t>
      </w:r>
      <w:r>
        <w:br/>
      </w:r>
      <w:r>
        <w:rPr>
          <w:rFonts w:ascii="Times New Roman"/>
          <w:b w:val="false"/>
          <w:i w:val="false"/>
          <w:color w:val="000000"/>
          <w:sz w:val="28"/>
        </w:rPr>
        <w:t xml:space="preserve">
производства продуктов питания </w:t>
      </w:r>
      <w:r>
        <w:br/>
      </w:r>
      <w:r>
        <w:rPr>
          <w:rFonts w:ascii="Times New Roman"/>
          <w:b w:val="false"/>
          <w:i w:val="false"/>
          <w:color w:val="000000"/>
          <w:sz w:val="28"/>
        </w:rPr>
        <w:t xml:space="preserve">
(НАССР) на отдельных отобранных </w:t>
      </w:r>
      <w:r>
        <w:br/>
      </w:r>
      <w:r>
        <w:rPr>
          <w:rFonts w:ascii="Times New Roman"/>
          <w:b w:val="false"/>
          <w:i w:val="false"/>
          <w:color w:val="000000"/>
          <w:sz w:val="28"/>
        </w:rPr>
        <w:t xml:space="preserve">
предприятиях. </w:t>
      </w:r>
    </w:p>
    <w:p>
      <w:pPr>
        <w:spacing w:after="0"/>
        <w:ind w:left="0"/>
        <w:jc w:val="both"/>
      </w:pPr>
      <w:r>
        <w:rPr>
          <w:rFonts w:ascii="Times New Roman"/>
          <w:b w:val="false"/>
          <w:i w:val="false"/>
          <w:color w:val="000000"/>
          <w:sz w:val="28"/>
        </w:rPr>
        <w:t xml:space="preserve">Мероприятие 1.3.7 Помочь                                        Х </w:t>
      </w:r>
      <w:r>
        <w:br/>
      </w:r>
      <w:r>
        <w:rPr>
          <w:rFonts w:ascii="Times New Roman"/>
          <w:b w:val="false"/>
          <w:i w:val="false"/>
          <w:color w:val="000000"/>
          <w:sz w:val="28"/>
        </w:rPr>
        <w:t xml:space="preserve">
отдельным предприятиям </w:t>
      </w:r>
      <w:r>
        <w:br/>
      </w:r>
      <w:r>
        <w:rPr>
          <w:rFonts w:ascii="Times New Roman"/>
          <w:b w:val="false"/>
          <w:i w:val="false"/>
          <w:color w:val="000000"/>
          <w:sz w:val="28"/>
        </w:rPr>
        <w:t xml:space="preserve">
сертифицировать системы НАССР </w:t>
      </w:r>
      <w:r>
        <w:br/>
      </w:r>
      <w:r>
        <w:rPr>
          <w:rFonts w:ascii="Times New Roman"/>
          <w:b w:val="false"/>
          <w:i w:val="false"/>
          <w:color w:val="000000"/>
          <w:sz w:val="28"/>
        </w:rPr>
        <w:t xml:space="preserve">
иностранным органом по </w:t>
      </w:r>
      <w:r>
        <w:br/>
      </w:r>
      <w:r>
        <w:rPr>
          <w:rFonts w:ascii="Times New Roman"/>
          <w:b w:val="false"/>
          <w:i w:val="false"/>
          <w:color w:val="000000"/>
          <w:sz w:val="28"/>
        </w:rPr>
        <w:t xml:space="preserve">
сертификации. </w:t>
      </w:r>
    </w:p>
    <w:p>
      <w:pPr>
        <w:spacing w:after="0"/>
        <w:ind w:left="0"/>
        <w:jc w:val="both"/>
      </w:pPr>
      <w:r>
        <w:rPr>
          <w:rFonts w:ascii="Times New Roman"/>
          <w:b w:val="false"/>
          <w:i w:val="false"/>
          <w:color w:val="000000"/>
          <w:sz w:val="28"/>
        </w:rPr>
        <w:t xml:space="preserve">Результат 1.4: Более широкая </w:t>
      </w:r>
      <w:r>
        <w:br/>
      </w:r>
      <w:r>
        <w:rPr>
          <w:rFonts w:ascii="Times New Roman"/>
          <w:b w:val="false"/>
          <w:i w:val="false"/>
          <w:color w:val="000000"/>
          <w:sz w:val="28"/>
        </w:rPr>
        <w:t xml:space="preserve">
группа предприятий получает </w:t>
      </w:r>
      <w:r>
        <w:br/>
      </w:r>
      <w:r>
        <w:rPr>
          <w:rFonts w:ascii="Times New Roman"/>
          <w:b w:val="false"/>
          <w:i w:val="false"/>
          <w:color w:val="000000"/>
          <w:sz w:val="28"/>
        </w:rPr>
        <w:t xml:space="preserve">
помощь в областях, критических </w:t>
      </w:r>
      <w:r>
        <w:br/>
      </w:r>
      <w:r>
        <w:rPr>
          <w:rFonts w:ascii="Times New Roman"/>
          <w:b w:val="false"/>
          <w:i w:val="false"/>
          <w:color w:val="000000"/>
          <w:sz w:val="28"/>
        </w:rPr>
        <w:t xml:space="preserve">
для экспортной конкуренто- </w:t>
      </w:r>
      <w:r>
        <w:br/>
      </w:r>
      <w:r>
        <w:rPr>
          <w:rFonts w:ascii="Times New Roman"/>
          <w:b w:val="false"/>
          <w:i w:val="false"/>
          <w:color w:val="000000"/>
          <w:sz w:val="28"/>
        </w:rPr>
        <w:t xml:space="preserve">
способности. </w:t>
      </w:r>
    </w:p>
    <w:p>
      <w:pPr>
        <w:spacing w:after="0"/>
        <w:ind w:left="0"/>
        <w:jc w:val="both"/>
      </w:pPr>
      <w:r>
        <w:rPr>
          <w:rFonts w:ascii="Times New Roman"/>
          <w:b w:val="false"/>
          <w:i w:val="false"/>
          <w:color w:val="000000"/>
          <w:sz w:val="28"/>
        </w:rPr>
        <w:t xml:space="preserve">Мероприятие 1.4.1 Определить            Х  Х  Х </w:t>
      </w:r>
      <w:r>
        <w:br/>
      </w:r>
      <w:r>
        <w:rPr>
          <w:rFonts w:ascii="Times New Roman"/>
          <w:b w:val="false"/>
          <w:i w:val="false"/>
          <w:color w:val="000000"/>
          <w:sz w:val="28"/>
        </w:rPr>
        <w:t xml:space="preserve">
общие потребности на уровне </w:t>
      </w:r>
      <w:r>
        <w:br/>
      </w:r>
      <w:r>
        <w:rPr>
          <w:rFonts w:ascii="Times New Roman"/>
          <w:b w:val="false"/>
          <w:i w:val="false"/>
          <w:color w:val="000000"/>
          <w:sz w:val="28"/>
        </w:rPr>
        <w:t xml:space="preserve">
предприятий и согласовать их </w:t>
      </w:r>
      <w:r>
        <w:br/>
      </w:r>
      <w:r>
        <w:rPr>
          <w:rFonts w:ascii="Times New Roman"/>
          <w:b w:val="false"/>
          <w:i w:val="false"/>
          <w:color w:val="000000"/>
          <w:sz w:val="28"/>
        </w:rPr>
        <w:t xml:space="preserve">
приоритетность на основе </w:t>
      </w:r>
      <w:r>
        <w:br/>
      </w:r>
      <w:r>
        <w:rPr>
          <w:rFonts w:ascii="Times New Roman"/>
          <w:b w:val="false"/>
          <w:i w:val="false"/>
          <w:color w:val="000000"/>
          <w:sz w:val="28"/>
        </w:rPr>
        <w:t xml:space="preserve">
диагностики предприятий и </w:t>
      </w:r>
      <w:r>
        <w:br/>
      </w:r>
      <w:r>
        <w:rPr>
          <w:rFonts w:ascii="Times New Roman"/>
          <w:b w:val="false"/>
          <w:i w:val="false"/>
          <w:color w:val="000000"/>
          <w:sz w:val="28"/>
        </w:rPr>
        <w:t xml:space="preserve">
результатов учредительной </w:t>
      </w:r>
      <w:r>
        <w:br/>
      </w:r>
      <w:r>
        <w:rPr>
          <w:rFonts w:ascii="Times New Roman"/>
          <w:b w:val="false"/>
          <w:i w:val="false"/>
          <w:color w:val="000000"/>
          <w:sz w:val="28"/>
        </w:rPr>
        <w:t xml:space="preserve">
встречи заинтересованных </w:t>
      </w:r>
      <w:r>
        <w:br/>
      </w:r>
      <w:r>
        <w:rPr>
          <w:rFonts w:ascii="Times New Roman"/>
          <w:b w:val="false"/>
          <w:i w:val="false"/>
          <w:color w:val="000000"/>
          <w:sz w:val="28"/>
        </w:rPr>
        <w:t xml:space="preserve">
сторон </w:t>
      </w:r>
    </w:p>
    <w:p>
      <w:pPr>
        <w:spacing w:after="0"/>
        <w:ind w:left="0"/>
        <w:jc w:val="both"/>
      </w:pPr>
      <w:r>
        <w:rPr>
          <w:rFonts w:ascii="Times New Roman"/>
          <w:b w:val="false"/>
          <w:i w:val="false"/>
          <w:color w:val="000000"/>
          <w:sz w:val="28"/>
        </w:rPr>
        <w:t xml:space="preserve">Мероприятие 1.4.2 Заполнение                          Х  Х  Х   Х </w:t>
      </w:r>
      <w:r>
        <w:br/>
      </w:r>
      <w:r>
        <w:rPr>
          <w:rFonts w:ascii="Times New Roman"/>
          <w:b w:val="false"/>
          <w:i w:val="false"/>
          <w:color w:val="000000"/>
          <w:sz w:val="28"/>
        </w:rPr>
        <w:t xml:space="preserve">
пробелов знаний управления </w:t>
      </w:r>
      <w:r>
        <w:br/>
      </w:r>
      <w:r>
        <w:rPr>
          <w:rFonts w:ascii="Times New Roman"/>
          <w:b w:val="false"/>
          <w:i w:val="false"/>
          <w:color w:val="000000"/>
          <w:sz w:val="28"/>
        </w:rPr>
        <w:t xml:space="preserve">
экспортом через обучение в </w:t>
      </w:r>
      <w:r>
        <w:br/>
      </w:r>
      <w:r>
        <w:rPr>
          <w:rFonts w:ascii="Times New Roman"/>
          <w:b w:val="false"/>
          <w:i w:val="false"/>
          <w:color w:val="000000"/>
          <w:sz w:val="28"/>
        </w:rPr>
        <w:t xml:space="preserve">
группах, осуществляемое в </w:t>
      </w:r>
      <w:r>
        <w:br/>
      </w:r>
      <w:r>
        <w:rPr>
          <w:rFonts w:ascii="Times New Roman"/>
          <w:b w:val="false"/>
          <w:i w:val="false"/>
          <w:color w:val="000000"/>
          <w:sz w:val="28"/>
        </w:rPr>
        <w:t xml:space="preserve">
сотрудничестве с местными </w:t>
      </w:r>
      <w:r>
        <w:br/>
      </w:r>
      <w:r>
        <w:rPr>
          <w:rFonts w:ascii="Times New Roman"/>
          <w:b w:val="false"/>
          <w:i w:val="false"/>
          <w:color w:val="000000"/>
          <w:sz w:val="28"/>
        </w:rPr>
        <w:t xml:space="preserve">
партнерами. </w:t>
      </w:r>
    </w:p>
    <w:p>
      <w:pPr>
        <w:spacing w:after="0"/>
        <w:ind w:left="0"/>
        <w:jc w:val="both"/>
      </w:pPr>
      <w:r>
        <w:rPr>
          <w:rFonts w:ascii="Times New Roman"/>
          <w:b w:val="false"/>
          <w:i w:val="false"/>
          <w:color w:val="000000"/>
          <w:sz w:val="28"/>
        </w:rPr>
        <w:t xml:space="preserve">Мероприятие 1.4.3 Повышение                     Х  Х </w:t>
      </w:r>
      <w:r>
        <w:br/>
      </w:r>
      <w:r>
        <w:rPr>
          <w:rFonts w:ascii="Times New Roman"/>
          <w:b w:val="false"/>
          <w:i w:val="false"/>
          <w:color w:val="000000"/>
          <w:sz w:val="28"/>
        </w:rPr>
        <w:t xml:space="preserve">
востребованных знаний рынка </w:t>
      </w:r>
      <w:r>
        <w:br/>
      </w:r>
      <w:r>
        <w:rPr>
          <w:rFonts w:ascii="Times New Roman"/>
          <w:b w:val="false"/>
          <w:i w:val="false"/>
          <w:color w:val="000000"/>
          <w:sz w:val="28"/>
        </w:rPr>
        <w:t xml:space="preserve">
через услуги анализа рынков </w:t>
      </w:r>
      <w:r>
        <w:br/>
      </w:r>
      <w:r>
        <w:rPr>
          <w:rFonts w:ascii="Times New Roman"/>
          <w:b w:val="false"/>
          <w:i w:val="false"/>
          <w:color w:val="000000"/>
          <w:sz w:val="28"/>
        </w:rPr>
        <w:t xml:space="preserve">
(включая Мероприятие 1.1.3) </w:t>
      </w:r>
      <w:r>
        <w:br/>
      </w:r>
      <w:r>
        <w:rPr>
          <w:rFonts w:ascii="Times New Roman"/>
          <w:b w:val="false"/>
          <w:i w:val="false"/>
          <w:color w:val="000000"/>
          <w:sz w:val="28"/>
        </w:rPr>
        <w:t xml:space="preserve">
и через помощь в установлении </w:t>
      </w:r>
      <w:r>
        <w:br/>
      </w:r>
      <w:r>
        <w:rPr>
          <w:rFonts w:ascii="Times New Roman"/>
          <w:b w:val="false"/>
          <w:i w:val="false"/>
          <w:color w:val="000000"/>
          <w:sz w:val="28"/>
        </w:rPr>
        <w:t xml:space="preserve">
прямых контактов с покупателями. </w:t>
      </w:r>
    </w:p>
    <w:p>
      <w:pPr>
        <w:spacing w:after="0"/>
        <w:ind w:left="0"/>
        <w:jc w:val="both"/>
      </w:pPr>
      <w:r>
        <w:rPr>
          <w:rFonts w:ascii="Times New Roman"/>
          <w:b w:val="false"/>
          <w:i w:val="false"/>
          <w:color w:val="000000"/>
          <w:sz w:val="28"/>
        </w:rPr>
        <w:t xml:space="preserve">Мероприятие 1.4.4 Работа                                   Х   Х </w:t>
      </w:r>
      <w:r>
        <w:br/>
      </w:r>
      <w:r>
        <w:rPr>
          <w:rFonts w:ascii="Times New Roman"/>
          <w:b w:val="false"/>
          <w:i w:val="false"/>
          <w:color w:val="000000"/>
          <w:sz w:val="28"/>
        </w:rPr>
        <w:t xml:space="preserve">
с потребностями в информации </w:t>
      </w:r>
      <w:r>
        <w:br/>
      </w:r>
      <w:r>
        <w:rPr>
          <w:rFonts w:ascii="Times New Roman"/>
          <w:b w:val="false"/>
          <w:i w:val="false"/>
          <w:color w:val="000000"/>
          <w:sz w:val="28"/>
        </w:rPr>
        <w:t xml:space="preserve">
через помощь провайдерам </w:t>
      </w:r>
      <w:r>
        <w:br/>
      </w:r>
      <w:r>
        <w:rPr>
          <w:rFonts w:ascii="Times New Roman"/>
          <w:b w:val="false"/>
          <w:i w:val="false"/>
          <w:color w:val="000000"/>
          <w:sz w:val="28"/>
        </w:rPr>
        <w:t xml:space="preserve">
бизнес услуг в приобретении </w:t>
      </w:r>
      <w:r>
        <w:br/>
      </w:r>
      <w:r>
        <w:rPr>
          <w:rFonts w:ascii="Times New Roman"/>
          <w:b w:val="false"/>
          <w:i w:val="false"/>
          <w:color w:val="000000"/>
          <w:sz w:val="28"/>
        </w:rPr>
        <w:t xml:space="preserve">
и распространении информации </w:t>
      </w:r>
      <w:r>
        <w:br/>
      </w:r>
      <w:r>
        <w:rPr>
          <w:rFonts w:ascii="Times New Roman"/>
          <w:b w:val="false"/>
          <w:i w:val="false"/>
          <w:color w:val="000000"/>
          <w:sz w:val="28"/>
        </w:rPr>
        <w:t xml:space="preserve">
на основе спроса, выраженного </w:t>
      </w:r>
      <w:r>
        <w:br/>
      </w:r>
      <w:r>
        <w:rPr>
          <w:rFonts w:ascii="Times New Roman"/>
          <w:b w:val="false"/>
          <w:i w:val="false"/>
          <w:color w:val="000000"/>
          <w:sz w:val="28"/>
        </w:rPr>
        <w:t xml:space="preserve">
бизнес сообществом. </w:t>
      </w:r>
    </w:p>
    <w:p>
      <w:pPr>
        <w:spacing w:after="0"/>
        <w:ind w:left="0"/>
        <w:jc w:val="both"/>
      </w:pPr>
      <w:r>
        <w:rPr>
          <w:rFonts w:ascii="Times New Roman"/>
          <w:b w:val="false"/>
          <w:i w:val="false"/>
          <w:color w:val="000000"/>
          <w:sz w:val="28"/>
        </w:rPr>
        <w:t xml:space="preserve">Результат 1.5: Экспортный </w:t>
      </w:r>
      <w:r>
        <w:br/>
      </w:r>
      <w:r>
        <w:rPr>
          <w:rFonts w:ascii="Times New Roman"/>
          <w:b w:val="false"/>
          <w:i w:val="false"/>
          <w:color w:val="000000"/>
          <w:sz w:val="28"/>
        </w:rPr>
        <w:t xml:space="preserve">
потенциал сектора ИТ Казахстана </w:t>
      </w:r>
      <w:r>
        <w:br/>
      </w:r>
      <w:r>
        <w:rPr>
          <w:rFonts w:ascii="Times New Roman"/>
          <w:b w:val="false"/>
          <w:i w:val="false"/>
          <w:color w:val="000000"/>
          <w:sz w:val="28"/>
        </w:rPr>
        <w:t xml:space="preserve">
оценен и результаты распростра- </w:t>
      </w:r>
      <w:r>
        <w:br/>
      </w:r>
      <w:r>
        <w:rPr>
          <w:rFonts w:ascii="Times New Roman"/>
          <w:b w:val="false"/>
          <w:i w:val="false"/>
          <w:color w:val="000000"/>
          <w:sz w:val="28"/>
        </w:rPr>
        <w:t xml:space="preserve">
нены среди заинтересованных </w:t>
      </w:r>
      <w:r>
        <w:br/>
      </w:r>
      <w:r>
        <w:rPr>
          <w:rFonts w:ascii="Times New Roman"/>
          <w:b w:val="false"/>
          <w:i w:val="false"/>
          <w:color w:val="000000"/>
          <w:sz w:val="28"/>
        </w:rPr>
        <w:t xml:space="preserve">
сторон. </w:t>
      </w:r>
    </w:p>
    <w:p>
      <w:pPr>
        <w:spacing w:after="0"/>
        <w:ind w:left="0"/>
        <w:jc w:val="both"/>
      </w:pPr>
      <w:r>
        <w:rPr>
          <w:rFonts w:ascii="Times New Roman"/>
          <w:b w:val="false"/>
          <w:i w:val="false"/>
          <w:color w:val="000000"/>
          <w:sz w:val="28"/>
        </w:rPr>
        <w:t xml:space="preserve">Мероприятие 1.5.1 Провести                                     Х </w:t>
      </w:r>
      <w:r>
        <w:br/>
      </w:r>
      <w:r>
        <w:rPr>
          <w:rFonts w:ascii="Times New Roman"/>
          <w:b w:val="false"/>
          <w:i w:val="false"/>
          <w:color w:val="000000"/>
          <w:sz w:val="28"/>
        </w:rPr>
        <w:t xml:space="preserve">
исследование экспортного </w:t>
      </w:r>
      <w:r>
        <w:br/>
      </w:r>
      <w:r>
        <w:rPr>
          <w:rFonts w:ascii="Times New Roman"/>
          <w:b w:val="false"/>
          <w:i w:val="false"/>
          <w:color w:val="000000"/>
          <w:sz w:val="28"/>
        </w:rPr>
        <w:t xml:space="preserve">
потенциала сектора ИТ. </w:t>
      </w:r>
    </w:p>
    <w:p>
      <w:pPr>
        <w:spacing w:after="0"/>
        <w:ind w:left="0"/>
        <w:jc w:val="both"/>
      </w:pPr>
      <w:r>
        <w:rPr>
          <w:rFonts w:ascii="Times New Roman"/>
          <w:b w:val="false"/>
          <w:i w:val="false"/>
          <w:color w:val="000000"/>
          <w:sz w:val="28"/>
        </w:rPr>
        <w:t xml:space="preserve">Мероприятие 1.5.2 Результаты                                   Х </w:t>
      </w:r>
      <w:r>
        <w:br/>
      </w:r>
      <w:r>
        <w:rPr>
          <w:rFonts w:ascii="Times New Roman"/>
          <w:b w:val="false"/>
          <w:i w:val="false"/>
          <w:color w:val="000000"/>
          <w:sz w:val="28"/>
        </w:rPr>
        <w:t xml:space="preserve">
оценки экспортного потенциала </w:t>
      </w:r>
      <w:r>
        <w:br/>
      </w:r>
      <w:r>
        <w:rPr>
          <w:rFonts w:ascii="Times New Roman"/>
          <w:b w:val="false"/>
          <w:i w:val="false"/>
          <w:color w:val="000000"/>
          <w:sz w:val="28"/>
        </w:rPr>
        <w:t xml:space="preserve">
сектора ИТ консолидированы </w:t>
      </w:r>
      <w:r>
        <w:br/>
      </w:r>
      <w:r>
        <w:rPr>
          <w:rFonts w:ascii="Times New Roman"/>
          <w:b w:val="false"/>
          <w:i w:val="false"/>
          <w:color w:val="000000"/>
          <w:sz w:val="28"/>
        </w:rPr>
        <w:t xml:space="preserve">
в отчете и распространены </w:t>
      </w:r>
      <w:r>
        <w:br/>
      </w:r>
      <w:r>
        <w:rPr>
          <w:rFonts w:ascii="Times New Roman"/>
          <w:b w:val="false"/>
          <w:i w:val="false"/>
          <w:color w:val="000000"/>
          <w:sz w:val="28"/>
        </w:rPr>
        <w:t xml:space="preserve">
среди заинтересованных сторон. </w:t>
      </w:r>
    </w:p>
    <w:p>
      <w:pPr>
        <w:spacing w:after="0"/>
        <w:ind w:left="0"/>
        <w:jc w:val="both"/>
      </w:pPr>
      <w:r>
        <w:rPr>
          <w:rFonts w:ascii="Times New Roman"/>
          <w:b/>
          <w:i w:val="false"/>
          <w:color w:val="000000"/>
          <w:sz w:val="28"/>
        </w:rPr>
        <w:t xml:space="preserve">ГЛАВНАЯ ЦЕЛЬ 2: </w:t>
      </w:r>
    </w:p>
    <w:p>
      <w:pPr>
        <w:spacing w:after="0"/>
        <w:ind w:left="0"/>
        <w:jc w:val="both"/>
      </w:pPr>
      <w:r>
        <w:rPr>
          <w:rFonts w:ascii="Times New Roman"/>
          <w:b w:val="false"/>
          <w:i w:val="false"/>
          <w:color w:val="000000"/>
          <w:sz w:val="28"/>
        </w:rPr>
        <w:t xml:space="preserve">Улучшить бизнес-среду для </w:t>
      </w:r>
      <w:r>
        <w:br/>
      </w:r>
      <w:r>
        <w:rPr>
          <w:rFonts w:ascii="Times New Roman"/>
          <w:b w:val="false"/>
          <w:i w:val="false"/>
          <w:color w:val="000000"/>
          <w:sz w:val="28"/>
        </w:rPr>
        <w:t xml:space="preserve">
экспортеров, укрепляя диалог </w:t>
      </w:r>
      <w:r>
        <w:br/>
      </w:r>
      <w:r>
        <w:rPr>
          <w:rFonts w:ascii="Times New Roman"/>
          <w:b w:val="false"/>
          <w:i w:val="false"/>
          <w:color w:val="000000"/>
          <w:sz w:val="28"/>
        </w:rPr>
        <w:t xml:space="preserve">
государственного и частного </w:t>
      </w:r>
      <w:r>
        <w:br/>
      </w:r>
      <w:r>
        <w:rPr>
          <w:rFonts w:ascii="Times New Roman"/>
          <w:b w:val="false"/>
          <w:i w:val="false"/>
          <w:color w:val="000000"/>
          <w:sz w:val="28"/>
        </w:rPr>
        <w:t xml:space="preserve">
секторов в процессе подготовки </w:t>
      </w:r>
      <w:r>
        <w:br/>
      </w:r>
      <w:r>
        <w:rPr>
          <w:rFonts w:ascii="Times New Roman"/>
          <w:b w:val="false"/>
          <w:i w:val="false"/>
          <w:color w:val="000000"/>
          <w:sz w:val="28"/>
        </w:rPr>
        <w:t xml:space="preserve">
стратегий торговли отрасли </w:t>
      </w:r>
      <w:r>
        <w:br/>
      </w:r>
      <w:r>
        <w:rPr>
          <w:rFonts w:ascii="Times New Roman"/>
          <w:b w:val="false"/>
          <w:i w:val="false"/>
          <w:color w:val="000000"/>
          <w:sz w:val="28"/>
        </w:rPr>
        <w:t xml:space="preserve">
сельхозпереработки. </w:t>
      </w:r>
    </w:p>
    <w:p>
      <w:pPr>
        <w:spacing w:after="0"/>
        <w:ind w:left="0"/>
        <w:jc w:val="both"/>
      </w:pPr>
      <w:r>
        <w:rPr>
          <w:rFonts w:ascii="Times New Roman"/>
          <w:b w:val="false"/>
          <w:i w:val="false"/>
          <w:color w:val="000000"/>
          <w:sz w:val="28"/>
        </w:rPr>
        <w:t xml:space="preserve">Результат 2.1: Сформирована </w:t>
      </w:r>
      <w:r>
        <w:br/>
      </w:r>
      <w:r>
        <w:rPr>
          <w:rFonts w:ascii="Times New Roman"/>
          <w:b w:val="false"/>
          <w:i w:val="false"/>
          <w:color w:val="000000"/>
          <w:sz w:val="28"/>
        </w:rPr>
        <w:t xml:space="preserve">
постоянная рабочая группа </w:t>
      </w:r>
      <w:r>
        <w:br/>
      </w:r>
      <w:r>
        <w:rPr>
          <w:rFonts w:ascii="Times New Roman"/>
          <w:b w:val="false"/>
          <w:i w:val="false"/>
          <w:color w:val="000000"/>
          <w:sz w:val="28"/>
        </w:rPr>
        <w:t xml:space="preserve">
отрасли переработки сельхоз- </w:t>
      </w:r>
      <w:r>
        <w:br/>
      </w:r>
      <w:r>
        <w:rPr>
          <w:rFonts w:ascii="Times New Roman"/>
          <w:b w:val="false"/>
          <w:i w:val="false"/>
          <w:color w:val="000000"/>
          <w:sz w:val="28"/>
        </w:rPr>
        <w:t xml:space="preserve">
продукции и согласованы </w:t>
      </w:r>
      <w:r>
        <w:br/>
      </w:r>
      <w:r>
        <w:rPr>
          <w:rFonts w:ascii="Times New Roman"/>
          <w:b w:val="false"/>
          <w:i w:val="false"/>
          <w:color w:val="000000"/>
          <w:sz w:val="28"/>
        </w:rPr>
        <w:t xml:space="preserve">
основные направления стратегии. </w:t>
      </w:r>
    </w:p>
    <w:p>
      <w:pPr>
        <w:spacing w:after="0"/>
        <w:ind w:left="0"/>
        <w:jc w:val="both"/>
      </w:pPr>
      <w:r>
        <w:rPr>
          <w:rFonts w:ascii="Times New Roman"/>
          <w:b w:val="false"/>
          <w:i w:val="false"/>
          <w:color w:val="000000"/>
          <w:sz w:val="28"/>
        </w:rPr>
        <w:t xml:space="preserve">Мероприятие 2.1.1 Провести                  Х </w:t>
      </w:r>
      <w:r>
        <w:br/>
      </w:r>
      <w:r>
        <w:rPr>
          <w:rFonts w:ascii="Times New Roman"/>
          <w:b w:val="false"/>
          <w:i w:val="false"/>
          <w:color w:val="000000"/>
          <w:sz w:val="28"/>
        </w:rPr>
        <w:t xml:space="preserve">
координационное совещание </w:t>
      </w:r>
      <w:r>
        <w:br/>
      </w:r>
      <w:r>
        <w:rPr>
          <w:rFonts w:ascii="Times New Roman"/>
          <w:b w:val="false"/>
          <w:i w:val="false"/>
          <w:color w:val="000000"/>
          <w:sz w:val="28"/>
        </w:rPr>
        <w:t xml:space="preserve">
заинтересованных сторон для </w:t>
      </w:r>
      <w:r>
        <w:br/>
      </w:r>
      <w:r>
        <w:rPr>
          <w:rFonts w:ascii="Times New Roman"/>
          <w:b w:val="false"/>
          <w:i w:val="false"/>
          <w:color w:val="000000"/>
          <w:sz w:val="28"/>
        </w:rPr>
        <w:t xml:space="preserve">
принятия ими соответствующих </w:t>
      </w:r>
      <w:r>
        <w:br/>
      </w:r>
      <w:r>
        <w:rPr>
          <w:rFonts w:ascii="Times New Roman"/>
          <w:b w:val="false"/>
          <w:i w:val="false"/>
          <w:color w:val="000000"/>
          <w:sz w:val="28"/>
        </w:rPr>
        <w:t xml:space="preserve">
обязательств. Представить и </w:t>
      </w:r>
      <w:r>
        <w:br/>
      </w:r>
      <w:r>
        <w:rPr>
          <w:rFonts w:ascii="Times New Roman"/>
          <w:b w:val="false"/>
          <w:i w:val="false"/>
          <w:color w:val="000000"/>
          <w:sz w:val="28"/>
        </w:rPr>
        <w:t xml:space="preserve">
обсудить на встрече результаты </w:t>
      </w:r>
      <w:r>
        <w:br/>
      </w:r>
      <w:r>
        <w:rPr>
          <w:rFonts w:ascii="Times New Roman"/>
          <w:b w:val="false"/>
          <w:i w:val="false"/>
          <w:color w:val="000000"/>
          <w:sz w:val="28"/>
        </w:rPr>
        <w:t xml:space="preserve">
обзора отрасли, анализа цепочек </w:t>
      </w:r>
      <w:r>
        <w:br/>
      </w:r>
      <w:r>
        <w:rPr>
          <w:rFonts w:ascii="Times New Roman"/>
          <w:b w:val="false"/>
          <w:i w:val="false"/>
          <w:color w:val="000000"/>
          <w:sz w:val="28"/>
        </w:rPr>
        <w:t xml:space="preserve">
добавленной стоимости и </w:t>
      </w:r>
      <w:r>
        <w:br/>
      </w:r>
      <w:r>
        <w:rPr>
          <w:rFonts w:ascii="Times New Roman"/>
          <w:b w:val="false"/>
          <w:i w:val="false"/>
          <w:color w:val="000000"/>
          <w:sz w:val="28"/>
        </w:rPr>
        <w:t xml:space="preserve">
исследований рынка, согласовать </w:t>
      </w:r>
      <w:r>
        <w:br/>
      </w:r>
      <w:r>
        <w:rPr>
          <w:rFonts w:ascii="Times New Roman"/>
          <w:b w:val="false"/>
          <w:i w:val="false"/>
          <w:color w:val="000000"/>
          <w:sz w:val="28"/>
        </w:rPr>
        <w:t xml:space="preserve">
концептуальные стратегические </w:t>
      </w:r>
      <w:r>
        <w:br/>
      </w:r>
      <w:r>
        <w:rPr>
          <w:rFonts w:ascii="Times New Roman"/>
          <w:b w:val="false"/>
          <w:i w:val="false"/>
          <w:color w:val="000000"/>
          <w:sz w:val="28"/>
        </w:rPr>
        <w:t xml:space="preserve">
вопросы и мнения; сформировать </w:t>
      </w:r>
      <w:r>
        <w:br/>
      </w:r>
      <w:r>
        <w:rPr>
          <w:rFonts w:ascii="Times New Roman"/>
          <w:b w:val="false"/>
          <w:i w:val="false"/>
          <w:color w:val="000000"/>
          <w:sz w:val="28"/>
        </w:rPr>
        <w:t xml:space="preserve">
постоянную рабочую группу(ы) и </w:t>
      </w:r>
      <w:r>
        <w:br/>
      </w:r>
      <w:r>
        <w:rPr>
          <w:rFonts w:ascii="Times New Roman"/>
          <w:b w:val="false"/>
          <w:i w:val="false"/>
          <w:color w:val="000000"/>
          <w:sz w:val="28"/>
        </w:rPr>
        <w:t xml:space="preserve">
инициативную группу (ИГ) и </w:t>
      </w:r>
      <w:r>
        <w:br/>
      </w:r>
      <w:r>
        <w:rPr>
          <w:rFonts w:ascii="Times New Roman"/>
          <w:b w:val="false"/>
          <w:i w:val="false"/>
          <w:color w:val="000000"/>
          <w:sz w:val="28"/>
        </w:rPr>
        <w:t xml:space="preserve">
сформировать график работы. </w:t>
      </w:r>
    </w:p>
    <w:p>
      <w:pPr>
        <w:spacing w:after="0"/>
        <w:ind w:left="0"/>
        <w:jc w:val="both"/>
      </w:pPr>
      <w:r>
        <w:rPr>
          <w:rFonts w:ascii="Times New Roman"/>
          <w:b w:val="false"/>
          <w:i w:val="false"/>
          <w:color w:val="000000"/>
          <w:sz w:val="28"/>
        </w:rPr>
        <w:t xml:space="preserve">Мероприятие 2.1.2 Внести                  Х </w:t>
      </w:r>
      <w:r>
        <w:br/>
      </w:r>
      <w:r>
        <w:rPr>
          <w:rFonts w:ascii="Times New Roman"/>
          <w:b w:val="false"/>
          <w:i w:val="false"/>
          <w:color w:val="000000"/>
          <w:sz w:val="28"/>
        </w:rPr>
        <w:t xml:space="preserve">
результаты в рабочий план МТЦ </w:t>
      </w:r>
      <w:r>
        <w:br/>
      </w:r>
      <w:r>
        <w:rPr>
          <w:rFonts w:ascii="Times New Roman"/>
          <w:b w:val="false"/>
          <w:i w:val="false"/>
          <w:color w:val="000000"/>
          <w:sz w:val="28"/>
        </w:rPr>
        <w:t xml:space="preserve">
по оказанию помощи на уровне </w:t>
      </w:r>
      <w:r>
        <w:br/>
      </w:r>
      <w:r>
        <w:rPr>
          <w:rFonts w:ascii="Times New Roman"/>
          <w:b w:val="false"/>
          <w:i w:val="false"/>
          <w:color w:val="000000"/>
          <w:sz w:val="28"/>
        </w:rPr>
        <w:t xml:space="preserve">
предприятий и на институцио- </w:t>
      </w:r>
      <w:r>
        <w:br/>
      </w:r>
      <w:r>
        <w:rPr>
          <w:rFonts w:ascii="Times New Roman"/>
          <w:b w:val="false"/>
          <w:i w:val="false"/>
          <w:color w:val="000000"/>
          <w:sz w:val="28"/>
        </w:rPr>
        <w:t xml:space="preserve">
нальном уровне. </w:t>
      </w:r>
    </w:p>
    <w:p>
      <w:pPr>
        <w:spacing w:after="0"/>
        <w:ind w:left="0"/>
        <w:jc w:val="both"/>
      </w:pPr>
      <w:r>
        <w:rPr>
          <w:rFonts w:ascii="Times New Roman"/>
          <w:b w:val="false"/>
          <w:i w:val="false"/>
          <w:color w:val="000000"/>
          <w:sz w:val="28"/>
        </w:rPr>
        <w:t xml:space="preserve">Результат 2.2: Инициативной </w:t>
      </w:r>
      <w:r>
        <w:br/>
      </w:r>
      <w:r>
        <w:rPr>
          <w:rFonts w:ascii="Times New Roman"/>
          <w:b w:val="false"/>
          <w:i w:val="false"/>
          <w:color w:val="000000"/>
          <w:sz w:val="28"/>
        </w:rPr>
        <w:t xml:space="preserve">
группой, включающей представи- </w:t>
      </w:r>
      <w:r>
        <w:br/>
      </w:r>
      <w:r>
        <w:rPr>
          <w:rFonts w:ascii="Times New Roman"/>
          <w:b w:val="false"/>
          <w:i w:val="false"/>
          <w:color w:val="000000"/>
          <w:sz w:val="28"/>
        </w:rPr>
        <w:t xml:space="preserve">
телей всех групп заинтересован- </w:t>
      </w:r>
      <w:r>
        <w:br/>
      </w:r>
      <w:r>
        <w:rPr>
          <w:rFonts w:ascii="Times New Roman"/>
          <w:b w:val="false"/>
          <w:i w:val="false"/>
          <w:color w:val="000000"/>
          <w:sz w:val="28"/>
        </w:rPr>
        <w:t xml:space="preserve">
ых сторон, разработана отраслевая </w:t>
      </w:r>
      <w:r>
        <w:br/>
      </w:r>
      <w:r>
        <w:rPr>
          <w:rFonts w:ascii="Times New Roman"/>
          <w:b w:val="false"/>
          <w:i w:val="false"/>
          <w:color w:val="000000"/>
          <w:sz w:val="28"/>
        </w:rPr>
        <w:t xml:space="preserve">
стратегия торговли при поддержке </w:t>
      </w:r>
      <w:r>
        <w:br/>
      </w: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Мероприятие 2.2.1 Помочь ИГ               Х Х </w:t>
      </w:r>
      <w:r>
        <w:br/>
      </w:r>
      <w:r>
        <w:rPr>
          <w:rFonts w:ascii="Times New Roman"/>
          <w:b w:val="false"/>
          <w:i w:val="false"/>
          <w:color w:val="000000"/>
          <w:sz w:val="28"/>
        </w:rPr>
        <w:t xml:space="preserve">
расписать план разработки </w:t>
      </w:r>
      <w:r>
        <w:br/>
      </w:r>
      <w:r>
        <w:rPr>
          <w:rFonts w:ascii="Times New Roman"/>
          <w:b w:val="false"/>
          <w:i w:val="false"/>
          <w:color w:val="000000"/>
          <w:sz w:val="28"/>
        </w:rPr>
        <w:t xml:space="preserve">
стратегии и определиться с </w:t>
      </w:r>
      <w:r>
        <w:br/>
      </w:r>
      <w:r>
        <w:rPr>
          <w:rFonts w:ascii="Times New Roman"/>
          <w:b w:val="false"/>
          <w:i w:val="false"/>
          <w:color w:val="000000"/>
          <w:sz w:val="28"/>
        </w:rPr>
        <w:t xml:space="preserve">
потребностями информационного </w:t>
      </w:r>
      <w:r>
        <w:br/>
      </w:r>
      <w:r>
        <w:rPr>
          <w:rFonts w:ascii="Times New Roman"/>
          <w:b w:val="false"/>
          <w:i w:val="false"/>
          <w:color w:val="000000"/>
          <w:sz w:val="28"/>
        </w:rPr>
        <w:t xml:space="preserve">
обеспечения через предоставление </w:t>
      </w:r>
      <w:r>
        <w:br/>
      </w:r>
      <w:r>
        <w:rPr>
          <w:rFonts w:ascii="Times New Roman"/>
          <w:b w:val="false"/>
          <w:i w:val="false"/>
          <w:color w:val="000000"/>
          <w:sz w:val="28"/>
        </w:rPr>
        <w:t xml:space="preserve">
инструментов, методологии и </w:t>
      </w:r>
      <w:r>
        <w:br/>
      </w: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Мероприятие 2.2.2 Помочь ИГ               Х Х </w:t>
      </w:r>
      <w:r>
        <w:br/>
      </w:r>
      <w:r>
        <w:rPr>
          <w:rFonts w:ascii="Times New Roman"/>
          <w:b w:val="false"/>
          <w:i w:val="false"/>
          <w:color w:val="000000"/>
          <w:sz w:val="28"/>
        </w:rPr>
        <w:t xml:space="preserve">
провести некоторые идентифици- </w:t>
      </w:r>
      <w:r>
        <w:br/>
      </w:r>
      <w:r>
        <w:rPr>
          <w:rFonts w:ascii="Times New Roman"/>
          <w:b w:val="false"/>
          <w:i w:val="false"/>
          <w:color w:val="000000"/>
          <w:sz w:val="28"/>
        </w:rPr>
        <w:t xml:space="preserve">
рованные целевые исследования. </w:t>
      </w:r>
    </w:p>
    <w:p>
      <w:pPr>
        <w:spacing w:after="0"/>
        <w:ind w:left="0"/>
        <w:jc w:val="both"/>
      </w:pPr>
      <w:r>
        <w:rPr>
          <w:rFonts w:ascii="Times New Roman"/>
          <w:b w:val="false"/>
          <w:i w:val="false"/>
          <w:color w:val="000000"/>
          <w:sz w:val="28"/>
        </w:rPr>
        <w:t xml:space="preserve">Мероприятие 2.2.3 Помочь ИГ               Х Х </w:t>
      </w:r>
      <w:r>
        <w:br/>
      </w:r>
      <w:r>
        <w:rPr>
          <w:rFonts w:ascii="Times New Roman"/>
          <w:b w:val="false"/>
          <w:i w:val="false"/>
          <w:color w:val="000000"/>
          <w:sz w:val="28"/>
        </w:rPr>
        <w:t xml:space="preserve">
разработать проекты Стратегии </w:t>
      </w:r>
      <w:r>
        <w:br/>
      </w:r>
      <w:r>
        <w:rPr>
          <w:rFonts w:ascii="Times New Roman"/>
          <w:b w:val="false"/>
          <w:i w:val="false"/>
          <w:color w:val="000000"/>
          <w:sz w:val="28"/>
        </w:rPr>
        <w:t xml:space="preserve">
отрасли и Плана действий для </w:t>
      </w:r>
      <w:r>
        <w:br/>
      </w:r>
      <w:r>
        <w:rPr>
          <w:rFonts w:ascii="Times New Roman"/>
          <w:b w:val="false"/>
          <w:i w:val="false"/>
          <w:color w:val="000000"/>
          <w:sz w:val="28"/>
        </w:rPr>
        <w:t xml:space="preserve">
предприятий и провайдеров услуг </w:t>
      </w:r>
      <w:r>
        <w:br/>
      </w:r>
      <w:r>
        <w:rPr>
          <w:rFonts w:ascii="Times New Roman"/>
          <w:b w:val="false"/>
          <w:i w:val="false"/>
          <w:color w:val="000000"/>
          <w:sz w:val="28"/>
        </w:rPr>
        <w:t xml:space="preserve">
и распространить проекты данных </w:t>
      </w:r>
      <w:r>
        <w:br/>
      </w:r>
      <w:r>
        <w:rPr>
          <w:rFonts w:ascii="Times New Roman"/>
          <w:b w:val="false"/>
          <w:i w:val="false"/>
          <w:color w:val="000000"/>
          <w:sz w:val="28"/>
        </w:rPr>
        <w:t xml:space="preserve">
документов среди заинтересован- </w:t>
      </w:r>
      <w:r>
        <w:br/>
      </w:r>
      <w:r>
        <w:rPr>
          <w:rFonts w:ascii="Times New Roman"/>
          <w:b w:val="false"/>
          <w:i w:val="false"/>
          <w:color w:val="000000"/>
          <w:sz w:val="28"/>
        </w:rPr>
        <w:t xml:space="preserve">
ных сторон. </w:t>
      </w:r>
    </w:p>
    <w:p>
      <w:pPr>
        <w:spacing w:after="0"/>
        <w:ind w:left="0"/>
        <w:jc w:val="both"/>
      </w:pPr>
      <w:r>
        <w:rPr>
          <w:rFonts w:ascii="Times New Roman"/>
          <w:b w:val="false"/>
          <w:i w:val="false"/>
          <w:color w:val="000000"/>
          <w:sz w:val="28"/>
        </w:rPr>
        <w:t xml:space="preserve">Мероприятие 2.2.4 Провести                    Х </w:t>
      </w:r>
      <w:r>
        <w:br/>
      </w:r>
      <w:r>
        <w:rPr>
          <w:rFonts w:ascii="Times New Roman"/>
          <w:b w:val="false"/>
          <w:i w:val="false"/>
          <w:color w:val="000000"/>
          <w:sz w:val="28"/>
        </w:rPr>
        <w:t xml:space="preserve">
второе консультативно-координа- </w:t>
      </w:r>
      <w:r>
        <w:br/>
      </w:r>
      <w:r>
        <w:rPr>
          <w:rFonts w:ascii="Times New Roman"/>
          <w:b w:val="false"/>
          <w:i w:val="false"/>
          <w:color w:val="000000"/>
          <w:sz w:val="28"/>
        </w:rPr>
        <w:t xml:space="preserve">
ционное совещание всех заинтере- </w:t>
      </w:r>
      <w:r>
        <w:br/>
      </w:r>
      <w:r>
        <w:rPr>
          <w:rFonts w:ascii="Times New Roman"/>
          <w:b w:val="false"/>
          <w:i w:val="false"/>
          <w:color w:val="000000"/>
          <w:sz w:val="28"/>
        </w:rPr>
        <w:t xml:space="preserve">
сованных сторон (бизнеса, </w:t>
      </w:r>
      <w:r>
        <w:br/>
      </w:r>
      <w:r>
        <w:rPr>
          <w:rFonts w:ascii="Times New Roman"/>
          <w:b w:val="false"/>
          <w:i w:val="false"/>
          <w:color w:val="000000"/>
          <w:sz w:val="28"/>
        </w:rPr>
        <w:t xml:space="preserve">
провайдеров услуг, правительства, </w:t>
      </w:r>
      <w:r>
        <w:br/>
      </w:r>
      <w:r>
        <w:rPr>
          <w:rFonts w:ascii="Times New Roman"/>
          <w:b w:val="false"/>
          <w:i w:val="false"/>
          <w:color w:val="000000"/>
          <w:sz w:val="28"/>
        </w:rPr>
        <w:t xml:space="preserve">
доноров) для рассмотрения </w:t>
      </w:r>
      <w:r>
        <w:br/>
      </w:r>
      <w:r>
        <w:rPr>
          <w:rFonts w:ascii="Times New Roman"/>
          <w:b w:val="false"/>
          <w:i w:val="false"/>
          <w:color w:val="000000"/>
          <w:sz w:val="28"/>
        </w:rPr>
        <w:t xml:space="preserve">
проекта Плана действий, согласо- </w:t>
      </w:r>
      <w:r>
        <w:br/>
      </w:r>
      <w:r>
        <w:rPr>
          <w:rFonts w:ascii="Times New Roman"/>
          <w:b w:val="false"/>
          <w:i w:val="false"/>
          <w:color w:val="000000"/>
          <w:sz w:val="28"/>
        </w:rPr>
        <w:t xml:space="preserve">
вания фокуса стратегии и интер- </w:t>
      </w:r>
      <w:r>
        <w:br/>
      </w:r>
      <w:r>
        <w:rPr>
          <w:rFonts w:ascii="Times New Roman"/>
          <w:b w:val="false"/>
          <w:i w:val="false"/>
          <w:color w:val="000000"/>
          <w:sz w:val="28"/>
        </w:rPr>
        <w:t xml:space="preserve">
венций. </w:t>
      </w:r>
    </w:p>
    <w:p>
      <w:pPr>
        <w:spacing w:after="0"/>
        <w:ind w:left="0"/>
        <w:jc w:val="both"/>
      </w:pPr>
      <w:r>
        <w:rPr>
          <w:rFonts w:ascii="Times New Roman"/>
          <w:b w:val="false"/>
          <w:i w:val="false"/>
          <w:color w:val="000000"/>
          <w:sz w:val="28"/>
        </w:rPr>
        <w:t xml:space="preserve">Мероприятие 2.2.5 Помочь ИГ                  Х Х Х </w:t>
      </w:r>
      <w:r>
        <w:br/>
      </w:r>
      <w:r>
        <w:rPr>
          <w:rFonts w:ascii="Times New Roman"/>
          <w:b w:val="false"/>
          <w:i w:val="false"/>
          <w:color w:val="000000"/>
          <w:sz w:val="28"/>
        </w:rPr>
        <w:t xml:space="preserve">
завершить проект стратегии и план </w:t>
      </w:r>
      <w:r>
        <w:br/>
      </w:r>
      <w:r>
        <w:rPr>
          <w:rFonts w:ascii="Times New Roman"/>
          <w:b w:val="false"/>
          <w:i w:val="false"/>
          <w:color w:val="000000"/>
          <w:sz w:val="28"/>
        </w:rPr>
        <w:t xml:space="preserve">
осуществления стратегии, которые </w:t>
      </w:r>
      <w:r>
        <w:br/>
      </w:r>
      <w:r>
        <w:rPr>
          <w:rFonts w:ascii="Times New Roman"/>
          <w:b w:val="false"/>
          <w:i w:val="false"/>
          <w:color w:val="000000"/>
          <w:sz w:val="28"/>
        </w:rPr>
        <w:t xml:space="preserve">
будут распространены для рассмот- </w:t>
      </w:r>
      <w:r>
        <w:br/>
      </w:r>
      <w:r>
        <w:rPr>
          <w:rFonts w:ascii="Times New Roman"/>
          <w:b w:val="false"/>
          <w:i w:val="false"/>
          <w:color w:val="000000"/>
          <w:sz w:val="28"/>
        </w:rPr>
        <w:t xml:space="preserve">
рения и комментариев среди всех </w:t>
      </w:r>
      <w:r>
        <w:br/>
      </w:r>
      <w:r>
        <w:rPr>
          <w:rFonts w:ascii="Times New Roman"/>
          <w:b w:val="false"/>
          <w:i w:val="false"/>
          <w:color w:val="000000"/>
          <w:sz w:val="28"/>
        </w:rPr>
        <w:t xml:space="preserve">
заинтересованных сторон. </w:t>
      </w:r>
    </w:p>
    <w:p>
      <w:pPr>
        <w:spacing w:after="0"/>
        <w:ind w:left="0"/>
        <w:jc w:val="both"/>
      </w:pPr>
      <w:r>
        <w:rPr>
          <w:rFonts w:ascii="Times New Roman"/>
          <w:b w:val="false"/>
          <w:i w:val="false"/>
          <w:color w:val="000000"/>
          <w:sz w:val="28"/>
        </w:rPr>
        <w:t xml:space="preserve">Мероприятие 2.2.6 Поддерживать               Х Х Х </w:t>
      </w:r>
      <w:r>
        <w:br/>
      </w:r>
      <w:r>
        <w:rPr>
          <w:rFonts w:ascii="Times New Roman"/>
          <w:b w:val="false"/>
          <w:i w:val="false"/>
          <w:color w:val="000000"/>
          <w:sz w:val="28"/>
        </w:rPr>
        <w:t xml:space="preserve">
ИГ в переговорах о поддержке, </w:t>
      </w:r>
      <w:r>
        <w:br/>
      </w:r>
      <w:r>
        <w:rPr>
          <w:rFonts w:ascii="Times New Roman"/>
          <w:b w:val="false"/>
          <w:i w:val="false"/>
          <w:color w:val="000000"/>
          <w:sz w:val="28"/>
        </w:rPr>
        <w:t xml:space="preserve">
требуемой от Правительства, </w:t>
      </w:r>
      <w:r>
        <w:br/>
      </w:r>
      <w:r>
        <w:rPr>
          <w:rFonts w:ascii="Times New Roman"/>
          <w:b w:val="false"/>
          <w:i w:val="false"/>
          <w:color w:val="000000"/>
          <w:sz w:val="28"/>
        </w:rPr>
        <w:t xml:space="preserve">
доноров и других агентств. </w:t>
      </w:r>
    </w:p>
    <w:p>
      <w:pPr>
        <w:spacing w:after="0"/>
        <w:ind w:left="0"/>
        <w:jc w:val="both"/>
      </w:pPr>
      <w:r>
        <w:rPr>
          <w:rFonts w:ascii="Times New Roman"/>
          <w:b w:val="false"/>
          <w:i w:val="false"/>
          <w:color w:val="000000"/>
          <w:sz w:val="28"/>
        </w:rPr>
        <w:t xml:space="preserve">Мероприятие 2.2.7 Помочь ИГ                      Х Х </w:t>
      </w:r>
      <w:r>
        <w:br/>
      </w:r>
      <w:r>
        <w:rPr>
          <w:rFonts w:ascii="Times New Roman"/>
          <w:b w:val="false"/>
          <w:i w:val="false"/>
          <w:color w:val="000000"/>
          <w:sz w:val="28"/>
        </w:rPr>
        <w:t xml:space="preserve">
в организации Национального </w:t>
      </w:r>
      <w:r>
        <w:br/>
      </w:r>
      <w:r>
        <w:rPr>
          <w:rFonts w:ascii="Times New Roman"/>
          <w:b w:val="false"/>
          <w:i w:val="false"/>
          <w:color w:val="000000"/>
          <w:sz w:val="28"/>
        </w:rPr>
        <w:t xml:space="preserve">
Симпозиума по Торговле с </w:t>
      </w:r>
      <w:r>
        <w:br/>
      </w:r>
      <w:r>
        <w:rPr>
          <w:rFonts w:ascii="Times New Roman"/>
          <w:b w:val="false"/>
          <w:i w:val="false"/>
          <w:color w:val="000000"/>
          <w:sz w:val="28"/>
        </w:rPr>
        <w:t xml:space="preserve">
участием заинтересованных </w:t>
      </w:r>
      <w:r>
        <w:br/>
      </w:r>
      <w:r>
        <w:rPr>
          <w:rFonts w:ascii="Times New Roman"/>
          <w:b w:val="false"/>
          <w:i w:val="false"/>
          <w:color w:val="000000"/>
          <w:sz w:val="28"/>
        </w:rPr>
        <w:t xml:space="preserve">
сторон и привлеченных лиц для </w:t>
      </w:r>
      <w:r>
        <w:br/>
      </w:r>
      <w:r>
        <w:rPr>
          <w:rFonts w:ascii="Times New Roman"/>
          <w:b w:val="false"/>
          <w:i w:val="false"/>
          <w:color w:val="000000"/>
          <w:sz w:val="28"/>
        </w:rPr>
        <w:t xml:space="preserve">
согласования отраслевой </w:t>
      </w:r>
      <w:r>
        <w:br/>
      </w:r>
      <w:r>
        <w:rPr>
          <w:rFonts w:ascii="Times New Roman"/>
          <w:b w:val="false"/>
          <w:i w:val="false"/>
          <w:color w:val="000000"/>
          <w:sz w:val="28"/>
        </w:rPr>
        <w:t xml:space="preserve">
стратегии торговли, плана ее </w:t>
      </w:r>
      <w:r>
        <w:br/>
      </w:r>
      <w:r>
        <w:rPr>
          <w:rFonts w:ascii="Times New Roman"/>
          <w:b w:val="false"/>
          <w:i w:val="false"/>
          <w:color w:val="000000"/>
          <w:sz w:val="28"/>
        </w:rPr>
        <w:t xml:space="preserve">
осуществления и мониторинга, </w:t>
      </w:r>
      <w:r>
        <w:br/>
      </w:r>
      <w:r>
        <w:rPr>
          <w:rFonts w:ascii="Times New Roman"/>
          <w:b w:val="false"/>
          <w:i w:val="false"/>
          <w:color w:val="000000"/>
          <w:sz w:val="28"/>
        </w:rPr>
        <w:t xml:space="preserve">
и утверждения всеми заинтере- </w:t>
      </w:r>
      <w:r>
        <w:br/>
      </w:r>
      <w:r>
        <w:rPr>
          <w:rFonts w:ascii="Times New Roman"/>
          <w:b w:val="false"/>
          <w:i w:val="false"/>
          <w:color w:val="000000"/>
          <w:sz w:val="28"/>
        </w:rPr>
        <w:t xml:space="preserve">
сованными сторонами своих </w:t>
      </w:r>
      <w:r>
        <w:br/>
      </w:r>
      <w:r>
        <w:rPr>
          <w:rFonts w:ascii="Times New Roman"/>
          <w:b w:val="false"/>
          <w:i w:val="false"/>
          <w:color w:val="000000"/>
          <w:sz w:val="28"/>
        </w:rPr>
        <w:t xml:space="preserve">
обязательств. </w:t>
      </w:r>
    </w:p>
    <w:p>
      <w:pPr>
        <w:spacing w:after="0"/>
        <w:ind w:left="0"/>
        <w:jc w:val="both"/>
      </w:pPr>
      <w:r>
        <w:rPr>
          <w:rFonts w:ascii="Times New Roman"/>
          <w:b/>
          <w:i w:val="false"/>
          <w:color w:val="000000"/>
          <w:sz w:val="28"/>
        </w:rPr>
        <w:t xml:space="preserve">ГЛАВНАЯ ЦЕЛЬ 3: </w:t>
      </w:r>
    </w:p>
    <w:p>
      <w:pPr>
        <w:spacing w:after="0"/>
        <w:ind w:left="0"/>
        <w:jc w:val="both"/>
      </w:pPr>
      <w:r>
        <w:rPr>
          <w:rFonts w:ascii="Times New Roman"/>
          <w:b w:val="false"/>
          <w:i w:val="false"/>
          <w:color w:val="000000"/>
          <w:sz w:val="28"/>
        </w:rPr>
        <w:t xml:space="preserve">Укрепить организации, </w:t>
      </w:r>
      <w:r>
        <w:br/>
      </w:r>
      <w:r>
        <w:rPr>
          <w:rFonts w:ascii="Times New Roman"/>
          <w:b w:val="false"/>
          <w:i w:val="false"/>
          <w:color w:val="000000"/>
          <w:sz w:val="28"/>
        </w:rPr>
        <w:t xml:space="preserve">
предоставляющие услуги по </w:t>
      </w:r>
      <w:r>
        <w:br/>
      </w:r>
      <w:r>
        <w:rPr>
          <w:rFonts w:ascii="Times New Roman"/>
          <w:b w:val="false"/>
          <w:i w:val="false"/>
          <w:color w:val="000000"/>
          <w:sz w:val="28"/>
        </w:rPr>
        <w:t xml:space="preserve">
поддержки бизнеса через повышение </w:t>
      </w:r>
      <w:r>
        <w:br/>
      </w:r>
      <w:r>
        <w:rPr>
          <w:rFonts w:ascii="Times New Roman"/>
          <w:b w:val="false"/>
          <w:i w:val="false"/>
          <w:color w:val="000000"/>
          <w:sz w:val="28"/>
        </w:rPr>
        <w:t xml:space="preserve">
качества и расширение круга услуг, </w:t>
      </w:r>
      <w:r>
        <w:br/>
      </w:r>
      <w:r>
        <w:rPr>
          <w:rFonts w:ascii="Times New Roman"/>
          <w:b w:val="false"/>
          <w:i w:val="false"/>
          <w:color w:val="000000"/>
          <w:sz w:val="28"/>
        </w:rPr>
        <w:t xml:space="preserve">
которые могут помочь потенциальным </w:t>
      </w:r>
      <w:r>
        <w:br/>
      </w:r>
      <w:r>
        <w:rPr>
          <w:rFonts w:ascii="Times New Roman"/>
          <w:b w:val="false"/>
          <w:i w:val="false"/>
          <w:color w:val="000000"/>
          <w:sz w:val="28"/>
        </w:rPr>
        <w:t xml:space="preserve">
и действующим экспортерам стать </w:t>
      </w:r>
      <w:r>
        <w:br/>
      </w:r>
      <w:r>
        <w:rPr>
          <w:rFonts w:ascii="Times New Roman"/>
          <w:b w:val="false"/>
          <w:i w:val="false"/>
          <w:color w:val="000000"/>
          <w:sz w:val="28"/>
        </w:rPr>
        <w:t xml:space="preserve">
более конкурентоспособными. </w:t>
      </w:r>
    </w:p>
    <w:p>
      <w:pPr>
        <w:spacing w:after="0"/>
        <w:ind w:left="0"/>
        <w:jc w:val="both"/>
      </w:pPr>
      <w:r>
        <w:rPr>
          <w:rFonts w:ascii="Times New Roman"/>
          <w:b w:val="false"/>
          <w:i w:val="false"/>
          <w:color w:val="000000"/>
          <w:sz w:val="28"/>
        </w:rPr>
        <w:t xml:space="preserve">Результат 3.1: Определены </w:t>
      </w:r>
      <w:r>
        <w:br/>
      </w:r>
      <w:r>
        <w:rPr>
          <w:rFonts w:ascii="Times New Roman"/>
          <w:b w:val="false"/>
          <w:i w:val="false"/>
          <w:color w:val="000000"/>
          <w:sz w:val="28"/>
        </w:rPr>
        <w:t xml:space="preserve">
соответствующие работающие </w:t>
      </w:r>
      <w:r>
        <w:br/>
      </w:r>
      <w:r>
        <w:rPr>
          <w:rFonts w:ascii="Times New Roman"/>
          <w:b w:val="false"/>
          <w:i w:val="false"/>
          <w:color w:val="000000"/>
          <w:sz w:val="28"/>
        </w:rPr>
        <w:t xml:space="preserve">
в стране провайдеры бизнес-услуг </w:t>
      </w:r>
      <w:r>
        <w:br/>
      </w:r>
      <w:r>
        <w:rPr>
          <w:rFonts w:ascii="Times New Roman"/>
          <w:b w:val="false"/>
          <w:i w:val="false"/>
          <w:color w:val="000000"/>
          <w:sz w:val="28"/>
        </w:rPr>
        <w:t xml:space="preserve">
и из них отобраны участники </w:t>
      </w:r>
      <w:r>
        <w:br/>
      </w: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Мероприятие 3.1.1 Провести              Х </w:t>
      </w:r>
      <w:r>
        <w:br/>
      </w:r>
      <w:r>
        <w:rPr>
          <w:rFonts w:ascii="Times New Roman"/>
          <w:b w:val="false"/>
          <w:i w:val="false"/>
          <w:color w:val="000000"/>
          <w:sz w:val="28"/>
        </w:rPr>
        <w:t xml:space="preserve">
инвентаризацию провайдеров </w:t>
      </w:r>
      <w:r>
        <w:br/>
      </w:r>
      <w:r>
        <w:rPr>
          <w:rFonts w:ascii="Times New Roman"/>
          <w:b w:val="false"/>
          <w:i w:val="false"/>
          <w:color w:val="000000"/>
          <w:sz w:val="28"/>
        </w:rPr>
        <w:t xml:space="preserve">
бизнес-услуг </w:t>
      </w:r>
    </w:p>
    <w:p>
      <w:pPr>
        <w:spacing w:after="0"/>
        <w:ind w:left="0"/>
        <w:jc w:val="both"/>
      </w:pPr>
      <w:r>
        <w:rPr>
          <w:rFonts w:ascii="Times New Roman"/>
          <w:b w:val="false"/>
          <w:i w:val="false"/>
          <w:color w:val="000000"/>
          <w:sz w:val="28"/>
        </w:rPr>
        <w:t xml:space="preserve">Мероприятие 3.1.2 Помочь                Х </w:t>
      </w:r>
      <w:r>
        <w:br/>
      </w:r>
      <w:r>
        <w:rPr>
          <w:rFonts w:ascii="Times New Roman"/>
          <w:b w:val="false"/>
          <w:i w:val="false"/>
          <w:color w:val="000000"/>
          <w:sz w:val="28"/>
        </w:rPr>
        <w:t xml:space="preserve">
опубликовать и распространить </w:t>
      </w:r>
      <w:r>
        <w:br/>
      </w:r>
      <w:r>
        <w:rPr>
          <w:rFonts w:ascii="Times New Roman"/>
          <w:b w:val="false"/>
          <w:i w:val="false"/>
          <w:color w:val="000000"/>
          <w:sz w:val="28"/>
        </w:rPr>
        <w:t xml:space="preserve">
справочник Провайдеров бизнес- </w:t>
      </w:r>
      <w:r>
        <w:br/>
      </w:r>
      <w:r>
        <w:rPr>
          <w:rFonts w:ascii="Times New Roman"/>
          <w:b w:val="false"/>
          <w:i w:val="false"/>
          <w:color w:val="000000"/>
          <w:sz w:val="28"/>
        </w:rPr>
        <w:t xml:space="preserve">
услуг в печатном формате и </w:t>
      </w:r>
      <w:r>
        <w:br/>
      </w:r>
      <w:r>
        <w:rPr>
          <w:rFonts w:ascii="Times New Roman"/>
          <w:b w:val="false"/>
          <w:i w:val="false"/>
          <w:color w:val="000000"/>
          <w:sz w:val="28"/>
        </w:rPr>
        <w:t xml:space="preserve">
электронном режиме прямого </w:t>
      </w:r>
      <w:r>
        <w:br/>
      </w:r>
      <w:r>
        <w:rPr>
          <w:rFonts w:ascii="Times New Roman"/>
          <w:b w:val="false"/>
          <w:i w:val="false"/>
          <w:color w:val="000000"/>
          <w:sz w:val="28"/>
        </w:rPr>
        <w:t xml:space="preserve">
доступа (онлайновом) </w:t>
      </w:r>
    </w:p>
    <w:p>
      <w:pPr>
        <w:spacing w:after="0"/>
        <w:ind w:left="0"/>
        <w:jc w:val="both"/>
      </w:pPr>
      <w:r>
        <w:rPr>
          <w:rFonts w:ascii="Times New Roman"/>
          <w:b w:val="false"/>
          <w:i w:val="false"/>
          <w:color w:val="000000"/>
          <w:sz w:val="28"/>
        </w:rPr>
        <w:t xml:space="preserve">Мероприятие 3.1.3 Выбрать                 Х </w:t>
      </w:r>
      <w:r>
        <w:br/>
      </w:r>
      <w:r>
        <w:rPr>
          <w:rFonts w:ascii="Times New Roman"/>
          <w:b w:val="false"/>
          <w:i w:val="false"/>
          <w:color w:val="000000"/>
          <w:sz w:val="28"/>
        </w:rPr>
        <w:t xml:space="preserve">
провайдеров услуг, способных и </w:t>
      </w:r>
      <w:r>
        <w:br/>
      </w:r>
      <w:r>
        <w:rPr>
          <w:rFonts w:ascii="Times New Roman"/>
          <w:b w:val="false"/>
          <w:i w:val="false"/>
          <w:color w:val="000000"/>
          <w:sz w:val="28"/>
        </w:rPr>
        <w:t xml:space="preserve">
мотивированных оказывать помощь </w:t>
      </w:r>
      <w:r>
        <w:br/>
      </w:r>
      <w:r>
        <w:rPr>
          <w:rFonts w:ascii="Times New Roman"/>
          <w:b w:val="false"/>
          <w:i w:val="false"/>
          <w:color w:val="000000"/>
          <w:sz w:val="28"/>
        </w:rPr>
        <w:t xml:space="preserve">
предприятиям отрасли в </w:t>
      </w:r>
      <w:r>
        <w:br/>
      </w:r>
      <w:r>
        <w:rPr>
          <w:rFonts w:ascii="Times New Roman"/>
          <w:b w:val="false"/>
          <w:i w:val="false"/>
          <w:color w:val="000000"/>
          <w:sz w:val="28"/>
        </w:rPr>
        <w:t xml:space="preserve">
идентифицированных областях. </w:t>
      </w:r>
      <w:r>
        <w:br/>
      </w:r>
      <w:r>
        <w:rPr>
          <w:rFonts w:ascii="Times New Roman"/>
          <w:b w:val="false"/>
          <w:i w:val="false"/>
          <w:color w:val="000000"/>
          <w:sz w:val="28"/>
        </w:rPr>
        <w:t xml:space="preserve">
(Результат 1) </w:t>
      </w:r>
    </w:p>
    <w:p>
      <w:pPr>
        <w:spacing w:after="0"/>
        <w:ind w:left="0"/>
        <w:jc w:val="both"/>
      </w:pPr>
      <w:r>
        <w:rPr>
          <w:rFonts w:ascii="Times New Roman"/>
          <w:b w:val="false"/>
          <w:i w:val="false"/>
          <w:color w:val="000000"/>
          <w:sz w:val="28"/>
        </w:rPr>
        <w:t xml:space="preserve">Результат 3.2: Усилен потенциал </w:t>
      </w:r>
      <w:r>
        <w:br/>
      </w:r>
      <w:r>
        <w:rPr>
          <w:rFonts w:ascii="Times New Roman"/>
          <w:b w:val="false"/>
          <w:i w:val="false"/>
          <w:color w:val="000000"/>
          <w:sz w:val="28"/>
        </w:rPr>
        <w:t xml:space="preserve">
провайдеров бизнес-услуг (включая </w:t>
      </w:r>
      <w:r>
        <w:br/>
      </w:r>
      <w:r>
        <w:rPr>
          <w:rFonts w:ascii="Times New Roman"/>
          <w:b w:val="false"/>
          <w:i w:val="false"/>
          <w:color w:val="000000"/>
          <w:sz w:val="28"/>
        </w:rPr>
        <w:t xml:space="preserve">
отраслевые ассоциации и Институты </w:t>
      </w:r>
      <w:r>
        <w:br/>
      </w:r>
      <w:r>
        <w:rPr>
          <w:rFonts w:ascii="Times New Roman"/>
          <w:b w:val="false"/>
          <w:i w:val="false"/>
          <w:color w:val="000000"/>
          <w:sz w:val="28"/>
        </w:rPr>
        <w:t xml:space="preserve">
поддержки торговли) в плане </w:t>
      </w:r>
      <w:r>
        <w:br/>
      </w:r>
      <w:r>
        <w:rPr>
          <w:rFonts w:ascii="Times New Roman"/>
          <w:b w:val="false"/>
          <w:i w:val="false"/>
          <w:color w:val="000000"/>
          <w:sz w:val="28"/>
        </w:rPr>
        <w:t xml:space="preserve">
самостоятельного определения ими </w:t>
      </w:r>
      <w:r>
        <w:br/>
      </w:r>
      <w:r>
        <w:rPr>
          <w:rFonts w:ascii="Times New Roman"/>
          <w:b w:val="false"/>
          <w:i w:val="false"/>
          <w:color w:val="000000"/>
          <w:sz w:val="28"/>
        </w:rPr>
        <w:t xml:space="preserve">
потребностей в обучении, целевых </w:t>
      </w:r>
      <w:r>
        <w:br/>
      </w:r>
      <w:r>
        <w:rPr>
          <w:rFonts w:ascii="Times New Roman"/>
          <w:b w:val="false"/>
          <w:i w:val="false"/>
          <w:color w:val="000000"/>
          <w:sz w:val="28"/>
        </w:rPr>
        <w:t xml:space="preserve">
потребностей предприятий отрасли </w:t>
      </w:r>
      <w:r>
        <w:br/>
      </w:r>
      <w:r>
        <w:rPr>
          <w:rFonts w:ascii="Times New Roman"/>
          <w:b w:val="false"/>
          <w:i w:val="false"/>
          <w:color w:val="000000"/>
          <w:sz w:val="28"/>
        </w:rPr>
        <w:t xml:space="preserve">
сельхозпереработки в услугах и </w:t>
      </w:r>
      <w:r>
        <w:br/>
      </w:r>
      <w:r>
        <w:rPr>
          <w:rFonts w:ascii="Times New Roman"/>
          <w:b w:val="false"/>
          <w:i w:val="false"/>
          <w:color w:val="000000"/>
          <w:sz w:val="28"/>
        </w:rPr>
        <w:t xml:space="preserve">
в ходе сотрудничества по </w:t>
      </w:r>
      <w:r>
        <w:br/>
      </w:r>
      <w:r>
        <w:rPr>
          <w:rFonts w:ascii="Times New Roman"/>
          <w:b w:val="false"/>
          <w:i w:val="false"/>
          <w:color w:val="000000"/>
          <w:sz w:val="28"/>
        </w:rPr>
        <w:t xml:space="preserve">
реализации проекта. </w:t>
      </w:r>
    </w:p>
    <w:p>
      <w:pPr>
        <w:spacing w:after="0"/>
        <w:ind w:left="0"/>
        <w:jc w:val="both"/>
      </w:pPr>
      <w:r>
        <w:rPr>
          <w:rFonts w:ascii="Times New Roman"/>
          <w:b w:val="false"/>
          <w:i w:val="false"/>
          <w:color w:val="000000"/>
          <w:sz w:val="28"/>
        </w:rPr>
        <w:t xml:space="preserve">Мероприятие 3.2.1 Организовать              Х </w:t>
      </w:r>
      <w:r>
        <w:br/>
      </w:r>
      <w:r>
        <w:rPr>
          <w:rFonts w:ascii="Times New Roman"/>
          <w:b w:val="false"/>
          <w:i w:val="false"/>
          <w:color w:val="000000"/>
          <w:sz w:val="28"/>
        </w:rPr>
        <w:t xml:space="preserve">
совместно с провайдерами бизнес- </w:t>
      </w:r>
      <w:r>
        <w:br/>
      </w:r>
      <w:r>
        <w:rPr>
          <w:rFonts w:ascii="Times New Roman"/>
          <w:b w:val="false"/>
          <w:i w:val="false"/>
          <w:color w:val="000000"/>
          <w:sz w:val="28"/>
        </w:rPr>
        <w:t xml:space="preserve">
услуг, вовлеченными в работу </w:t>
      </w:r>
      <w:r>
        <w:br/>
      </w:r>
      <w:r>
        <w:rPr>
          <w:rFonts w:ascii="Times New Roman"/>
          <w:b w:val="false"/>
          <w:i w:val="false"/>
          <w:color w:val="000000"/>
          <w:sz w:val="28"/>
        </w:rPr>
        <w:t xml:space="preserve">
проекта, семинар по планированию </w:t>
      </w:r>
    </w:p>
    <w:p>
      <w:pPr>
        <w:spacing w:after="0"/>
        <w:ind w:left="0"/>
        <w:jc w:val="both"/>
      </w:pPr>
      <w:r>
        <w:rPr>
          <w:rFonts w:ascii="Times New Roman"/>
          <w:b w:val="false"/>
          <w:i w:val="false"/>
          <w:color w:val="000000"/>
          <w:sz w:val="28"/>
        </w:rPr>
        <w:t xml:space="preserve">Мероприятие 3.2.2 Выработать                Х </w:t>
      </w:r>
      <w:r>
        <w:br/>
      </w:r>
      <w:r>
        <w:rPr>
          <w:rFonts w:ascii="Times New Roman"/>
          <w:b w:val="false"/>
          <w:i w:val="false"/>
          <w:color w:val="000000"/>
          <w:sz w:val="28"/>
        </w:rPr>
        <w:t xml:space="preserve">
общий план действий, включающий </w:t>
      </w:r>
      <w:r>
        <w:br/>
      </w:r>
      <w:r>
        <w:rPr>
          <w:rFonts w:ascii="Times New Roman"/>
          <w:b w:val="false"/>
          <w:i w:val="false"/>
          <w:color w:val="000000"/>
          <w:sz w:val="28"/>
        </w:rPr>
        <w:t xml:space="preserve">
ресурсы провайдера бизнес-услуг </w:t>
      </w:r>
      <w:r>
        <w:br/>
      </w:r>
      <w:r>
        <w:rPr>
          <w:rFonts w:ascii="Times New Roman"/>
          <w:b w:val="false"/>
          <w:i w:val="false"/>
          <w:color w:val="000000"/>
          <w:sz w:val="28"/>
        </w:rPr>
        <w:t xml:space="preserve">
и проекта. </w:t>
      </w:r>
    </w:p>
    <w:p>
      <w:pPr>
        <w:spacing w:after="0"/>
        <w:ind w:left="0"/>
        <w:jc w:val="both"/>
      </w:pPr>
      <w:r>
        <w:rPr>
          <w:rFonts w:ascii="Times New Roman"/>
          <w:b w:val="false"/>
          <w:i w:val="false"/>
          <w:color w:val="000000"/>
          <w:sz w:val="28"/>
        </w:rPr>
        <w:t xml:space="preserve">Мероприятие 3.2.3 Содействовать               Х  Х  Х  Х  Х  Х   Х   Х </w:t>
      </w:r>
      <w:r>
        <w:br/>
      </w:r>
      <w:r>
        <w:rPr>
          <w:rFonts w:ascii="Times New Roman"/>
          <w:b w:val="false"/>
          <w:i w:val="false"/>
          <w:color w:val="000000"/>
          <w:sz w:val="28"/>
        </w:rPr>
        <w:t xml:space="preserve">
провайдерам бизнес-услуг совершен- </w:t>
      </w:r>
      <w:r>
        <w:br/>
      </w:r>
      <w:r>
        <w:rPr>
          <w:rFonts w:ascii="Times New Roman"/>
          <w:b w:val="false"/>
          <w:i w:val="false"/>
          <w:color w:val="000000"/>
          <w:sz w:val="28"/>
        </w:rPr>
        <w:t xml:space="preserve">
ствовать и оказывать востребован- </w:t>
      </w:r>
      <w:r>
        <w:br/>
      </w:r>
      <w:r>
        <w:rPr>
          <w:rFonts w:ascii="Times New Roman"/>
          <w:b w:val="false"/>
          <w:i w:val="false"/>
          <w:color w:val="000000"/>
          <w:sz w:val="28"/>
        </w:rPr>
        <w:t xml:space="preserve">
ные услуги путем привлечения их </w:t>
      </w:r>
      <w:r>
        <w:br/>
      </w:r>
      <w:r>
        <w:rPr>
          <w:rFonts w:ascii="Times New Roman"/>
          <w:b w:val="false"/>
          <w:i w:val="false"/>
          <w:color w:val="000000"/>
          <w:sz w:val="28"/>
        </w:rPr>
        <w:t xml:space="preserve">
в работы в рамках Цели 1. </w:t>
      </w:r>
      <w:r>
        <w:br/>
      </w:r>
      <w:r>
        <w:rPr>
          <w:rFonts w:ascii="Times New Roman"/>
          <w:b w:val="false"/>
          <w:i w:val="false"/>
          <w:color w:val="000000"/>
          <w:sz w:val="28"/>
        </w:rPr>
        <w:t xml:space="preserve">
Сформулировать и подписать парт- </w:t>
      </w:r>
      <w:r>
        <w:br/>
      </w:r>
      <w:r>
        <w:rPr>
          <w:rFonts w:ascii="Times New Roman"/>
          <w:b w:val="false"/>
          <w:i w:val="false"/>
          <w:color w:val="000000"/>
          <w:sz w:val="28"/>
        </w:rPr>
        <w:t xml:space="preserve">
нерские соглашения с отобранными </w:t>
      </w:r>
      <w:r>
        <w:br/>
      </w:r>
      <w:r>
        <w:rPr>
          <w:rFonts w:ascii="Times New Roman"/>
          <w:b w:val="false"/>
          <w:i w:val="false"/>
          <w:color w:val="000000"/>
          <w:sz w:val="28"/>
        </w:rPr>
        <w:t xml:space="preserve">
провайдерами услуг, определяя </w:t>
      </w:r>
      <w:r>
        <w:br/>
      </w:r>
      <w:r>
        <w:rPr>
          <w:rFonts w:ascii="Times New Roman"/>
          <w:b w:val="false"/>
          <w:i w:val="false"/>
          <w:color w:val="000000"/>
          <w:sz w:val="28"/>
        </w:rPr>
        <w:t xml:space="preserve">
соответствующие обязательства </w:t>
      </w:r>
      <w:r>
        <w:br/>
      </w:r>
      <w:r>
        <w:rPr>
          <w:rFonts w:ascii="Times New Roman"/>
          <w:b w:val="false"/>
          <w:i w:val="false"/>
          <w:color w:val="000000"/>
          <w:sz w:val="28"/>
        </w:rPr>
        <w:t xml:space="preserve">
сторон. </w:t>
      </w:r>
    </w:p>
    <w:p>
      <w:pPr>
        <w:spacing w:after="0"/>
        <w:ind w:left="0"/>
        <w:jc w:val="both"/>
      </w:pPr>
      <w:r>
        <w:rPr>
          <w:rFonts w:ascii="Times New Roman"/>
          <w:b w:val="false"/>
          <w:i w:val="false"/>
          <w:color w:val="000000"/>
          <w:sz w:val="28"/>
        </w:rPr>
        <w:t xml:space="preserve">Мероприятие 3.2.4 Содействовать                       Х  Х  Х   Х   Х </w:t>
      </w:r>
      <w:r>
        <w:br/>
      </w:r>
      <w:r>
        <w:rPr>
          <w:rFonts w:ascii="Times New Roman"/>
          <w:b w:val="false"/>
          <w:i w:val="false"/>
          <w:color w:val="000000"/>
          <w:sz w:val="28"/>
        </w:rPr>
        <w:t xml:space="preserve">
развитию новых услуг с тем, чтобы </w:t>
      </w:r>
      <w:r>
        <w:br/>
      </w:r>
      <w:r>
        <w:rPr>
          <w:rFonts w:ascii="Times New Roman"/>
          <w:b w:val="false"/>
          <w:i w:val="false"/>
          <w:color w:val="000000"/>
          <w:sz w:val="28"/>
        </w:rPr>
        <w:t xml:space="preserve">
заполнить востребованные ниши </w:t>
      </w:r>
      <w:r>
        <w:br/>
      </w:r>
      <w:r>
        <w:rPr>
          <w:rFonts w:ascii="Times New Roman"/>
          <w:b w:val="false"/>
          <w:i w:val="false"/>
          <w:color w:val="000000"/>
          <w:sz w:val="28"/>
        </w:rPr>
        <w:t xml:space="preserve">
существующих бизнес-услуг для </w:t>
      </w:r>
      <w:r>
        <w:br/>
      </w:r>
      <w:r>
        <w:rPr>
          <w:rFonts w:ascii="Times New Roman"/>
          <w:b w:val="false"/>
          <w:i w:val="false"/>
          <w:color w:val="000000"/>
          <w:sz w:val="28"/>
        </w:rPr>
        <w:t xml:space="preserve">
отрасли сельхозпереработки. </w:t>
      </w:r>
    </w:p>
    <w:p>
      <w:pPr>
        <w:spacing w:after="0"/>
        <w:ind w:left="0"/>
        <w:jc w:val="both"/>
      </w:pPr>
      <w:r>
        <w:rPr>
          <w:rFonts w:ascii="Times New Roman"/>
          <w:b w:val="false"/>
          <w:i w:val="false"/>
          <w:color w:val="000000"/>
          <w:sz w:val="28"/>
        </w:rPr>
        <w:t xml:space="preserve">Мероприятие 3.2.5. Предоставлять                      Х  Х  Х   Х   Х </w:t>
      </w:r>
      <w:r>
        <w:br/>
      </w:r>
      <w:r>
        <w:rPr>
          <w:rFonts w:ascii="Times New Roman"/>
          <w:b w:val="false"/>
          <w:i w:val="false"/>
          <w:color w:val="000000"/>
          <w:sz w:val="28"/>
        </w:rPr>
        <w:t xml:space="preserve">
консультации по структурированию </w:t>
      </w:r>
      <w:r>
        <w:br/>
      </w:r>
      <w:r>
        <w:rPr>
          <w:rFonts w:ascii="Times New Roman"/>
          <w:b w:val="false"/>
          <w:i w:val="false"/>
          <w:color w:val="000000"/>
          <w:sz w:val="28"/>
        </w:rPr>
        <w:t xml:space="preserve">
системы обучения и аккредитации </w:t>
      </w:r>
      <w:r>
        <w:br/>
      </w:r>
      <w:r>
        <w:rPr>
          <w:rFonts w:ascii="Times New Roman"/>
          <w:b w:val="false"/>
          <w:i w:val="false"/>
          <w:color w:val="000000"/>
          <w:sz w:val="28"/>
        </w:rPr>
        <w:t xml:space="preserve">
консультантов в области торговли </w:t>
      </w:r>
      <w:r>
        <w:br/>
      </w:r>
      <w:r>
        <w:rPr>
          <w:rFonts w:ascii="Times New Roman"/>
          <w:b w:val="false"/>
          <w:i w:val="false"/>
          <w:color w:val="000000"/>
          <w:sz w:val="28"/>
        </w:rPr>
        <w:t xml:space="preserve">
и бизнес-консалтинга в других </w:t>
      </w:r>
      <w:r>
        <w:br/>
      </w:r>
      <w:r>
        <w:rPr>
          <w:rFonts w:ascii="Times New Roman"/>
          <w:b w:val="false"/>
          <w:i w:val="false"/>
          <w:color w:val="000000"/>
          <w:sz w:val="28"/>
        </w:rPr>
        <w:t xml:space="preserve">
странах (совместно с Казахстанским </w:t>
      </w:r>
      <w:r>
        <w:br/>
      </w:r>
      <w:r>
        <w:rPr>
          <w:rFonts w:ascii="Times New Roman"/>
          <w:b w:val="false"/>
          <w:i w:val="false"/>
          <w:color w:val="000000"/>
          <w:sz w:val="28"/>
        </w:rPr>
        <w:t xml:space="preserve">
учебным заведением). </w:t>
      </w:r>
    </w:p>
    <w:p>
      <w:pPr>
        <w:spacing w:after="0"/>
        <w:ind w:left="0"/>
        <w:jc w:val="both"/>
      </w:pPr>
      <w:r>
        <w:rPr>
          <w:rFonts w:ascii="Times New Roman"/>
          <w:b/>
          <w:i w:val="false"/>
          <w:color w:val="000000"/>
          <w:sz w:val="28"/>
        </w:rPr>
        <w:t xml:space="preserve">ГЛАВНАЯ ЦЕЛЬ 4: </w:t>
      </w:r>
    </w:p>
    <w:p>
      <w:pPr>
        <w:spacing w:after="0"/>
        <w:ind w:left="0"/>
        <w:jc w:val="both"/>
      </w:pPr>
      <w:r>
        <w:rPr>
          <w:rFonts w:ascii="Times New Roman"/>
          <w:b w:val="false"/>
          <w:i w:val="false"/>
          <w:color w:val="000000"/>
          <w:sz w:val="28"/>
        </w:rPr>
        <w:t xml:space="preserve">Укрепление Казахстанских </w:t>
      </w:r>
      <w:r>
        <w:br/>
      </w:r>
      <w:r>
        <w:rPr>
          <w:rFonts w:ascii="Times New Roman"/>
          <w:b w:val="false"/>
          <w:i w:val="false"/>
          <w:color w:val="000000"/>
          <w:sz w:val="28"/>
        </w:rPr>
        <w:t xml:space="preserve">
национальных институтов </w:t>
      </w:r>
      <w:r>
        <w:br/>
      </w:r>
      <w:r>
        <w:rPr>
          <w:rFonts w:ascii="Times New Roman"/>
          <w:b w:val="false"/>
          <w:i w:val="false"/>
          <w:color w:val="000000"/>
          <w:sz w:val="28"/>
        </w:rPr>
        <w:t xml:space="preserve">
Стандартизации, Управления </w:t>
      </w:r>
      <w:r>
        <w:br/>
      </w:r>
      <w:r>
        <w:rPr>
          <w:rFonts w:ascii="Times New Roman"/>
          <w:b w:val="false"/>
          <w:i w:val="false"/>
          <w:color w:val="000000"/>
          <w:sz w:val="28"/>
        </w:rPr>
        <w:t xml:space="preserve">
Качеством, Аккредитации и </w:t>
      </w:r>
      <w:r>
        <w:br/>
      </w:r>
      <w:r>
        <w:rPr>
          <w:rFonts w:ascii="Times New Roman"/>
          <w:b w:val="false"/>
          <w:i w:val="false"/>
          <w:color w:val="000000"/>
          <w:sz w:val="28"/>
        </w:rPr>
        <w:t xml:space="preserve">
Метрологии (СКАМ) с тем, чтобы </w:t>
      </w:r>
      <w:r>
        <w:br/>
      </w:r>
      <w:r>
        <w:rPr>
          <w:rFonts w:ascii="Times New Roman"/>
          <w:b w:val="false"/>
          <w:i w:val="false"/>
          <w:color w:val="000000"/>
          <w:sz w:val="28"/>
        </w:rPr>
        <w:t xml:space="preserve">
экспортеры могли лучше отвечать </w:t>
      </w:r>
      <w:r>
        <w:br/>
      </w:r>
      <w:r>
        <w:rPr>
          <w:rFonts w:ascii="Times New Roman"/>
          <w:b w:val="false"/>
          <w:i w:val="false"/>
          <w:color w:val="000000"/>
          <w:sz w:val="28"/>
        </w:rPr>
        <w:t xml:space="preserve">
требованиям иностранных рынков </w:t>
      </w:r>
    </w:p>
    <w:p>
      <w:pPr>
        <w:spacing w:after="0"/>
        <w:ind w:left="0"/>
        <w:jc w:val="both"/>
      </w:pPr>
      <w:r>
        <w:rPr>
          <w:rFonts w:ascii="Times New Roman"/>
          <w:b w:val="false"/>
          <w:i w:val="false"/>
          <w:color w:val="000000"/>
          <w:sz w:val="28"/>
        </w:rPr>
        <w:t xml:space="preserve">Результат 4.1: Проведен анализ </w:t>
      </w:r>
      <w:r>
        <w:br/>
      </w:r>
      <w:r>
        <w:rPr>
          <w:rFonts w:ascii="Times New Roman"/>
          <w:b w:val="false"/>
          <w:i w:val="false"/>
          <w:color w:val="000000"/>
          <w:sz w:val="28"/>
        </w:rPr>
        <w:t xml:space="preserve">
законодательства СКАМ и </w:t>
      </w:r>
      <w:r>
        <w:br/>
      </w:r>
      <w:r>
        <w:rPr>
          <w:rFonts w:ascii="Times New Roman"/>
          <w:b w:val="false"/>
          <w:i w:val="false"/>
          <w:color w:val="000000"/>
          <w:sz w:val="28"/>
        </w:rPr>
        <w:t xml:space="preserve">
регулирующая инфраструктура </w:t>
      </w:r>
      <w:r>
        <w:br/>
      </w:r>
      <w:r>
        <w:rPr>
          <w:rFonts w:ascii="Times New Roman"/>
          <w:b w:val="false"/>
          <w:i w:val="false"/>
          <w:color w:val="000000"/>
          <w:sz w:val="28"/>
        </w:rPr>
        <w:t xml:space="preserve">
приведена в соответствие с </w:t>
      </w:r>
      <w:r>
        <w:br/>
      </w:r>
      <w:r>
        <w:rPr>
          <w:rFonts w:ascii="Times New Roman"/>
          <w:b w:val="false"/>
          <w:i w:val="false"/>
          <w:color w:val="000000"/>
          <w:sz w:val="28"/>
        </w:rPr>
        <w:t xml:space="preserve">
требованиями Соглашения ВТО </w:t>
      </w:r>
      <w:r>
        <w:br/>
      </w:r>
      <w:r>
        <w:rPr>
          <w:rFonts w:ascii="Times New Roman"/>
          <w:b w:val="false"/>
          <w:i w:val="false"/>
          <w:color w:val="000000"/>
          <w:sz w:val="28"/>
        </w:rPr>
        <w:t xml:space="preserve">
по Техническим Барьерам Торговле </w:t>
      </w:r>
      <w:r>
        <w:br/>
      </w:r>
      <w:r>
        <w:rPr>
          <w:rFonts w:ascii="Times New Roman"/>
          <w:b w:val="false"/>
          <w:i w:val="false"/>
          <w:color w:val="000000"/>
          <w:sz w:val="28"/>
        </w:rPr>
        <w:t xml:space="preserve">
(ТБТ) и международных стандартов </w:t>
      </w:r>
    </w:p>
    <w:p>
      <w:pPr>
        <w:spacing w:after="0"/>
        <w:ind w:left="0"/>
        <w:jc w:val="both"/>
      </w:pPr>
      <w:r>
        <w:rPr>
          <w:rFonts w:ascii="Times New Roman"/>
          <w:b w:val="false"/>
          <w:i w:val="false"/>
          <w:color w:val="000000"/>
          <w:sz w:val="28"/>
        </w:rPr>
        <w:t xml:space="preserve">Мероприятие 4.1.1 Провести анализ   Х Х Х Х Х Х Х Х Х Х Х </w:t>
      </w:r>
      <w:r>
        <w:br/>
      </w:r>
      <w:r>
        <w:rPr>
          <w:rFonts w:ascii="Times New Roman"/>
          <w:b w:val="false"/>
          <w:i w:val="false"/>
          <w:color w:val="000000"/>
          <w:sz w:val="28"/>
        </w:rPr>
        <w:t xml:space="preserve">
действующего законодательства </w:t>
      </w:r>
      <w:r>
        <w:br/>
      </w:r>
      <w:r>
        <w:rPr>
          <w:rFonts w:ascii="Times New Roman"/>
          <w:b w:val="false"/>
          <w:i w:val="false"/>
          <w:color w:val="000000"/>
          <w:sz w:val="28"/>
        </w:rPr>
        <w:t xml:space="preserve">
СКАМ и технического регулирования </w:t>
      </w:r>
    </w:p>
    <w:p>
      <w:pPr>
        <w:spacing w:after="0"/>
        <w:ind w:left="0"/>
        <w:jc w:val="both"/>
      </w:pPr>
      <w:r>
        <w:rPr>
          <w:rFonts w:ascii="Times New Roman"/>
          <w:b w:val="false"/>
          <w:i w:val="false"/>
          <w:color w:val="000000"/>
          <w:sz w:val="28"/>
        </w:rPr>
        <w:t xml:space="preserve">Мероприятие 4.1.2 Внести            Х Х Х Х Х Х Х Х Х Х Х </w:t>
      </w:r>
      <w:r>
        <w:br/>
      </w:r>
      <w:r>
        <w:rPr>
          <w:rFonts w:ascii="Times New Roman"/>
          <w:b w:val="false"/>
          <w:i w:val="false"/>
          <w:color w:val="000000"/>
          <w:sz w:val="28"/>
        </w:rPr>
        <w:t xml:space="preserve">
предложения по изменениям в </w:t>
      </w:r>
      <w:r>
        <w:br/>
      </w:r>
      <w:r>
        <w:rPr>
          <w:rFonts w:ascii="Times New Roman"/>
          <w:b w:val="false"/>
          <w:i w:val="false"/>
          <w:color w:val="000000"/>
          <w:sz w:val="28"/>
        </w:rPr>
        <w:t>
</w:t>
      </w:r>
      <w:r>
        <w:rPr>
          <w:rFonts w:ascii="Times New Roman"/>
          <w:b w:val="false"/>
          <w:i w:val="false"/>
          <w:color w:val="000000"/>
          <w:sz w:val="28"/>
        </w:rPr>
        <w:t xml:space="preserve">законопроект </w:t>
      </w:r>
      <w:r>
        <w:rPr>
          <w:rFonts w:ascii="Times New Roman"/>
          <w:b w:val="false"/>
          <w:i w:val="false"/>
          <w:color w:val="000000"/>
          <w:sz w:val="28"/>
        </w:rPr>
        <w:t xml:space="preserve"> о техническом </w:t>
      </w:r>
      <w:r>
        <w:br/>
      </w:r>
      <w:r>
        <w:rPr>
          <w:rFonts w:ascii="Times New Roman"/>
          <w:b w:val="false"/>
          <w:i w:val="false"/>
          <w:color w:val="000000"/>
          <w:sz w:val="28"/>
        </w:rPr>
        <w:t xml:space="preserve">
регулировании и изменениям </w:t>
      </w:r>
      <w:r>
        <w:br/>
      </w:r>
      <w:r>
        <w:rPr>
          <w:rFonts w:ascii="Times New Roman"/>
          <w:b w:val="false"/>
          <w:i w:val="false"/>
          <w:color w:val="000000"/>
          <w:sz w:val="28"/>
        </w:rPr>
        <w:t xml:space="preserve">
в инфраструктуре СКАМ для </w:t>
      </w:r>
      <w:r>
        <w:br/>
      </w:r>
      <w:r>
        <w:rPr>
          <w:rFonts w:ascii="Times New Roman"/>
          <w:b w:val="false"/>
          <w:i w:val="false"/>
          <w:color w:val="000000"/>
          <w:sz w:val="28"/>
        </w:rPr>
        <w:t xml:space="preserve">
обеспечения гладкого отправления </w:t>
      </w:r>
      <w:r>
        <w:br/>
      </w:r>
      <w:r>
        <w:rPr>
          <w:rFonts w:ascii="Times New Roman"/>
          <w:b w:val="false"/>
          <w:i w:val="false"/>
          <w:color w:val="000000"/>
          <w:sz w:val="28"/>
        </w:rPr>
        <w:t xml:space="preserve">
нового закона до вступления его </w:t>
      </w:r>
      <w:r>
        <w:br/>
      </w:r>
      <w:r>
        <w:rPr>
          <w:rFonts w:ascii="Times New Roman"/>
          <w:b w:val="false"/>
          <w:i w:val="false"/>
          <w:color w:val="000000"/>
          <w:sz w:val="28"/>
        </w:rPr>
        <w:t xml:space="preserve">
в силу </w:t>
      </w:r>
    </w:p>
    <w:p>
      <w:pPr>
        <w:spacing w:after="0"/>
        <w:ind w:left="0"/>
        <w:jc w:val="both"/>
      </w:pPr>
      <w:r>
        <w:rPr>
          <w:rFonts w:ascii="Times New Roman"/>
          <w:b w:val="false"/>
          <w:i w:val="false"/>
          <w:color w:val="000000"/>
          <w:sz w:val="28"/>
        </w:rPr>
        <w:t xml:space="preserve">Мероприятие 4.1.3 Организовать          Х Х Х Х Х Х Х Х Х </w:t>
      </w:r>
      <w:r>
        <w:br/>
      </w:r>
      <w:r>
        <w:rPr>
          <w:rFonts w:ascii="Times New Roman"/>
          <w:b w:val="false"/>
          <w:i w:val="false"/>
          <w:color w:val="000000"/>
          <w:sz w:val="28"/>
        </w:rPr>
        <w:t xml:space="preserve">
учебный тур для руководящих </w:t>
      </w:r>
      <w:r>
        <w:br/>
      </w:r>
      <w:r>
        <w:rPr>
          <w:rFonts w:ascii="Times New Roman"/>
          <w:b w:val="false"/>
          <w:i w:val="false"/>
          <w:color w:val="000000"/>
          <w:sz w:val="28"/>
        </w:rPr>
        <w:t xml:space="preserve">
работников КАЗМЕМСТ и </w:t>
      </w:r>
      <w:r>
        <w:br/>
      </w:r>
      <w:r>
        <w:rPr>
          <w:rFonts w:ascii="Times New Roman"/>
          <w:b w:val="false"/>
          <w:i w:val="false"/>
          <w:color w:val="000000"/>
          <w:sz w:val="28"/>
        </w:rPr>
        <w:t xml:space="preserve">
Правительства РК в несколько </w:t>
      </w:r>
      <w:r>
        <w:br/>
      </w:r>
      <w:r>
        <w:rPr>
          <w:rFonts w:ascii="Times New Roman"/>
          <w:b w:val="false"/>
          <w:i w:val="false"/>
          <w:color w:val="000000"/>
          <w:sz w:val="28"/>
        </w:rPr>
        <w:t xml:space="preserve">
стран Европы для получения </w:t>
      </w:r>
      <w:r>
        <w:br/>
      </w:r>
      <w:r>
        <w:rPr>
          <w:rFonts w:ascii="Times New Roman"/>
          <w:b w:val="false"/>
          <w:i w:val="false"/>
          <w:color w:val="000000"/>
          <w:sz w:val="28"/>
        </w:rPr>
        <w:t xml:space="preserve">
информации из первых рук о СКАМ </w:t>
      </w:r>
      <w:r>
        <w:br/>
      </w:r>
      <w:r>
        <w:rPr>
          <w:rFonts w:ascii="Times New Roman"/>
          <w:b w:val="false"/>
          <w:i w:val="false"/>
          <w:color w:val="000000"/>
          <w:sz w:val="28"/>
        </w:rPr>
        <w:t xml:space="preserve">
и регулирующей инфраструктуре в </w:t>
      </w:r>
      <w:r>
        <w:br/>
      </w:r>
      <w:r>
        <w:rPr>
          <w:rFonts w:ascii="Times New Roman"/>
          <w:b w:val="false"/>
          <w:i w:val="false"/>
          <w:color w:val="000000"/>
          <w:sz w:val="28"/>
        </w:rPr>
        <w:t xml:space="preserve">
данных странах. </w:t>
      </w:r>
    </w:p>
    <w:p>
      <w:pPr>
        <w:spacing w:after="0"/>
        <w:ind w:left="0"/>
        <w:jc w:val="both"/>
      </w:pPr>
      <w:r>
        <w:rPr>
          <w:rFonts w:ascii="Times New Roman"/>
          <w:b w:val="false"/>
          <w:i w:val="false"/>
          <w:color w:val="000000"/>
          <w:sz w:val="28"/>
        </w:rPr>
        <w:t xml:space="preserve">Результат 4.2: Аккредитация                       Х Х Х Х  Х   Х </w:t>
      </w:r>
      <w:r>
        <w:br/>
      </w:r>
      <w:r>
        <w:rPr>
          <w:rFonts w:ascii="Times New Roman"/>
          <w:b w:val="false"/>
          <w:i w:val="false"/>
          <w:color w:val="000000"/>
          <w:sz w:val="28"/>
        </w:rPr>
        <w:t xml:space="preserve">
испытательных и калибровочных </w:t>
      </w:r>
      <w:r>
        <w:br/>
      </w:r>
      <w:r>
        <w:rPr>
          <w:rFonts w:ascii="Times New Roman"/>
          <w:b w:val="false"/>
          <w:i w:val="false"/>
          <w:color w:val="000000"/>
          <w:sz w:val="28"/>
        </w:rPr>
        <w:t xml:space="preserve">
лабораторий </w:t>
      </w:r>
    </w:p>
    <w:p>
      <w:pPr>
        <w:spacing w:after="0"/>
        <w:ind w:left="0"/>
        <w:jc w:val="both"/>
      </w:pPr>
      <w:r>
        <w:rPr>
          <w:rFonts w:ascii="Times New Roman"/>
          <w:b w:val="false"/>
          <w:i w:val="false"/>
          <w:color w:val="000000"/>
          <w:sz w:val="28"/>
        </w:rPr>
        <w:t xml:space="preserve">Мероприятие 4.2.1 Обучение                        Х Х Х Х  Х   Х </w:t>
      </w:r>
      <w:r>
        <w:br/>
      </w:r>
      <w:r>
        <w:rPr>
          <w:rFonts w:ascii="Times New Roman"/>
          <w:b w:val="false"/>
          <w:i w:val="false"/>
          <w:color w:val="000000"/>
          <w:sz w:val="28"/>
        </w:rPr>
        <w:t xml:space="preserve">
максимум 25 человек из 10 </w:t>
      </w:r>
      <w:r>
        <w:br/>
      </w:r>
      <w:r>
        <w:rPr>
          <w:rFonts w:ascii="Times New Roman"/>
          <w:b w:val="false"/>
          <w:i w:val="false"/>
          <w:color w:val="000000"/>
          <w:sz w:val="28"/>
        </w:rPr>
        <w:t xml:space="preserve">
отобранных лабораторий и </w:t>
      </w:r>
      <w:r>
        <w:br/>
      </w:r>
      <w:r>
        <w:rPr>
          <w:rFonts w:ascii="Times New Roman"/>
          <w:b w:val="false"/>
          <w:i w:val="false"/>
          <w:color w:val="000000"/>
          <w:sz w:val="28"/>
        </w:rPr>
        <w:t xml:space="preserve">
национального органа по </w:t>
      </w:r>
      <w:r>
        <w:br/>
      </w:r>
      <w:r>
        <w:rPr>
          <w:rFonts w:ascii="Times New Roman"/>
          <w:b w:val="false"/>
          <w:i w:val="false"/>
          <w:color w:val="000000"/>
          <w:sz w:val="28"/>
        </w:rPr>
        <w:t xml:space="preserve">
аккредитации. </w:t>
      </w:r>
    </w:p>
    <w:p>
      <w:pPr>
        <w:spacing w:after="0"/>
        <w:ind w:left="0"/>
        <w:jc w:val="both"/>
      </w:pPr>
      <w:r>
        <w:rPr>
          <w:rFonts w:ascii="Times New Roman"/>
          <w:b w:val="false"/>
          <w:i w:val="false"/>
          <w:color w:val="000000"/>
          <w:sz w:val="28"/>
        </w:rPr>
        <w:t xml:space="preserve">Мероприятие 4.2.2 Провести                        Х Х Х Х  Х   Х </w:t>
      </w:r>
      <w:r>
        <w:br/>
      </w:r>
      <w:r>
        <w:rPr>
          <w:rFonts w:ascii="Times New Roman"/>
          <w:b w:val="false"/>
          <w:i w:val="false"/>
          <w:color w:val="000000"/>
          <w:sz w:val="28"/>
        </w:rPr>
        <w:t xml:space="preserve">
анализ пробелов в работе </w:t>
      </w:r>
      <w:r>
        <w:br/>
      </w:r>
      <w:r>
        <w:rPr>
          <w:rFonts w:ascii="Times New Roman"/>
          <w:b w:val="false"/>
          <w:i w:val="false"/>
          <w:color w:val="000000"/>
          <w:sz w:val="28"/>
        </w:rPr>
        <w:t xml:space="preserve">
отобранных лабораторий по </w:t>
      </w:r>
      <w:r>
        <w:br/>
      </w:r>
      <w:r>
        <w:rPr>
          <w:rFonts w:ascii="Times New Roman"/>
          <w:b w:val="false"/>
          <w:i w:val="false"/>
          <w:color w:val="000000"/>
          <w:sz w:val="28"/>
        </w:rPr>
        <w:t xml:space="preserve">
Международным стандартам </w:t>
      </w:r>
      <w:r>
        <w:br/>
      </w:r>
      <w:r>
        <w:rPr>
          <w:rFonts w:ascii="Times New Roman"/>
          <w:b w:val="false"/>
          <w:i w:val="false"/>
          <w:color w:val="000000"/>
          <w:sz w:val="28"/>
        </w:rPr>
        <w:t xml:space="preserve">
"Общие требования к компетенции </w:t>
      </w:r>
      <w:r>
        <w:br/>
      </w:r>
      <w:r>
        <w:rPr>
          <w:rFonts w:ascii="Times New Roman"/>
          <w:b w:val="false"/>
          <w:i w:val="false"/>
          <w:color w:val="000000"/>
          <w:sz w:val="28"/>
        </w:rPr>
        <w:t xml:space="preserve">
испытательных и калибровочных </w:t>
      </w:r>
      <w:r>
        <w:br/>
      </w:r>
      <w:r>
        <w:rPr>
          <w:rFonts w:ascii="Times New Roman"/>
          <w:b w:val="false"/>
          <w:i w:val="false"/>
          <w:color w:val="000000"/>
          <w:sz w:val="28"/>
        </w:rPr>
        <w:t xml:space="preserve">
лабораторий" (ISO/IEC 17025) </w:t>
      </w:r>
      <w:r>
        <w:br/>
      </w:r>
      <w:r>
        <w:rPr>
          <w:rFonts w:ascii="Times New Roman"/>
          <w:b w:val="false"/>
          <w:i w:val="false"/>
          <w:color w:val="000000"/>
          <w:sz w:val="28"/>
        </w:rPr>
        <w:t xml:space="preserve">
и предоставить помощь с тем, </w:t>
      </w:r>
      <w:r>
        <w:br/>
      </w:r>
      <w:r>
        <w:rPr>
          <w:rFonts w:ascii="Times New Roman"/>
          <w:b w:val="false"/>
          <w:i w:val="false"/>
          <w:color w:val="000000"/>
          <w:sz w:val="28"/>
        </w:rPr>
        <w:t xml:space="preserve">
чтобы они могли соответствовать </w:t>
      </w:r>
      <w:r>
        <w:br/>
      </w:r>
      <w:r>
        <w:rPr>
          <w:rFonts w:ascii="Times New Roman"/>
          <w:b w:val="false"/>
          <w:i w:val="false"/>
          <w:color w:val="000000"/>
          <w:sz w:val="28"/>
        </w:rPr>
        <w:t xml:space="preserve">
требованиям данного стандарта. </w:t>
      </w:r>
    </w:p>
    <w:p>
      <w:pPr>
        <w:spacing w:after="0"/>
        <w:ind w:left="0"/>
        <w:jc w:val="both"/>
      </w:pPr>
      <w:r>
        <w:rPr>
          <w:rFonts w:ascii="Times New Roman"/>
          <w:b w:val="false"/>
          <w:i w:val="false"/>
          <w:color w:val="000000"/>
          <w:sz w:val="28"/>
        </w:rPr>
        <w:t xml:space="preserve">Мероприятие 4.2.3 Организовать                    Х Х Х Х  Х   Х </w:t>
      </w:r>
      <w:r>
        <w:br/>
      </w:r>
      <w:r>
        <w:rPr>
          <w:rFonts w:ascii="Times New Roman"/>
          <w:b w:val="false"/>
          <w:i w:val="false"/>
          <w:color w:val="000000"/>
          <w:sz w:val="28"/>
        </w:rPr>
        <w:t xml:space="preserve">
участие лабораторий в программах </w:t>
      </w:r>
      <w:r>
        <w:br/>
      </w:r>
      <w:r>
        <w:rPr>
          <w:rFonts w:ascii="Times New Roman"/>
          <w:b w:val="false"/>
          <w:i w:val="false"/>
          <w:color w:val="000000"/>
          <w:sz w:val="28"/>
        </w:rPr>
        <w:t xml:space="preserve">
межлабораторных сравнений </w:t>
      </w:r>
      <w:r>
        <w:br/>
      </w:r>
      <w:r>
        <w:rPr>
          <w:rFonts w:ascii="Times New Roman"/>
          <w:b w:val="false"/>
          <w:i w:val="false"/>
          <w:color w:val="000000"/>
          <w:sz w:val="28"/>
        </w:rPr>
        <w:t xml:space="preserve">
(proficiency testing). </w:t>
      </w:r>
    </w:p>
    <w:p>
      <w:pPr>
        <w:spacing w:after="0"/>
        <w:ind w:left="0"/>
        <w:jc w:val="both"/>
      </w:pPr>
      <w:r>
        <w:rPr>
          <w:rFonts w:ascii="Times New Roman"/>
          <w:b w:val="false"/>
          <w:i w:val="false"/>
          <w:color w:val="000000"/>
          <w:sz w:val="28"/>
        </w:rPr>
        <w:t xml:space="preserve">Мероприятие 4.2.4 Организовать </w:t>
      </w:r>
      <w:r>
        <w:br/>
      </w:r>
      <w:r>
        <w:rPr>
          <w:rFonts w:ascii="Times New Roman"/>
          <w:b w:val="false"/>
          <w:i w:val="false"/>
          <w:color w:val="000000"/>
          <w:sz w:val="28"/>
        </w:rPr>
        <w:t xml:space="preserve">
для некоторых отобранных </w:t>
      </w:r>
      <w:r>
        <w:br/>
      </w:r>
      <w:r>
        <w:rPr>
          <w:rFonts w:ascii="Times New Roman"/>
          <w:b w:val="false"/>
          <w:i w:val="false"/>
          <w:color w:val="000000"/>
          <w:sz w:val="28"/>
        </w:rPr>
        <w:t xml:space="preserve">
лабораторий аккредитацию </w:t>
      </w:r>
      <w:r>
        <w:br/>
      </w:r>
      <w:r>
        <w:rPr>
          <w:rFonts w:ascii="Times New Roman"/>
          <w:b w:val="false"/>
          <w:i w:val="false"/>
          <w:color w:val="000000"/>
          <w:sz w:val="28"/>
        </w:rPr>
        <w:t xml:space="preserve">
иностранным органом по </w:t>
      </w:r>
      <w:r>
        <w:br/>
      </w:r>
      <w:r>
        <w:rPr>
          <w:rFonts w:ascii="Times New Roman"/>
          <w:b w:val="false"/>
          <w:i w:val="false"/>
          <w:color w:val="000000"/>
          <w:sz w:val="28"/>
        </w:rPr>
        <w:t xml:space="preserve">
аккредитации, являющимся </w:t>
      </w:r>
      <w:r>
        <w:br/>
      </w:r>
      <w:r>
        <w:rPr>
          <w:rFonts w:ascii="Times New Roman"/>
          <w:b w:val="false"/>
          <w:i w:val="false"/>
          <w:color w:val="000000"/>
          <w:sz w:val="28"/>
        </w:rPr>
        <w:t xml:space="preserve">
полноправным членом Между- </w:t>
      </w:r>
      <w:r>
        <w:br/>
      </w:r>
      <w:r>
        <w:rPr>
          <w:rFonts w:ascii="Times New Roman"/>
          <w:b w:val="false"/>
          <w:i w:val="false"/>
          <w:color w:val="000000"/>
          <w:sz w:val="28"/>
        </w:rPr>
        <w:t xml:space="preserve">
народной конференции по ак- </w:t>
      </w:r>
      <w:r>
        <w:br/>
      </w:r>
      <w:r>
        <w:rPr>
          <w:rFonts w:ascii="Times New Roman"/>
          <w:b w:val="false"/>
          <w:i w:val="false"/>
          <w:color w:val="000000"/>
          <w:sz w:val="28"/>
        </w:rPr>
        <w:t xml:space="preserve">
кредитации лабораторий (ILAC). </w:t>
      </w:r>
    </w:p>
    <w:p>
      <w:pPr>
        <w:spacing w:after="0"/>
        <w:ind w:left="0"/>
        <w:jc w:val="both"/>
      </w:pPr>
      <w:r>
        <w:rPr>
          <w:rFonts w:ascii="Times New Roman"/>
          <w:b w:val="false"/>
          <w:i w:val="false"/>
          <w:color w:val="000000"/>
          <w:sz w:val="28"/>
        </w:rPr>
        <w:t xml:space="preserve">Результат 4.3: Функционирование </w:t>
      </w:r>
      <w:r>
        <w:br/>
      </w:r>
      <w:r>
        <w:rPr>
          <w:rFonts w:ascii="Times New Roman"/>
          <w:b w:val="false"/>
          <w:i w:val="false"/>
          <w:color w:val="000000"/>
          <w:sz w:val="28"/>
        </w:rPr>
        <w:t xml:space="preserve">
Национального органа по аккре- </w:t>
      </w:r>
      <w:r>
        <w:br/>
      </w:r>
      <w:r>
        <w:rPr>
          <w:rFonts w:ascii="Times New Roman"/>
          <w:b w:val="false"/>
          <w:i w:val="false"/>
          <w:color w:val="000000"/>
          <w:sz w:val="28"/>
        </w:rPr>
        <w:t xml:space="preserve">
дитации в соответствии с между- </w:t>
      </w:r>
      <w:r>
        <w:br/>
      </w:r>
      <w:r>
        <w:rPr>
          <w:rFonts w:ascii="Times New Roman"/>
          <w:b w:val="false"/>
          <w:i w:val="false"/>
          <w:color w:val="000000"/>
          <w:sz w:val="28"/>
        </w:rPr>
        <w:t xml:space="preserve">
народными стандартами </w:t>
      </w:r>
    </w:p>
    <w:p>
      <w:pPr>
        <w:spacing w:after="0"/>
        <w:ind w:left="0"/>
        <w:jc w:val="both"/>
      </w:pPr>
      <w:r>
        <w:rPr>
          <w:rFonts w:ascii="Times New Roman"/>
          <w:b w:val="false"/>
          <w:i w:val="false"/>
          <w:color w:val="000000"/>
          <w:sz w:val="28"/>
        </w:rPr>
        <w:t xml:space="preserve">Мероприятие 4.3.1 Провести                                     Х </w:t>
      </w:r>
      <w:r>
        <w:br/>
      </w:r>
      <w:r>
        <w:rPr>
          <w:rFonts w:ascii="Times New Roman"/>
          <w:b w:val="false"/>
          <w:i w:val="false"/>
          <w:color w:val="000000"/>
          <w:sz w:val="28"/>
        </w:rPr>
        <w:t xml:space="preserve">
анализ пробелов деятельности </w:t>
      </w:r>
      <w:r>
        <w:br/>
      </w:r>
      <w:r>
        <w:rPr>
          <w:rFonts w:ascii="Times New Roman"/>
          <w:b w:val="false"/>
          <w:i w:val="false"/>
          <w:color w:val="000000"/>
          <w:sz w:val="28"/>
        </w:rPr>
        <w:t xml:space="preserve">
национального органа по </w:t>
      </w:r>
      <w:r>
        <w:br/>
      </w:r>
      <w:r>
        <w:rPr>
          <w:rFonts w:ascii="Times New Roman"/>
          <w:b w:val="false"/>
          <w:i w:val="false"/>
          <w:color w:val="000000"/>
          <w:sz w:val="28"/>
        </w:rPr>
        <w:t xml:space="preserve">
аккредитации лабораторий, </w:t>
      </w:r>
      <w:r>
        <w:br/>
      </w:r>
      <w:r>
        <w:rPr>
          <w:rFonts w:ascii="Times New Roman"/>
          <w:b w:val="false"/>
          <w:i w:val="false"/>
          <w:color w:val="000000"/>
          <w:sz w:val="28"/>
        </w:rPr>
        <w:t xml:space="preserve">
руководствуясь Международным </w:t>
      </w:r>
      <w:r>
        <w:br/>
      </w:r>
      <w:r>
        <w:rPr>
          <w:rFonts w:ascii="Times New Roman"/>
          <w:b w:val="false"/>
          <w:i w:val="false"/>
          <w:color w:val="000000"/>
          <w:sz w:val="28"/>
        </w:rPr>
        <w:t xml:space="preserve">
стандартам "Системы аккреди- </w:t>
      </w:r>
      <w:r>
        <w:br/>
      </w:r>
      <w:r>
        <w:rPr>
          <w:rFonts w:ascii="Times New Roman"/>
          <w:b w:val="false"/>
          <w:i w:val="false"/>
          <w:color w:val="000000"/>
          <w:sz w:val="28"/>
        </w:rPr>
        <w:t xml:space="preserve">
тации поверочных и испытатель- </w:t>
      </w:r>
      <w:r>
        <w:br/>
      </w:r>
      <w:r>
        <w:rPr>
          <w:rFonts w:ascii="Times New Roman"/>
          <w:b w:val="false"/>
          <w:i w:val="false"/>
          <w:color w:val="000000"/>
          <w:sz w:val="28"/>
        </w:rPr>
        <w:t xml:space="preserve">
ных лабораторий. Общие </w:t>
      </w:r>
      <w:r>
        <w:br/>
      </w:r>
      <w:r>
        <w:rPr>
          <w:rFonts w:ascii="Times New Roman"/>
          <w:b w:val="false"/>
          <w:i w:val="false"/>
          <w:color w:val="000000"/>
          <w:sz w:val="28"/>
        </w:rPr>
        <w:t xml:space="preserve">
требования к функционированию </w:t>
      </w:r>
      <w:r>
        <w:br/>
      </w:r>
      <w:r>
        <w:rPr>
          <w:rFonts w:ascii="Times New Roman"/>
          <w:b w:val="false"/>
          <w:i w:val="false"/>
          <w:color w:val="000000"/>
          <w:sz w:val="28"/>
        </w:rPr>
        <w:t xml:space="preserve">
и признанию" (58 ISO/IEC). </w:t>
      </w:r>
    </w:p>
    <w:p>
      <w:pPr>
        <w:spacing w:after="0"/>
        <w:ind w:left="0"/>
        <w:jc w:val="both"/>
      </w:pPr>
      <w:r>
        <w:rPr>
          <w:rFonts w:ascii="Times New Roman"/>
          <w:b w:val="false"/>
          <w:i w:val="false"/>
          <w:color w:val="000000"/>
          <w:sz w:val="28"/>
        </w:rPr>
        <w:t xml:space="preserve">Мероприятие 4.3.2 Оказать                                      Х </w:t>
      </w:r>
      <w:r>
        <w:br/>
      </w:r>
      <w:r>
        <w:rPr>
          <w:rFonts w:ascii="Times New Roman"/>
          <w:b w:val="false"/>
          <w:i w:val="false"/>
          <w:color w:val="000000"/>
          <w:sz w:val="28"/>
        </w:rPr>
        <w:t xml:space="preserve">
помощь в устранении выявленных </w:t>
      </w:r>
      <w:r>
        <w:br/>
      </w:r>
      <w:r>
        <w:rPr>
          <w:rFonts w:ascii="Times New Roman"/>
          <w:b w:val="false"/>
          <w:i w:val="false"/>
          <w:color w:val="000000"/>
          <w:sz w:val="28"/>
        </w:rPr>
        <w:t xml:space="preserve">
пробелов </w:t>
      </w:r>
    </w:p>
    <w:p>
      <w:pPr>
        <w:spacing w:after="0"/>
        <w:ind w:left="0"/>
        <w:jc w:val="both"/>
      </w:pPr>
      <w:r>
        <w:rPr>
          <w:rFonts w:ascii="Times New Roman"/>
          <w:b w:val="false"/>
          <w:i w:val="false"/>
          <w:color w:val="000000"/>
          <w:sz w:val="28"/>
        </w:rPr>
        <w:t xml:space="preserve">Мероприятие 4.3.3 Предоставить                                 Х </w:t>
      </w:r>
      <w:r>
        <w:br/>
      </w:r>
      <w:r>
        <w:rPr>
          <w:rFonts w:ascii="Times New Roman"/>
          <w:b w:val="false"/>
          <w:i w:val="false"/>
          <w:color w:val="000000"/>
          <w:sz w:val="28"/>
        </w:rPr>
        <w:t xml:space="preserve">
обучение в разработке программ </w:t>
      </w:r>
      <w:r>
        <w:br/>
      </w:r>
      <w:r>
        <w:rPr>
          <w:rFonts w:ascii="Times New Roman"/>
          <w:b w:val="false"/>
          <w:i w:val="false"/>
          <w:color w:val="000000"/>
          <w:sz w:val="28"/>
        </w:rPr>
        <w:t xml:space="preserve">
рrоficiency testing. </w:t>
      </w:r>
    </w:p>
    <w:p>
      <w:pPr>
        <w:spacing w:after="0"/>
        <w:ind w:left="0"/>
        <w:jc w:val="both"/>
      </w:pPr>
      <w:r>
        <w:rPr>
          <w:rFonts w:ascii="Times New Roman"/>
          <w:b w:val="false"/>
          <w:i w:val="false"/>
          <w:color w:val="000000"/>
          <w:sz w:val="28"/>
        </w:rPr>
        <w:t xml:space="preserve">Мероприятие 4.3.4 Организовать                                 Х </w:t>
      </w:r>
      <w:r>
        <w:br/>
      </w:r>
      <w:r>
        <w:rPr>
          <w:rFonts w:ascii="Times New Roman"/>
          <w:b w:val="false"/>
          <w:i w:val="false"/>
          <w:color w:val="000000"/>
          <w:sz w:val="28"/>
        </w:rPr>
        <w:t xml:space="preserve">
стажировку сотрудников КАЗМЕМСТ </w:t>
      </w:r>
      <w:r>
        <w:br/>
      </w:r>
      <w:r>
        <w:rPr>
          <w:rFonts w:ascii="Times New Roman"/>
          <w:b w:val="false"/>
          <w:i w:val="false"/>
          <w:color w:val="000000"/>
          <w:sz w:val="28"/>
        </w:rPr>
        <w:t xml:space="preserve">
в Национальном органе аккреди- </w:t>
      </w:r>
      <w:r>
        <w:br/>
      </w:r>
      <w:r>
        <w:rPr>
          <w:rFonts w:ascii="Times New Roman"/>
          <w:b w:val="false"/>
          <w:i w:val="false"/>
          <w:color w:val="000000"/>
          <w:sz w:val="28"/>
        </w:rPr>
        <w:t xml:space="preserve">
тации лабораторий развитой страны. </w:t>
      </w:r>
    </w:p>
    <w:p>
      <w:pPr>
        <w:spacing w:after="0"/>
        <w:ind w:left="0"/>
        <w:jc w:val="both"/>
      </w:pPr>
      <w:r>
        <w:rPr>
          <w:rFonts w:ascii="Times New Roman"/>
          <w:b w:val="false"/>
          <w:i w:val="false"/>
          <w:color w:val="000000"/>
          <w:sz w:val="28"/>
        </w:rPr>
        <w:t xml:space="preserve">Мероприятие 4.3.5 Организовать                                 Х </w:t>
      </w:r>
      <w:r>
        <w:br/>
      </w:r>
      <w:r>
        <w:rPr>
          <w:rFonts w:ascii="Times New Roman"/>
          <w:b w:val="false"/>
          <w:i w:val="false"/>
          <w:color w:val="000000"/>
          <w:sz w:val="28"/>
        </w:rPr>
        <w:t xml:space="preserve">
участие КАЗМЕМСТ в процессе </w:t>
      </w:r>
      <w:r>
        <w:br/>
      </w:r>
      <w:r>
        <w:rPr>
          <w:rFonts w:ascii="Times New Roman"/>
          <w:b w:val="false"/>
          <w:i w:val="false"/>
          <w:color w:val="000000"/>
          <w:sz w:val="28"/>
        </w:rPr>
        <w:t xml:space="preserve">
предварительной оценки ILAC, </w:t>
      </w:r>
      <w:r>
        <w:br/>
      </w:r>
      <w:r>
        <w:rPr>
          <w:rFonts w:ascii="Times New Roman"/>
          <w:b w:val="false"/>
          <w:i w:val="false"/>
          <w:color w:val="000000"/>
          <w:sz w:val="28"/>
        </w:rPr>
        <w:t xml:space="preserve">
Международной организации по </w:t>
      </w:r>
      <w:r>
        <w:br/>
      </w:r>
      <w:r>
        <w:rPr>
          <w:rFonts w:ascii="Times New Roman"/>
          <w:b w:val="false"/>
          <w:i w:val="false"/>
          <w:color w:val="000000"/>
          <w:sz w:val="28"/>
        </w:rPr>
        <w:t xml:space="preserve">
стандартизации (ISO) и Органи- </w:t>
      </w:r>
      <w:r>
        <w:br/>
      </w:r>
      <w:r>
        <w:rPr>
          <w:rFonts w:ascii="Times New Roman"/>
          <w:b w:val="false"/>
          <w:i w:val="false"/>
          <w:color w:val="000000"/>
          <w:sz w:val="28"/>
        </w:rPr>
        <w:t xml:space="preserve">
зации ООН по промышленному </w:t>
      </w:r>
      <w:r>
        <w:br/>
      </w:r>
      <w:r>
        <w:rPr>
          <w:rFonts w:ascii="Times New Roman"/>
          <w:b w:val="false"/>
          <w:i w:val="false"/>
          <w:color w:val="000000"/>
          <w:sz w:val="28"/>
        </w:rPr>
        <w:t xml:space="preserve">
развитию (UNIDO) (Рrе-peer </w:t>
      </w:r>
      <w:r>
        <w:br/>
      </w:r>
      <w:r>
        <w:rPr>
          <w:rFonts w:ascii="Times New Roman"/>
          <w:b w:val="false"/>
          <w:i w:val="false"/>
          <w:color w:val="000000"/>
          <w:sz w:val="28"/>
        </w:rPr>
        <w:t xml:space="preserve">
Evaluation Process). </w:t>
      </w:r>
    </w:p>
    <w:p>
      <w:pPr>
        <w:spacing w:after="0"/>
        <w:ind w:left="0"/>
        <w:jc w:val="both"/>
      </w:pPr>
      <w:r>
        <w:rPr>
          <w:rFonts w:ascii="Times New Roman"/>
          <w:b w:val="false"/>
          <w:i w:val="false"/>
          <w:color w:val="000000"/>
          <w:sz w:val="28"/>
        </w:rPr>
        <w:t xml:space="preserve">Результат 4.4: Наращивание </w:t>
      </w:r>
      <w:r>
        <w:br/>
      </w:r>
      <w:r>
        <w:rPr>
          <w:rFonts w:ascii="Times New Roman"/>
          <w:b w:val="false"/>
          <w:i w:val="false"/>
          <w:color w:val="000000"/>
          <w:sz w:val="28"/>
        </w:rPr>
        <w:t xml:space="preserve">
потенциала в области Системы </w:t>
      </w:r>
      <w:r>
        <w:br/>
      </w:r>
      <w:r>
        <w:rPr>
          <w:rFonts w:ascii="Times New Roman"/>
          <w:b w:val="false"/>
          <w:i w:val="false"/>
          <w:color w:val="000000"/>
          <w:sz w:val="28"/>
        </w:rPr>
        <w:t xml:space="preserve">
стандартов управления окружающей </w:t>
      </w:r>
      <w:r>
        <w:br/>
      </w:r>
      <w:r>
        <w:rPr>
          <w:rFonts w:ascii="Times New Roman"/>
          <w:b w:val="false"/>
          <w:i w:val="false"/>
          <w:color w:val="000000"/>
          <w:sz w:val="28"/>
        </w:rPr>
        <w:t xml:space="preserve">
средой (ISO 14000) и Стандартов </w:t>
      </w:r>
      <w:r>
        <w:br/>
      </w:r>
      <w:r>
        <w:rPr>
          <w:rFonts w:ascii="Times New Roman"/>
          <w:b w:val="false"/>
          <w:i w:val="false"/>
          <w:color w:val="000000"/>
          <w:sz w:val="28"/>
        </w:rPr>
        <w:t xml:space="preserve">
охраны труда и техники безо- </w:t>
      </w:r>
      <w:r>
        <w:br/>
      </w:r>
      <w:r>
        <w:rPr>
          <w:rFonts w:ascii="Times New Roman"/>
          <w:b w:val="false"/>
          <w:i w:val="false"/>
          <w:color w:val="000000"/>
          <w:sz w:val="28"/>
        </w:rPr>
        <w:t xml:space="preserve">
пасности (OHSAS 18000). </w:t>
      </w:r>
    </w:p>
    <w:p>
      <w:pPr>
        <w:spacing w:after="0"/>
        <w:ind w:left="0"/>
        <w:jc w:val="both"/>
      </w:pPr>
      <w:r>
        <w:rPr>
          <w:rFonts w:ascii="Times New Roman"/>
          <w:b w:val="false"/>
          <w:i w:val="false"/>
          <w:color w:val="000000"/>
          <w:sz w:val="28"/>
        </w:rPr>
        <w:t xml:space="preserve">Мероприятие 4.4.1 Провести                                     Х </w:t>
      </w:r>
      <w:r>
        <w:br/>
      </w:r>
      <w:r>
        <w:rPr>
          <w:rFonts w:ascii="Times New Roman"/>
          <w:b w:val="false"/>
          <w:i w:val="false"/>
          <w:color w:val="000000"/>
          <w:sz w:val="28"/>
        </w:rPr>
        <w:t xml:space="preserve">
вводные семинары по ISO 14000 </w:t>
      </w:r>
      <w:r>
        <w:br/>
      </w:r>
      <w:r>
        <w:rPr>
          <w:rFonts w:ascii="Times New Roman"/>
          <w:b w:val="false"/>
          <w:i w:val="false"/>
          <w:color w:val="000000"/>
          <w:sz w:val="28"/>
        </w:rPr>
        <w:t xml:space="preserve">
и OHSAS 18000 и их значения для </w:t>
      </w:r>
      <w:r>
        <w:br/>
      </w:r>
      <w:r>
        <w:rPr>
          <w:rFonts w:ascii="Times New Roman"/>
          <w:b w:val="false"/>
          <w:i w:val="false"/>
          <w:color w:val="000000"/>
          <w:sz w:val="28"/>
        </w:rPr>
        <w:t xml:space="preserve">
международной торговли.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ff0000"/>
          <w:sz w:val="28"/>
        </w:rPr>
        <w:t xml:space="preserve">       Примечание РЦПИ: в таблице Х означает заштрихованную клетку.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I. Бюджет </w:t>
      </w:r>
    </w:p>
    <w:bookmarkEnd w:id="46"/>
    <w:p>
      <w:pPr>
        <w:spacing w:after="0"/>
        <w:ind w:left="0"/>
        <w:jc w:val="left"/>
      </w:pPr>
      <w:r>
        <w:rPr>
          <w:rFonts w:ascii="Times New Roman"/>
          <w:b/>
          <w:i w:val="false"/>
          <w:color w:val="000000"/>
        </w:rPr>
        <w:t xml:space="preserve"> Бюджет проекта, вклад Правительства Швейцарии  в долларах США </w:t>
      </w:r>
    </w:p>
    <w:p>
      <w:pPr>
        <w:spacing w:after="0"/>
        <w:ind w:left="0"/>
        <w:jc w:val="both"/>
      </w:pPr>
      <w:r>
        <w:rPr>
          <w:rFonts w:ascii="Times New Roman"/>
          <w:b w:val="false"/>
          <w:i w:val="false"/>
          <w:color w:val="000000"/>
          <w:sz w:val="28"/>
        </w:rPr>
        <w:t xml:space="preserve">Страна:           КАЗАХСТАН </w:t>
      </w:r>
    </w:p>
    <w:p>
      <w:pPr>
        <w:spacing w:after="0"/>
        <w:ind w:left="0"/>
        <w:jc w:val="both"/>
      </w:pPr>
      <w:r>
        <w:rPr>
          <w:rFonts w:ascii="Times New Roman"/>
          <w:b w:val="false"/>
          <w:i w:val="false"/>
          <w:color w:val="000000"/>
          <w:sz w:val="28"/>
        </w:rPr>
        <w:t xml:space="preserve">Номер проекта:    KAZ/61/90 </w:t>
      </w:r>
    </w:p>
    <w:p>
      <w:pPr>
        <w:spacing w:after="0"/>
        <w:ind w:left="0"/>
        <w:jc w:val="both"/>
      </w:pPr>
      <w:r>
        <w:rPr>
          <w:rFonts w:ascii="Times New Roman"/>
          <w:b w:val="false"/>
          <w:i w:val="false"/>
          <w:color w:val="000000"/>
          <w:sz w:val="28"/>
        </w:rPr>
        <w:t xml:space="preserve">Название проекта: Продвижение торговли в Казахстане </w:t>
      </w:r>
    </w:p>
    <w:p>
      <w:pPr>
        <w:spacing w:after="0"/>
        <w:ind w:left="0"/>
        <w:jc w:val="both"/>
      </w:pPr>
      <w:r>
        <w:rPr>
          <w:rFonts w:ascii="Times New Roman"/>
          <w:b/>
          <w:i w:val="false"/>
          <w:color w:val="000000"/>
          <w:sz w:val="28"/>
        </w:rPr>
        <w:t xml:space="preserve">КАЗАХСТАН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СТАТЬИ           !  ВСЕГО      ! </w:t>
      </w:r>
      <w:r>
        <w:rPr>
          <w:rFonts w:ascii="Times New Roman"/>
          <w:b w:val="false"/>
          <w:i w:val="false"/>
          <w:color w:val="000000"/>
          <w:sz w:val="28"/>
          <w:u w:val="single"/>
        </w:rPr>
        <w:t xml:space="preserve">  I ФАЗА              </w:t>
      </w:r>
      <w:r>
        <w:rPr>
          <w:rFonts w:ascii="Times New Roman"/>
          <w:b w:val="false"/>
          <w:i w:val="false"/>
          <w:color w:val="000000"/>
          <w:sz w:val="28"/>
        </w:rPr>
        <w:t xml:space="preserve">!   II ФАЗА </w:t>
      </w:r>
      <w:r>
        <w:br/>
      </w:r>
      <w:r>
        <w:rPr>
          <w:rFonts w:ascii="Times New Roman"/>
          <w:b w:val="false"/>
          <w:i w:val="false"/>
          <w:color w:val="000000"/>
          <w:sz w:val="28"/>
        </w:rPr>
        <w:t xml:space="preserve">
                         !             !2004 год   !2005 год ! III-IV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Бюд-  !    Описание      !Р/М   ! US$  !Р/М ! US$  !Р/М !US$ ! Р/М !  US$ </w:t>
      </w:r>
      <w:r>
        <w:br/>
      </w:r>
      <w:r>
        <w:rPr>
          <w:rFonts w:ascii="Times New Roman"/>
          <w:b w:val="false"/>
          <w:i w:val="false"/>
          <w:color w:val="000000"/>
          <w:sz w:val="28"/>
        </w:rPr>
        <w:t xml:space="preserve">
жетная!                  !      !      !    !      !    !    !     ! </w:t>
      </w:r>
      <w:r>
        <w:br/>
      </w:r>
      <w:r>
        <w:rPr>
          <w:rFonts w:ascii="Times New Roman"/>
          <w:b w:val="false"/>
          <w:i w:val="false"/>
          <w:color w:val="000000"/>
          <w:sz w:val="28"/>
        </w:rPr>
        <w:t xml:space="preserve">
линия !                  !      !      !    !      !    !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10     Штат проекта: </w:t>
      </w:r>
    </w:p>
    <w:p>
      <w:pPr>
        <w:spacing w:after="0"/>
        <w:ind w:left="0"/>
        <w:jc w:val="both"/>
      </w:pPr>
      <w:r>
        <w:rPr>
          <w:rFonts w:ascii="Times New Roman"/>
          <w:b w:val="false"/>
          <w:i w:val="false"/>
          <w:color w:val="000000"/>
          <w:sz w:val="28"/>
        </w:rPr>
        <w:t xml:space="preserve">11.01  Главный             11.0          2.5         2.5        6.0 </w:t>
      </w:r>
      <w:r>
        <w:br/>
      </w:r>
      <w:r>
        <w:rPr>
          <w:rFonts w:ascii="Times New Roman"/>
          <w:b w:val="false"/>
          <w:i w:val="false"/>
          <w:color w:val="000000"/>
          <w:sz w:val="28"/>
        </w:rPr>
        <w:t xml:space="preserve">
       Технический               139,700     31,750     31,750      76,200 </w:t>
      </w:r>
      <w:r>
        <w:br/>
      </w:r>
      <w:r>
        <w:rPr>
          <w:rFonts w:ascii="Times New Roman"/>
          <w:b w:val="false"/>
          <w:i w:val="false"/>
          <w:color w:val="000000"/>
          <w:sz w:val="28"/>
        </w:rPr>
        <w:t xml:space="preserve">
       Советник </w:t>
      </w:r>
      <w:r>
        <w:br/>
      </w:r>
      <w:r>
        <w:rPr>
          <w:rFonts w:ascii="Times New Roman"/>
          <w:b w:val="false"/>
          <w:i w:val="false"/>
          <w:color w:val="000000"/>
          <w:sz w:val="28"/>
        </w:rPr>
        <w:t xml:space="preserve">
       (в регионе) </w:t>
      </w:r>
    </w:p>
    <w:p>
      <w:pPr>
        <w:spacing w:after="0"/>
        <w:ind w:left="0"/>
        <w:jc w:val="both"/>
      </w:pPr>
      <w:r>
        <w:rPr>
          <w:rFonts w:ascii="Times New Roman"/>
          <w:b w:val="false"/>
          <w:i w:val="false"/>
          <w:color w:val="000000"/>
          <w:sz w:val="28"/>
        </w:rPr>
        <w:t xml:space="preserve">11.02  Региональный        12.0          3.0         3.0        6.0 </w:t>
      </w:r>
      <w:r>
        <w:br/>
      </w:r>
      <w:r>
        <w:rPr>
          <w:rFonts w:ascii="Times New Roman"/>
          <w:b w:val="false"/>
          <w:i w:val="false"/>
          <w:color w:val="000000"/>
          <w:sz w:val="28"/>
        </w:rPr>
        <w:t xml:space="preserve">
       Советник                  126,000      31,500     31,500     63,000 </w:t>
      </w:r>
      <w:r>
        <w:br/>
      </w:r>
      <w:r>
        <w:rPr>
          <w:rFonts w:ascii="Times New Roman"/>
          <w:b w:val="false"/>
          <w:i w:val="false"/>
          <w:color w:val="000000"/>
          <w:sz w:val="28"/>
        </w:rPr>
        <w:t xml:space="preserve">
       Продвижения </w:t>
      </w:r>
      <w:r>
        <w:br/>
      </w:r>
      <w:r>
        <w:rPr>
          <w:rFonts w:ascii="Times New Roman"/>
          <w:b w:val="false"/>
          <w:i w:val="false"/>
          <w:color w:val="000000"/>
          <w:sz w:val="28"/>
        </w:rPr>
        <w:t xml:space="preserve">
       Торговли </w:t>
      </w:r>
    </w:p>
    <w:p>
      <w:pPr>
        <w:spacing w:after="0"/>
        <w:ind w:left="0"/>
        <w:jc w:val="both"/>
      </w:pPr>
      <w:r>
        <w:rPr>
          <w:rFonts w:ascii="Times New Roman"/>
          <w:b w:val="false"/>
          <w:i w:val="false"/>
          <w:color w:val="000000"/>
          <w:sz w:val="28"/>
        </w:rPr>
        <w:t xml:space="preserve">11.03  Советник МТЦ, Ре-   0.5   7,000  0.25  3,500            0.25  3,500 </w:t>
      </w:r>
      <w:r>
        <w:br/>
      </w:r>
      <w:r>
        <w:rPr>
          <w:rFonts w:ascii="Times New Roman"/>
          <w:b w:val="false"/>
          <w:i w:val="false"/>
          <w:color w:val="000000"/>
          <w:sz w:val="28"/>
        </w:rPr>
        <w:t xml:space="preserve">
       цепочка до-   зуль- </w:t>
      </w:r>
      <w:r>
        <w:br/>
      </w:r>
      <w:r>
        <w:rPr>
          <w:rFonts w:ascii="Times New Roman"/>
          <w:b w:val="false"/>
          <w:i w:val="false"/>
          <w:color w:val="000000"/>
          <w:sz w:val="28"/>
        </w:rPr>
        <w:t xml:space="preserve">
       бавленной     тат </w:t>
      </w:r>
      <w:r>
        <w:br/>
      </w:r>
      <w:r>
        <w:rPr>
          <w:rFonts w:ascii="Times New Roman"/>
          <w:b w:val="false"/>
          <w:i w:val="false"/>
          <w:color w:val="000000"/>
          <w:sz w:val="28"/>
        </w:rPr>
        <w:t xml:space="preserve">
       стоимости     1.1 </w:t>
      </w:r>
    </w:p>
    <w:p>
      <w:pPr>
        <w:spacing w:after="0"/>
        <w:ind w:left="0"/>
        <w:jc w:val="both"/>
      </w:pPr>
      <w:r>
        <w:rPr>
          <w:rFonts w:ascii="Times New Roman"/>
          <w:b w:val="false"/>
          <w:i w:val="false"/>
          <w:color w:val="000000"/>
          <w:sz w:val="28"/>
        </w:rPr>
        <w:t xml:space="preserve">11.04  Советник МТЦ, Ре-   0.5   7,000  0.5   7,000                      0  </w:t>
      </w:r>
      <w:r>
        <w:br/>
      </w:r>
      <w:r>
        <w:rPr>
          <w:rFonts w:ascii="Times New Roman"/>
          <w:b w:val="false"/>
          <w:i w:val="false"/>
          <w:color w:val="000000"/>
          <w:sz w:val="28"/>
        </w:rPr>
        <w:t xml:space="preserve">
       оценка пред-  зуль- </w:t>
      </w:r>
      <w:r>
        <w:br/>
      </w:r>
      <w:r>
        <w:rPr>
          <w:rFonts w:ascii="Times New Roman"/>
          <w:b w:val="false"/>
          <w:i w:val="false"/>
          <w:color w:val="000000"/>
          <w:sz w:val="28"/>
        </w:rPr>
        <w:t xml:space="preserve">
       приятий       тат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11.05  Советник МТЦ, Ре-   1.0   14,000                        1.0  14,000 </w:t>
      </w:r>
      <w:r>
        <w:br/>
      </w:r>
      <w:r>
        <w:rPr>
          <w:rFonts w:ascii="Times New Roman"/>
          <w:b w:val="false"/>
          <w:i w:val="false"/>
          <w:color w:val="000000"/>
          <w:sz w:val="28"/>
        </w:rPr>
        <w:t xml:space="preserve">
       поддержка     зуль- </w:t>
      </w:r>
      <w:r>
        <w:br/>
      </w:r>
      <w:r>
        <w:rPr>
          <w:rFonts w:ascii="Times New Roman"/>
          <w:b w:val="false"/>
          <w:i w:val="false"/>
          <w:color w:val="000000"/>
          <w:sz w:val="28"/>
        </w:rPr>
        <w:t xml:space="preserve">
       более широкой тат </w:t>
      </w:r>
      <w:r>
        <w:br/>
      </w:r>
      <w:r>
        <w:rPr>
          <w:rFonts w:ascii="Times New Roman"/>
          <w:b w:val="false"/>
          <w:i w:val="false"/>
          <w:color w:val="000000"/>
          <w:sz w:val="28"/>
        </w:rPr>
        <w:t xml:space="preserve">
       группы пред-  1.4 </w:t>
      </w:r>
      <w:r>
        <w:br/>
      </w:r>
      <w:r>
        <w:rPr>
          <w:rFonts w:ascii="Times New Roman"/>
          <w:b w:val="false"/>
          <w:i w:val="false"/>
          <w:color w:val="000000"/>
          <w:sz w:val="28"/>
        </w:rPr>
        <w:t xml:space="preserve">
       принимателей </w:t>
      </w:r>
    </w:p>
    <w:p>
      <w:pPr>
        <w:spacing w:after="0"/>
        <w:ind w:left="0"/>
        <w:jc w:val="both"/>
      </w:pPr>
      <w:r>
        <w:rPr>
          <w:rFonts w:ascii="Times New Roman"/>
          <w:b w:val="false"/>
          <w:i w:val="false"/>
          <w:color w:val="000000"/>
          <w:sz w:val="28"/>
        </w:rPr>
        <w:t xml:space="preserve">11.06  Поездки МТЦ,  Ре-          6,000                              6,000 </w:t>
      </w:r>
      <w:r>
        <w:br/>
      </w:r>
      <w:r>
        <w:rPr>
          <w:rFonts w:ascii="Times New Roman"/>
          <w:b w:val="false"/>
          <w:i w:val="false"/>
          <w:color w:val="000000"/>
          <w:sz w:val="28"/>
        </w:rPr>
        <w:t xml:space="preserve">
       сектор ИТ     зуль- </w:t>
      </w:r>
      <w:r>
        <w:br/>
      </w:r>
      <w:r>
        <w:rPr>
          <w:rFonts w:ascii="Times New Roman"/>
          <w:b w:val="false"/>
          <w:i w:val="false"/>
          <w:color w:val="000000"/>
          <w:sz w:val="28"/>
        </w:rPr>
        <w:t xml:space="preserve">
                     тат </w:t>
      </w:r>
      <w:r>
        <w:br/>
      </w:r>
      <w:r>
        <w:rPr>
          <w:rFonts w:ascii="Times New Roman"/>
          <w:b w:val="false"/>
          <w:i w:val="false"/>
          <w:color w:val="000000"/>
          <w:sz w:val="28"/>
        </w:rPr>
        <w:t xml:space="preserve">
                     1.5 </w:t>
      </w:r>
    </w:p>
    <w:p>
      <w:pPr>
        <w:spacing w:after="0"/>
        <w:ind w:left="0"/>
        <w:jc w:val="both"/>
      </w:pPr>
      <w:r>
        <w:rPr>
          <w:rFonts w:ascii="Times New Roman"/>
          <w:b w:val="false"/>
          <w:i w:val="false"/>
          <w:color w:val="000000"/>
          <w:sz w:val="28"/>
        </w:rPr>
        <w:t xml:space="preserve">11.07  Советник МТЦ, Output 1.0  14,000  1.0   14,000                    0 </w:t>
      </w:r>
      <w:r>
        <w:br/>
      </w:r>
      <w:r>
        <w:rPr>
          <w:rFonts w:ascii="Times New Roman"/>
          <w:b w:val="false"/>
          <w:i w:val="false"/>
          <w:color w:val="000000"/>
          <w:sz w:val="28"/>
        </w:rPr>
        <w:t xml:space="preserve">
       стратегия     2.1- </w:t>
      </w:r>
      <w:r>
        <w:br/>
      </w:r>
      <w:r>
        <w:rPr>
          <w:rFonts w:ascii="Times New Roman"/>
          <w:b w:val="false"/>
          <w:i w:val="false"/>
          <w:color w:val="000000"/>
          <w:sz w:val="28"/>
        </w:rPr>
        <w:t xml:space="preserve">
       отрасли       2.2 </w:t>
      </w:r>
    </w:p>
    <w:p>
      <w:pPr>
        <w:spacing w:after="0"/>
        <w:ind w:left="0"/>
        <w:jc w:val="both"/>
      </w:pPr>
      <w:r>
        <w:rPr>
          <w:rFonts w:ascii="Times New Roman"/>
          <w:b w:val="false"/>
          <w:i w:val="false"/>
          <w:color w:val="000000"/>
          <w:sz w:val="28"/>
        </w:rPr>
        <w:t xml:space="preserve">11.08  Советник МТЦ, Ре-    1.0  14,000  1.0   14,000                    0 </w:t>
      </w:r>
      <w:r>
        <w:br/>
      </w:r>
      <w:r>
        <w:rPr>
          <w:rFonts w:ascii="Times New Roman"/>
          <w:b w:val="false"/>
          <w:i w:val="false"/>
          <w:color w:val="000000"/>
          <w:sz w:val="28"/>
        </w:rPr>
        <w:t xml:space="preserve">
       бизнес услуги зуль- </w:t>
      </w:r>
      <w:r>
        <w:br/>
      </w:r>
      <w:r>
        <w:rPr>
          <w:rFonts w:ascii="Times New Roman"/>
          <w:b w:val="false"/>
          <w:i w:val="false"/>
          <w:color w:val="000000"/>
          <w:sz w:val="28"/>
        </w:rPr>
        <w:t xml:space="preserve">
                     тат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p>
    <w:p>
      <w:pPr>
        <w:spacing w:after="0"/>
        <w:ind w:left="0"/>
        <w:jc w:val="both"/>
      </w:pPr>
      <w:r>
        <w:rPr>
          <w:rFonts w:ascii="Times New Roman"/>
          <w:b w:val="false"/>
          <w:i w:val="false"/>
          <w:color w:val="000000"/>
          <w:sz w:val="28"/>
        </w:rPr>
        <w:t xml:space="preserve">11.09  Советник МТЦ, Ре-    2.0  28,000  1.0   14,000         1.0   14,000 </w:t>
      </w:r>
      <w:r>
        <w:br/>
      </w:r>
      <w:r>
        <w:rPr>
          <w:rFonts w:ascii="Times New Roman"/>
          <w:b w:val="false"/>
          <w:i w:val="false"/>
          <w:color w:val="000000"/>
          <w:sz w:val="28"/>
        </w:rPr>
        <w:t xml:space="preserve">
       СКАМ          зуль- </w:t>
      </w:r>
      <w:r>
        <w:br/>
      </w:r>
      <w:r>
        <w:rPr>
          <w:rFonts w:ascii="Times New Roman"/>
          <w:b w:val="false"/>
          <w:i w:val="false"/>
          <w:color w:val="000000"/>
          <w:sz w:val="28"/>
        </w:rPr>
        <w:t xml:space="preserve">
                     тат </w:t>
      </w:r>
      <w:r>
        <w:br/>
      </w:r>
      <w:r>
        <w:rPr>
          <w:rFonts w:ascii="Times New Roman"/>
          <w:b w:val="false"/>
          <w:i w:val="false"/>
          <w:color w:val="000000"/>
          <w:sz w:val="28"/>
        </w:rPr>
        <w:t xml:space="preserve">
                     4.1- </w:t>
      </w:r>
      <w:r>
        <w:br/>
      </w:r>
      <w:r>
        <w:rPr>
          <w:rFonts w:ascii="Times New Roman"/>
          <w:b w:val="false"/>
          <w:i w:val="false"/>
          <w:color w:val="000000"/>
          <w:sz w:val="28"/>
        </w:rPr>
        <w:t xml:space="preserve">
                     4.4 </w:t>
      </w:r>
    </w:p>
    <w:p>
      <w:pPr>
        <w:spacing w:after="0"/>
        <w:ind w:left="0"/>
        <w:jc w:val="both"/>
      </w:pPr>
      <w:r>
        <w:rPr>
          <w:rFonts w:ascii="Times New Roman"/>
          <w:b w:val="false"/>
          <w:i w:val="false"/>
          <w:color w:val="000000"/>
          <w:sz w:val="28"/>
        </w:rPr>
        <w:t xml:space="preserve">11.51  Межд.         Ре-    2.0  30,000  0.8   11,250         1.2   18,750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обследование  тат </w:t>
      </w:r>
      <w:r>
        <w:br/>
      </w:r>
      <w:r>
        <w:rPr>
          <w:rFonts w:ascii="Times New Roman"/>
          <w:b w:val="false"/>
          <w:i w:val="false"/>
          <w:color w:val="000000"/>
          <w:sz w:val="28"/>
        </w:rPr>
        <w:t xml:space="preserve">
       рынка         1.1 </w:t>
      </w:r>
    </w:p>
    <w:p>
      <w:pPr>
        <w:spacing w:after="0"/>
        <w:ind w:left="0"/>
        <w:jc w:val="both"/>
      </w:pPr>
      <w:r>
        <w:rPr>
          <w:rFonts w:ascii="Times New Roman"/>
          <w:b w:val="false"/>
          <w:i w:val="false"/>
          <w:color w:val="000000"/>
          <w:sz w:val="28"/>
        </w:rPr>
        <w:t xml:space="preserve">11.52  Межд.         Ре-    1.0  15,000  0.5    7,000         0.5    8,000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оценка        тат </w:t>
      </w:r>
      <w:r>
        <w:br/>
      </w:r>
      <w:r>
        <w:rPr>
          <w:rFonts w:ascii="Times New Roman"/>
          <w:b w:val="false"/>
          <w:i w:val="false"/>
          <w:color w:val="000000"/>
          <w:sz w:val="28"/>
        </w:rPr>
        <w:t xml:space="preserve">
       предприятий   1.1- </w:t>
      </w:r>
      <w:r>
        <w:br/>
      </w: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11.53  Межд.         Ре-    6.0                       1.0     5.0   </w:t>
      </w:r>
      <w:r>
        <w:br/>
      </w:r>
      <w:r>
        <w:rPr>
          <w:rFonts w:ascii="Times New Roman"/>
          <w:b w:val="false"/>
          <w:i w:val="false"/>
          <w:color w:val="000000"/>
          <w:sz w:val="28"/>
        </w:rPr>
        <w:t xml:space="preserve">
       Консультанты, зуль-       72,000                 15,000      57,000 </w:t>
      </w:r>
      <w:r>
        <w:br/>
      </w:r>
      <w:r>
        <w:rPr>
          <w:rFonts w:ascii="Times New Roman"/>
          <w:b w:val="false"/>
          <w:i w:val="false"/>
          <w:color w:val="000000"/>
          <w:sz w:val="28"/>
        </w:rPr>
        <w:t xml:space="preserve">
       оценка        тат </w:t>
      </w:r>
      <w:r>
        <w:br/>
      </w:r>
      <w:r>
        <w:rPr>
          <w:rFonts w:ascii="Times New Roman"/>
          <w:b w:val="false"/>
          <w:i w:val="false"/>
          <w:color w:val="000000"/>
          <w:sz w:val="28"/>
        </w:rPr>
        <w:t xml:space="preserve">
       предприятий   1.3 </w:t>
      </w:r>
    </w:p>
    <w:p>
      <w:pPr>
        <w:spacing w:after="0"/>
        <w:ind w:left="0"/>
        <w:jc w:val="both"/>
      </w:pPr>
      <w:r>
        <w:rPr>
          <w:rFonts w:ascii="Times New Roman"/>
          <w:b w:val="false"/>
          <w:i w:val="false"/>
          <w:color w:val="000000"/>
          <w:sz w:val="28"/>
        </w:rPr>
        <w:t xml:space="preserve">11.54  Межд.         Ре-    3.0  45,000                       3.0   45,000 </w:t>
      </w:r>
      <w:r>
        <w:br/>
      </w:r>
      <w:r>
        <w:rPr>
          <w:rFonts w:ascii="Times New Roman"/>
          <w:b w:val="false"/>
          <w:i w:val="false"/>
          <w:color w:val="000000"/>
          <w:sz w:val="28"/>
        </w:rPr>
        <w:t xml:space="preserve">
       Консультанты, зуль- </w:t>
      </w:r>
      <w:r>
        <w:br/>
      </w:r>
      <w:r>
        <w:rPr>
          <w:rFonts w:ascii="Times New Roman"/>
          <w:b w:val="false"/>
          <w:i w:val="false"/>
          <w:color w:val="000000"/>
          <w:sz w:val="28"/>
        </w:rPr>
        <w:t xml:space="preserve">
       НАССР         тат </w:t>
      </w:r>
      <w:r>
        <w:br/>
      </w: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xml:space="preserve">11.55  Межд.         Ре-    3.0  45,000                       3.0   45,000 </w:t>
      </w:r>
      <w:r>
        <w:br/>
      </w:r>
      <w:r>
        <w:rPr>
          <w:rFonts w:ascii="Times New Roman"/>
          <w:b w:val="false"/>
          <w:i w:val="false"/>
          <w:color w:val="000000"/>
          <w:sz w:val="28"/>
        </w:rPr>
        <w:t xml:space="preserve">
       Консультанты, зуль- </w:t>
      </w:r>
      <w:r>
        <w:br/>
      </w:r>
      <w:r>
        <w:rPr>
          <w:rFonts w:ascii="Times New Roman"/>
          <w:b w:val="false"/>
          <w:i w:val="false"/>
          <w:color w:val="000000"/>
          <w:sz w:val="28"/>
        </w:rPr>
        <w:t xml:space="preserve">
       сектор ИТ     тат </w:t>
      </w:r>
      <w:r>
        <w:br/>
      </w:r>
      <w:r>
        <w:rPr>
          <w:rFonts w:ascii="Times New Roman"/>
          <w:b w:val="false"/>
          <w:i w:val="false"/>
          <w:color w:val="000000"/>
          <w:sz w:val="28"/>
        </w:rPr>
        <w:t xml:space="preserve">
       (3 консуль-   1.5 </w:t>
      </w:r>
      <w:r>
        <w:br/>
      </w:r>
      <w:r>
        <w:rPr>
          <w:rFonts w:ascii="Times New Roman"/>
          <w:b w:val="false"/>
          <w:i w:val="false"/>
          <w:color w:val="000000"/>
          <w:sz w:val="28"/>
        </w:rPr>
        <w:t xml:space="preserve">
       танта*1р/м) </w:t>
      </w:r>
    </w:p>
    <w:p>
      <w:pPr>
        <w:spacing w:after="0"/>
        <w:ind w:left="0"/>
        <w:jc w:val="both"/>
      </w:pPr>
      <w:r>
        <w:rPr>
          <w:rFonts w:ascii="Times New Roman"/>
          <w:b w:val="false"/>
          <w:i w:val="false"/>
          <w:color w:val="000000"/>
          <w:sz w:val="28"/>
        </w:rPr>
        <w:t xml:space="preserve">11.56  Межд.         Ре-    1.5  22,500   1.0  15,000         0.5    7,500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стратегия     тат </w:t>
      </w:r>
      <w:r>
        <w:br/>
      </w:r>
      <w:r>
        <w:rPr>
          <w:rFonts w:ascii="Times New Roman"/>
          <w:b w:val="false"/>
          <w:i w:val="false"/>
          <w:color w:val="000000"/>
          <w:sz w:val="28"/>
        </w:rPr>
        <w:t xml:space="preserve">
       отрасли       2.1- </w:t>
      </w:r>
      <w:r>
        <w:br/>
      </w:r>
      <w:r>
        <w:rPr>
          <w:rFonts w:ascii="Times New Roman"/>
          <w:b w:val="false"/>
          <w:i w:val="false"/>
          <w:color w:val="000000"/>
          <w:sz w:val="28"/>
        </w:rPr>
        <w:t xml:space="preserve">
                     2.2 </w:t>
      </w:r>
    </w:p>
    <w:p>
      <w:pPr>
        <w:spacing w:after="0"/>
        <w:ind w:left="0"/>
        <w:jc w:val="both"/>
      </w:pPr>
      <w:r>
        <w:rPr>
          <w:rFonts w:ascii="Times New Roman"/>
          <w:b w:val="false"/>
          <w:i w:val="false"/>
          <w:color w:val="000000"/>
          <w:sz w:val="28"/>
        </w:rPr>
        <w:t xml:space="preserve">11.57  Межд.         Ре-    1.0  15,000                       1.0   15,000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бизнес услуги тат </w:t>
      </w:r>
      <w:r>
        <w:br/>
      </w:r>
      <w:r>
        <w:rPr>
          <w:rFonts w:ascii="Times New Roman"/>
          <w:b w:val="false"/>
          <w:i w:val="false"/>
          <w:color w:val="000000"/>
          <w:sz w:val="28"/>
        </w:rPr>
        <w:t xml:space="preserve">
                     3.2 </w:t>
      </w:r>
    </w:p>
    <w:p>
      <w:pPr>
        <w:spacing w:after="0"/>
        <w:ind w:left="0"/>
        <w:jc w:val="both"/>
      </w:pPr>
      <w:r>
        <w:rPr>
          <w:rFonts w:ascii="Times New Roman"/>
          <w:b w:val="false"/>
          <w:i w:val="false"/>
          <w:color w:val="000000"/>
          <w:sz w:val="28"/>
        </w:rPr>
        <w:t xml:space="preserve">11.58  Межд.         Ре-    3.0           0.5         0.5     2.0 </w:t>
      </w:r>
      <w:r>
        <w:br/>
      </w:r>
      <w:r>
        <w:rPr>
          <w:rFonts w:ascii="Times New Roman"/>
          <w:b w:val="false"/>
          <w:i w:val="false"/>
          <w:color w:val="000000"/>
          <w:sz w:val="28"/>
        </w:rPr>
        <w:t xml:space="preserve">
       Консультант,  зуль-       45,000        7,500     7,500      30,000 </w:t>
      </w:r>
      <w:r>
        <w:br/>
      </w:r>
      <w:r>
        <w:rPr>
          <w:rFonts w:ascii="Times New Roman"/>
          <w:b w:val="false"/>
          <w:i w:val="false"/>
          <w:color w:val="000000"/>
          <w:sz w:val="28"/>
        </w:rPr>
        <w:t xml:space="preserve">
       аккредитация  тат </w:t>
      </w:r>
      <w:r>
        <w:br/>
      </w:r>
      <w:r>
        <w:rPr>
          <w:rFonts w:ascii="Times New Roman"/>
          <w:b w:val="false"/>
          <w:i w:val="false"/>
          <w:color w:val="000000"/>
          <w:sz w:val="28"/>
        </w:rPr>
        <w:t xml:space="preserve">
       лабораторий   4.1- </w:t>
      </w:r>
      <w:r>
        <w:br/>
      </w:r>
      <w:r>
        <w:rPr>
          <w:rFonts w:ascii="Times New Roman"/>
          <w:b w:val="false"/>
          <w:i w:val="false"/>
          <w:color w:val="000000"/>
          <w:sz w:val="28"/>
        </w:rPr>
        <w:t xml:space="preserve">
                     4.4 </w:t>
      </w:r>
    </w:p>
    <w:p>
      <w:pPr>
        <w:spacing w:after="0"/>
        <w:ind w:left="0"/>
        <w:jc w:val="both"/>
      </w:pPr>
      <w:r>
        <w:rPr>
          <w:rFonts w:ascii="Times New Roman"/>
          <w:b w:val="false"/>
          <w:i w:val="false"/>
          <w:color w:val="000000"/>
          <w:sz w:val="28"/>
        </w:rPr>
        <w:t xml:space="preserve">11.59  Межд.         Ре-    1.5  22,500                       1.5   22,500 </w:t>
      </w:r>
      <w:r>
        <w:br/>
      </w:r>
      <w:r>
        <w:rPr>
          <w:rFonts w:ascii="Times New Roman"/>
          <w:b w:val="false"/>
          <w:i w:val="false"/>
          <w:color w:val="000000"/>
          <w:sz w:val="28"/>
        </w:rPr>
        <w:t xml:space="preserve">
       Консультанты, зуль- </w:t>
      </w:r>
      <w:r>
        <w:br/>
      </w:r>
      <w:r>
        <w:rPr>
          <w:rFonts w:ascii="Times New Roman"/>
          <w:b w:val="false"/>
          <w:i w:val="false"/>
          <w:color w:val="000000"/>
          <w:sz w:val="28"/>
        </w:rPr>
        <w:t xml:space="preserve">
       ISO 14000 и   тат </w:t>
      </w:r>
      <w:r>
        <w:br/>
      </w:r>
      <w:r>
        <w:rPr>
          <w:rFonts w:ascii="Times New Roman"/>
          <w:b w:val="false"/>
          <w:i w:val="false"/>
          <w:color w:val="000000"/>
          <w:sz w:val="28"/>
        </w:rPr>
        <w:t xml:space="preserve">
       OHSAS 18000   4.1- </w:t>
      </w:r>
      <w:r>
        <w:br/>
      </w:r>
      <w:r>
        <w:rPr>
          <w:rFonts w:ascii="Times New Roman"/>
          <w:b w:val="false"/>
          <w:i w:val="false"/>
          <w:color w:val="000000"/>
          <w:sz w:val="28"/>
        </w:rPr>
        <w:t xml:space="preserve">
                     4.4 </w:t>
      </w:r>
    </w:p>
    <w:p>
      <w:pPr>
        <w:spacing w:after="0"/>
        <w:ind w:left="0"/>
        <w:jc w:val="both"/>
      </w:pPr>
      <w:r>
        <w:rPr>
          <w:rFonts w:ascii="Times New Roman"/>
          <w:b w:val="false"/>
          <w:i w:val="false"/>
          <w:color w:val="000000"/>
          <w:sz w:val="28"/>
        </w:rPr>
        <w:t xml:space="preserve">11.6   Межд.         Ре-    3.0  45,000                       3.0   45,000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орган аккре-  тат </w:t>
      </w:r>
      <w:r>
        <w:br/>
      </w:r>
      <w:r>
        <w:rPr>
          <w:rFonts w:ascii="Times New Roman"/>
          <w:b w:val="false"/>
          <w:i w:val="false"/>
          <w:color w:val="000000"/>
          <w:sz w:val="28"/>
        </w:rPr>
        <w:t xml:space="preserve">
       дитации нац.  4.1- </w:t>
      </w:r>
      <w:r>
        <w:br/>
      </w:r>
      <w:r>
        <w:rPr>
          <w:rFonts w:ascii="Times New Roman"/>
          <w:b w:val="false"/>
          <w:i w:val="false"/>
          <w:color w:val="000000"/>
          <w:sz w:val="28"/>
        </w:rPr>
        <w:t xml:space="preserve">
       лабораторий   4.4 </w:t>
      </w:r>
    </w:p>
    <w:p>
      <w:pPr>
        <w:spacing w:after="0"/>
        <w:ind w:left="0"/>
        <w:jc w:val="both"/>
      </w:pPr>
      <w:r>
        <w:rPr>
          <w:rFonts w:ascii="Times New Roman"/>
          <w:b w:val="false"/>
          <w:i w:val="false"/>
          <w:color w:val="000000"/>
          <w:sz w:val="28"/>
        </w:rPr>
        <w:t xml:space="preserve">11.63  Оценка и      Ре-    2.0  30,000             0.5 8,000 1.5   22,000 </w:t>
      </w:r>
      <w:r>
        <w:br/>
      </w:r>
      <w:r>
        <w:rPr>
          <w:rFonts w:ascii="Times New Roman"/>
          <w:b w:val="false"/>
          <w:i w:val="false"/>
          <w:color w:val="000000"/>
          <w:sz w:val="28"/>
        </w:rPr>
        <w:t xml:space="preserve">
       отслеживание  гион </w:t>
      </w:r>
      <w:r>
        <w:br/>
      </w:r>
      <w:r>
        <w:rPr>
          <w:rFonts w:ascii="Times New Roman"/>
          <w:b w:val="false"/>
          <w:i w:val="false"/>
          <w:color w:val="000000"/>
          <w:sz w:val="28"/>
        </w:rPr>
        <w:t xml:space="preserve">
-------------------------------------------------------------------------- </w:t>
      </w:r>
      <w:r>
        <w:br/>
      </w:r>
      <w:r>
        <w:rPr>
          <w:rFonts w:ascii="Times New Roman"/>
          <w:b w:val="false"/>
          <w:i w:val="false"/>
          <w:color w:val="000000"/>
          <w:sz w:val="28"/>
        </w:rPr>
        <w:t xml:space="preserve">
    11.99  Всего </w:t>
      </w:r>
      <w:r>
        <w:br/>
      </w:r>
      <w:r>
        <w:rPr>
          <w:rFonts w:ascii="Times New Roman"/>
          <w:b w:val="false"/>
          <w:i w:val="false"/>
          <w:color w:val="000000"/>
          <w:sz w:val="28"/>
        </w:rPr>
        <w:t xml:space="preserve">
    международный </w:t>
      </w:r>
      <w:r>
        <w:br/>
      </w:r>
      <w:r>
        <w:rPr>
          <w:rFonts w:ascii="Times New Roman"/>
          <w:b w:val="false"/>
          <w:i w:val="false"/>
          <w:color w:val="000000"/>
          <w:sz w:val="28"/>
        </w:rPr>
        <w:t xml:space="preserve">
    персонал                 742,700    156,500   93,750      492,450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13.01  Национальный </w:t>
      </w:r>
      <w:r>
        <w:br/>
      </w:r>
      <w:r>
        <w:rPr>
          <w:rFonts w:ascii="Times New Roman"/>
          <w:b w:val="false"/>
          <w:i w:val="false"/>
          <w:color w:val="000000"/>
          <w:sz w:val="28"/>
        </w:rPr>
        <w:t xml:space="preserve">
       Ассистент </w:t>
      </w:r>
      <w:r>
        <w:br/>
      </w:r>
      <w:r>
        <w:rPr>
          <w:rFonts w:ascii="Times New Roman"/>
          <w:b w:val="false"/>
          <w:i w:val="false"/>
          <w:color w:val="000000"/>
          <w:sz w:val="28"/>
        </w:rPr>
        <w:t xml:space="preserve">
       Проекта и </w:t>
      </w:r>
      <w:r>
        <w:br/>
      </w:r>
      <w:r>
        <w:rPr>
          <w:rFonts w:ascii="Times New Roman"/>
          <w:b w:val="false"/>
          <w:i w:val="false"/>
          <w:color w:val="000000"/>
          <w:sz w:val="28"/>
        </w:rPr>
        <w:t xml:space="preserve">
       Административный </w:t>
      </w:r>
      <w:r>
        <w:br/>
      </w:r>
      <w:r>
        <w:rPr>
          <w:rFonts w:ascii="Times New Roman"/>
          <w:b w:val="false"/>
          <w:i w:val="false"/>
          <w:color w:val="000000"/>
          <w:sz w:val="28"/>
        </w:rPr>
        <w:t xml:space="preserve">
       Ассистент           88.0         20.0       20.0         48.0 </w:t>
      </w:r>
      <w:r>
        <w:br/>
      </w:r>
      <w:r>
        <w:rPr>
          <w:rFonts w:ascii="Times New Roman"/>
          <w:b w:val="false"/>
          <w:i w:val="false"/>
          <w:color w:val="000000"/>
          <w:sz w:val="28"/>
        </w:rPr>
        <w:t xml:space="preserve">
                              101,000       23,000      23,000     55,000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13.99  Всего </w:t>
      </w:r>
      <w:r>
        <w:br/>
      </w:r>
      <w:r>
        <w:rPr>
          <w:rFonts w:ascii="Times New Roman"/>
          <w:b w:val="false"/>
          <w:i w:val="false"/>
          <w:color w:val="000000"/>
          <w:sz w:val="28"/>
        </w:rPr>
        <w:t xml:space="preserve">
    административная </w:t>
      </w:r>
      <w:r>
        <w:br/>
      </w:r>
      <w:r>
        <w:rPr>
          <w:rFonts w:ascii="Times New Roman"/>
          <w:b w:val="false"/>
          <w:i w:val="false"/>
          <w:color w:val="000000"/>
          <w:sz w:val="28"/>
        </w:rPr>
        <w:t xml:space="preserve">
    поддержка                 101,000       23,000      23,000     55,000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15.01  Поездки, </w:t>
      </w:r>
      <w:r>
        <w:br/>
      </w:r>
      <w:r>
        <w:rPr>
          <w:rFonts w:ascii="Times New Roman"/>
          <w:b w:val="false"/>
          <w:i w:val="false"/>
          <w:color w:val="000000"/>
          <w:sz w:val="28"/>
        </w:rPr>
        <w:t xml:space="preserve">
       штат  проекта           30,000        5,000        5,000    20,000 </w:t>
      </w:r>
    </w:p>
    <w:p>
      <w:pPr>
        <w:spacing w:after="0"/>
        <w:ind w:left="0"/>
        <w:jc w:val="both"/>
      </w:pPr>
      <w:r>
        <w:rPr>
          <w:rFonts w:ascii="Times New Roman"/>
          <w:b w:val="false"/>
          <w:i w:val="false"/>
          <w:color w:val="000000"/>
          <w:sz w:val="28"/>
        </w:rPr>
        <w:t xml:space="preserve">15.02  Поездки, Нац. Ре-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Б.Л. 17.02    тат </w:t>
      </w:r>
      <w:r>
        <w:br/>
      </w:r>
      <w:r>
        <w:rPr>
          <w:rFonts w:ascii="Times New Roman"/>
          <w:b w:val="false"/>
          <w:i w:val="false"/>
          <w:color w:val="000000"/>
          <w:sz w:val="28"/>
        </w:rPr>
        <w:t xml:space="preserve">
                     1.1        2,000        2,000                      0 </w:t>
      </w:r>
    </w:p>
    <w:p>
      <w:pPr>
        <w:spacing w:after="0"/>
        <w:ind w:left="0"/>
        <w:jc w:val="both"/>
      </w:pPr>
      <w:r>
        <w:rPr>
          <w:rFonts w:ascii="Times New Roman"/>
          <w:b w:val="false"/>
          <w:i w:val="false"/>
          <w:color w:val="000000"/>
          <w:sz w:val="28"/>
        </w:rPr>
        <w:t xml:space="preserve">15.03  Поездки,      Ре-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  тат </w:t>
      </w:r>
      <w:r>
        <w:br/>
      </w:r>
      <w:r>
        <w:rPr>
          <w:rFonts w:ascii="Times New Roman"/>
          <w:b w:val="false"/>
          <w:i w:val="false"/>
          <w:color w:val="000000"/>
          <w:sz w:val="28"/>
        </w:rPr>
        <w:t xml:space="preserve">
       Б.Л. 17.03    1.1        9,000        4,000                  5,000 </w:t>
      </w:r>
    </w:p>
    <w:p>
      <w:pPr>
        <w:spacing w:after="0"/>
        <w:ind w:left="0"/>
        <w:jc w:val="both"/>
      </w:pPr>
      <w:r>
        <w:rPr>
          <w:rFonts w:ascii="Times New Roman"/>
          <w:b w:val="false"/>
          <w:i w:val="false"/>
          <w:color w:val="000000"/>
          <w:sz w:val="28"/>
        </w:rPr>
        <w:t xml:space="preserve">15.04  Поездки,      Ре-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  тат </w:t>
      </w:r>
      <w:r>
        <w:br/>
      </w:r>
      <w:r>
        <w:rPr>
          <w:rFonts w:ascii="Times New Roman"/>
          <w:b w:val="false"/>
          <w:i w:val="false"/>
          <w:color w:val="000000"/>
          <w:sz w:val="28"/>
        </w:rPr>
        <w:t xml:space="preserve">
       Б.Л 17.04     1.2        1,000        1,000                      0 </w:t>
      </w:r>
    </w:p>
    <w:p>
      <w:pPr>
        <w:spacing w:after="0"/>
        <w:ind w:left="0"/>
        <w:jc w:val="both"/>
      </w:pPr>
      <w:r>
        <w:rPr>
          <w:rFonts w:ascii="Times New Roman"/>
          <w:b w:val="false"/>
          <w:i w:val="false"/>
          <w:color w:val="000000"/>
          <w:sz w:val="28"/>
        </w:rPr>
        <w:t xml:space="preserve">15.05  Поездки,      Ре-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  тат </w:t>
      </w:r>
      <w:r>
        <w:br/>
      </w:r>
      <w:r>
        <w:rPr>
          <w:rFonts w:ascii="Times New Roman"/>
          <w:b w:val="false"/>
          <w:i w:val="false"/>
          <w:color w:val="000000"/>
          <w:sz w:val="28"/>
        </w:rPr>
        <w:t xml:space="preserve">
       Б.Л 17.05     1.3        3,000                    1,000      2,000 </w:t>
      </w:r>
    </w:p>
    <w:p>
      <w:pPr>
        <w:spacing w:after="0"/>
        <w:ind w:left="0"/>
        <w:jc w:val="both"/>
      </w:pPr>
      <w:r>
        <w:rPr>
          <w:rFonts w:ascii="Times New Roman"/>
          <w:b w:val="false"/>
          <w:i w:val="false"/>
          <w:color w:val="000000"/>
          <w:sz w:val="28"/>
        </w:rPr>
        <w:t xml:space="preserve">15.06  Поездки       Ре- </w:t>
      </w:r>
      <w:r>
        <w:br/>
      </w:r>
      <w:r>
        <w:rPr>
          <w:rFonts w:ascii="Times New Roman"/>
          <w:b w:val="false"/>
          <w:i w:val="false"/>
          <w:color w:val="000000"/>
          <w:sz w:val="28"/>
        </w:rPr>
        <w:t xml:space="preserve">
       Советника     зуль- </w:t>
      </w:r>
      <w:r>
        <w:br/>
      </w:r>
      <w:r>
        <w:rPr>
          <w:rFonts w:ascii="Times New Roman"/>
          <w:b w:val="false"/>
          <w:i w:val="false"/>
          <w:color w:val="000000"/>
          <w:sz w:val="28"/>
        </w:rPr>
        <w:t xml:space="preserve">
       МТЦ, Б.Л.     тат </w:t>
      </w:r>
      <w:r>
        <w:br/>
      </w:r>
      <w:r>
        <w:rPr>
          <w:rFonts w:ascii="Times New Roman"/>
          <w:b w:val="false"/>
          <w:i w:val="false"/>
          <w:color w:val="000000"/>
          <w:sz w:val="28"/>
        </w:rPr>
        <w:t xml:space="preserve">
       11.05         1.4        6,000                               6,000 </w:t>
      </w:r>
    </w:p>
    <w:p>
      <w:pPr>
        <w:spacing w:after="0"/>
        <w:ind w:left="0"/>
        <w:jc w:val="both"/>
      </w:pPr>
      <w:r>
        <w:rPr>
          <w:rFonts w:ascii="Times New Roman"/>
          <w:b w:val="false"/>
          <w:i w:val="false"/>
          <w:color w:val="000000"/>
          <w:sz w:val="28"/>
        </w:rPr>
        <w:t xml:space="preserve">15.07  Поездки,      Ре-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  тат </w:t>
      </w:r>
      <w:r>
        <w:br/>
      </w:r>
      <w:r>
        <w:rPr>
          <w:rFonts w:ascii="Times New Roman"/>
          <w:b w:val="false"/>
          <w:i w:val="false"/>
          <w:color w:val="000000"/>
          <w:sz w:val="28"/>
        </w:rPr>
        <w:t xml:space="preserve">
       Б.Л. 17.06    1.5        3,000                               3,000 </w:t>
      </w:r>
    </w:p>
    <w:p>
      <w:pPr>
        <w:spacing w:after="0"/>
        <w:ind w:left="0"/>
        <w:jc w:val="both"/>
      </w:pPr>
      <w:r>
        <w:rPr>
          <w:rFonts w:ascii="Times New Roman"/>
          <w:b w:val="false"/>
          <w:i w:val="false"/>
          <w:color w:val="000000"/>
          <w:sz w:val="28"/>
        </w:rPr>
        <w:t xml:space="preserve">15.08  Поездки МТЦ,  Ре-        6,000        6,000                      0 </w:t>
      </w:r>
      <w:r>
        <w:br/>
      </w:r>
      <w:r>
        <w:rPr>
          <w:rFonts w:ascii="Times New Roman"/>
          <w:b w:val="false"/>
          <w:i w:val="false"/>
          <w:color w:val="000000"/>
          <w:sz w:val="28"/>
        </w:rPr>
        <w:t xml:space="preserve">
       Б.Л. 11.07    зуль- </w:t>
      </w:r>
      <w:r>
        <w:br/>
      </w:r>
      <w:r>
        <w:rPr>
          <w:rFonts w:ascii="Times New Roman"/>
          <w:b w:val="false"/>
          <w:i w:val="false"/>
          <w:color w:val="000000"/>
          <w:sz w:val="28"/>
        </w:rPr>
        <w:t xml:space="preserve">
       (2 поездки)   тат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p>
    <w:p>
      <w:pPr>
        <w:spacing w:after="0"/>
        <w:ind w:left="0"/>
        <w:jc w:val="both"/>
      </w:pPr>
      <w:r>
        <w:rPr>
          <w:rFonts w:ascii="Times New Roman"/>
          <w:b w:val="false"/>
          <w:i w:val="false"/>
          <w:color w:val="000000"/>
          <w:sz w:val="28"/>
        </w:rPr>
        <w:t xml:space="preserve">15.09  Поездки,      Ре-        4,000        4,000                      0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  тат </w:t>
      </w:r>
      <w:r>
        <w:br/>
      </w:r>
      <w:r>
        <w:rPr>
          <w:rFonts w:ascii="Times New Roman"/>
          <w:b w:val="false"/>
          <w:i w:val="false"/>
          <w:color w:val="000000"/>
          <w:sz w:val="28"/>
        </w:rPr>
        <w:t xml:space="preserve">
       Б.Л. 17.07    2.1- </w:t>
      </w:r>
      <w:r>
        <w:br/>
      </w:r>
      <w:r>
        <w:rPr>
          <w:rFonts w:ascii="Times New Roman"/>
          <w:b w:val="false"/>
          <w:i w:val="false"/>
          <w:color w:val="000000"/>
          <w:sz w:val="28"/>
        </w:rPr>
        <w:t xml:space="preserve">
                     2.2 </w:t>
      </w:r>
    </w:p>
    <w:p>
      <w:pPr>
        <w:spacing w:after="0"/>
        <w:ind w:left="0"/>
        <w:jc w:val="both"/>
      </w:pPr>
      <w:r>
        <w:rPr>
          <w:rFonts w:ascii="Times New Roman"/>
          <w:b w:val="false"/>
          <w:i w:val="false"/>
          <w:color w:val="000000"/>
          <w:sz w:val="28"/>
        </w:rPr>
        <w:t xml:space="preserve">15.1   Поездки       Ре- </w:t>
      </w:r>
      <w:r>
        <w:br/>
      </w:r>
      <w:r>
        <w:rPr>
          <w:rFonts w:ascii="Times New Roman"/>
          <w:b w:val="false"/>
          <w:i w:val="false"/>
          <w:color w:val="000000"/>
          <w:sz w:val="28"/>
        </w:rPr>
        <w:t xml:space="preserve">
       МТЦ, Б.Л.     зуль- </w:t>
      </w:r>
      <w:r>
        <w:br/>
      </w:r>
      <w:r>
        <w:rPr>
          <w:rFonts w:ascii="Times New Roman"/>
          <w:b w:val="false"/>
          <w:i w:val="false"/>
          <w:color w:val="000000"/>
          <w:sz w:val="28"/>
        </w:rPr>
        <w:t xml:space="preserve">
       11.08         тат </w:t>
      </w:r>
      <w:r>
        <w:br/>
      </w:r>
      <w:r>
        <w:rPr>
          <w:rFonts w:ascii="Times New Roman"/>
          <w:b w:val="false"/>
          <w:i w:val="false"/>
          <w:color w:val="000000"/>
          <w:sz w:val="28"/>
        </w:rPr>
        <w:t xml:space="preserve">
                     3.1        6,000        6,000                      0 </w:t>
      </w:r>
    </w:p>
    <w:p>
      <w:pPr>
        <w:spacing w:after="0"/>
        <w:ind w:left="0"/>
        <w:jc w:val="both"/>
      </w:pPr>
      <w:r>
        <w:rPr>
          <w:rFonts w:ascii="Times New Roman"/>
          <w:b w:val="false"/>
          <w:i w:val="false"/>
          <w:color w:val="000000"/>
          <w:sz w:val="28"/>
        </w:rPr>
        <w:t xml:space="preserve">15.11  Поездки,      Ре-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  тат </w:t>
      </w:r>
      <w:r>
        <w:br/>
      </w:r>
      <w:r>
        <w:rPr>
          <w:rFonts w:ascii="Times New Roman"/>
          <w:b w:val="false"/>
          <w:i w:val="false"/>
          <w:color w:val="000000"/>
          <w:sz w:val="28"/>
        </w:rPr>
        <w:t xml:space="preserve">
       Б.Л. 17.08    3.1        2,000        2,000                      0 </w:t>
      </w:r>
    </w:p>
    <w:p>
      <w:pPr>
        <w:spacing w:after="0"/>
        <w:ind w:left="0"/>
        <w:jc w:val="both"/>
      </w:pPr>
      <w:r>
        <w:rPr>
          <w:rFonts w:ascii="Times New Roman"/>
          <w:b w:val="false"/>
          <w:i w:val="false"/>
          <w:color w:val="000000"/>
          <w:sz w:val="28"/>
        </w:rPr>
        <w:t xml:space="preserve">15.12  Поездки       Ре- </w:t>
      </w:r>
      <w:r>
        <w:br/>
      </w:r>
      <w:r>
        <w:rPr>
          <w:rFonts w:ascii="Times New Roman"/>
          <w:b w:val="false"/>
          <w:i w:val="false"/>
          <w:color w:val="000000"/>
          <w:sz w:val="28"/>
        </w:rPr>
        <w:t xml:space="preserve">
       МТЦ, Б.Л.     зуль- </w:t>
      </w:r>
      <w:r>
        <w:br/>
      </w:r>
      <w:r>
        <w:rPr>
          <w:rFonts w:ascii="Times New Roman"/>
          <w:b w:val="false"/>
          <w:i w:val="false"/>
          <w:color w:val="000000"/>
          <w:sz w:val="28"/>
        </w:rPr>
        <w:t xml:space="preserve">
       11.09         тат </w:t>
      </w:r>
      <w:r>
        <w:br/>
      </w:r>
      <w:r>
        <w:rPr>
          <w:rFonts w:ascii="Times New Roman"/>
          <w:b w:val="false"/>
          <w:i w:val="false"/>
          <w:color w:val="000000"/>
          <w:sz w:val="28"/>
        </w:rPr>
        <w:t xml:space="preserve">
                     4.1- </w:t>
      </w:r>
      <w:r>
        <w:br/>
      </w:r>
      <w:r>
        <w:rPr>
          <w:rFonts w:ascii="Times New Roman"/>
          <w:b w:val="false"/>
          <w:i w:val="false"/>
          <w:color w:val="000000"/>
          <w:sz w:val="28"/>
        </w:rPr>
        <w:t xml:space="preserve">
                     4.4        5,000        5,000                      0 </w:t>
      </w:r>
    </w:p>
    <w:p>
      <w:pPr>
        <w:spacing w:after="0"/>
        <w:ind w:left="0"/>
        <w:jc w:val="both"/>
      </w:pPr>
      <w:r>
        <w:rPr>
          <w:rFonts w:ascii="Times New Roman"/>
          <w:b w:val="false"/>
          <w:i w:val="false"/>
          <w:color w:val="000000"/>
          <w:sz w:val="28"/>
        </w:rPr>
        <w:t xml:space="preserve">15.13  Поездки       Ре- </w:t>
      </w:r>
      <w:r>
        <w:br/>
      </w:r>
      <w:r>
        <w:rPr>
          <w:rFonts w:ascii="Times New Roman"/>
          <w:b w:val="false"/>
          <w:i w:val="false"/>
          <w:color w:val="000000"/>
          <w:sz w:val="28"/>
        </w:rPr>
        <w:t xml:space="preserve">
       Нац.          зуль- </w:t>
      </w:r>
      <w:r>
        <w:br/>
      </w:r>
      <w:r>
        <w:rPr>
          <w:rFonts w:ascii="Times New Roman"/>
          <w:b w:val="false"/>
          <w:i w:val="false"/>
          <w:color w:val="000000"/>
          <w:sz w:val="28"/>
        </w:rPr>
        <w:t xml:space="preserve">
       Консультанта, тат </w:t>
      </w:r>
      <w:r>
        <w:br/>
      </w:r>
      <w:r>
        <w:rPr>
          <w:rFonts w:ascii="Times New Roman"/>
          <w:b w:val="false"/>
          <w:i w:val="false"/>
          <w:color w:val="000000"/>
          <w:sz w:val="28"/>
        </w:rPr>
        <w:t xml:space="preserve">
       Б.Л. 17.09    4.1- </w:t>
      </w:r>
      <w:r>
        <w:br/>
      </w:r>
      <w:r>
        <w:rPr>
          <w:rFonts w:ascii="Times New Roman"/>
          <w:b w:val="false"/>
          <w:i w:val="false"/>
          <w:color w:val="000000"/>
          <w:sz w:val="28"/>
        </w:rPr>
        <w:t xml:space="preserve">
                     4.4        4,000                               4,000 </w:t>
      </w:r>
      <w:r>
        <w:br/>
      </w:r>
      <w:r>
        <w:rPr>
          <w:rFonts w:ascii="Times New Roman"/>
          <w:b w:val="false"/>
          <w:i w:val="false"/>
          <w:color w:val="000000"/>
          <w:sz w:val="28"/>
        </w:rPr>
        <w:t xml:space="preserve">
-------------------------------------------------------------------------- </w:t>
      </w:r>
      <w:r>
        <w:br/>
      </w:r>
      <w:r>
        <w:rPr>
          <w:rFonts w:ascii="Times New Roman"/>
          <w:b w:val="false"/>
          <w:i w:val="false"/>
          <w:color w:val="000000"/>
          <w:sz w:val="28"/>
        </w:rPr>
        <w:t xml:space="preserve">
  15.99 Всего поездки </w:t>
      </w:r>
      <w:r>
        <w:br/>
      </w:r>
      <w:r>
        <w:rPr>
          <w:rFonts w:ascii="Times New Roman"/>
          <w:b w:val="false"/>
          <w:i w:val="false"/>
          <w:color w:val="000000"/>
          <w:sz w:val="28"/>
        </w:rPr>
        <w:t xml:space="preserve">
        проекта             81,000     35,000     6,000       40,000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16.01  Поездки, </w:t>
      </w:r>
      <w:r>
        <w:br/>
      </w:r>
      <w:r>
        <w:rPr>
          <w:rFonts w:ascii="Times New Roman"/>
          <w:b w:val="false"/>
          <w:i w:val="false"/>
          <w:color w:val="000000"/>
          <w:sz w:val="28"/>
        </w:rPr>
        <w:t xml:space="preserve">
       менеджмент </w:t>
      </w:r>
      <w:r>
        <w:br/>
      </w:r>
      <w:r>
        <w:rPr>
          <w:rFonts w:ascii="Times New Roman"/>
          <w:b w:val="false"/>
          <w:i w:val="false"/>
          <w:color w:val="000000"/>
          <w:sz w:val="28"/>
        </w:rPr>
        <w:t xml:space="preserve">
       проекта                 35,000       10,000      10,000     15,000 </w:t>
      </w:r>
    </w:p>
    <w:p>
      <w:pPr>
        <w:spacing w:after="0"/>
        <w:ind w:left="0"/>
        <w:jc w:val="both"/>
      </w:pPr>
      <w:r>
        <w:rPr>
          <w:rFonts w:ascii="Times New Roman"/>
          <w:b w:val="false"/>
          <w:i w:val="false"/>
          <w:color w:val="000000"/>
          <w:sz w:val="28"/>
        </w:rPr>
        <w:t xml:space="preserve">16.02  Поездки       Ре- </w:t>
      </w:r>
      <w:r>
        <w:br/>
      </w:r>
      <w:r>
        <w:rPr>
          <w:rFonts w:ascii="Times New Roman"/>
          <w:b w:val="false"/>
          <w:i w:val="false"/>
          <w:color w:val="000000"/>
          <w:sz w:val="28"/>
        </w:rPr>
        <w:t xml:space="preserve">
       МТЦ,          зуль- </w:t>
      </w:r>
      <w:r>
        <w:br/>
      </w:r>
      <w:r>
        <w:rPr>
          <w:rFonts w:ascii="Times New Roman"/>
          <w:b w:val="false"/>
          <w:i w:val="false"/>
          <w:color w:val="000000"/>
          <w:sz w:val="28"/>
        </w:rPr>
        <w:t xml:space="preserve">
       менеджмент    тат </w:t>
      </w:r>
      <w:r>
        <w:br/>
      </w:r>
      <w:r>
        <w:rPr>
          <w:rFonts w:ascii="Times New Roman"/>
          <w:b w:val="false"/>
          <w:i w:val="false"/>
          <w:color w:val="000000"/>
          <w:sz w:val="28"/>
        </w:rPr>
        <w:t xml:space="preserve">
       проекта       1.1        6,000        6,000                      0 </w:t>
      </w:r>
      <w:r>
        <w:br/>
      </w:r>
      <w:r>
        <w:rPr>
          <w:rFonts w:ascii="Times New Roman"/>
          <w:b w:val="false"/>
          <w:i w:val="false"/>
          <w:color w:val="000000"/>
          <w:sz w:val="28"/>
        </w:rPr>
        <w:t xml:space="preserve">
-------------------------------------------------------------------------- </w:t>
      </w:r>
      <w:r>
        <w:br/>
      </w:r>
      <w:r>
        <w:rPr>
          <w:rFonts w:ascii="Times New Roman"/>
          <w:b w:val="false"/>
          <w:i w:val="false"/>
          <w:color w:val="000000"/>
          <w:sz w:val="28"/>
        </w:rPr>
        <w:t xml:space="preserve">
  16.99 Всего </w:t>
      </w:r>
      <w:r>
        <w:br/>
      </w:r>
      <w:r>
        <w:rPr>
          <w:rFonts w:ascii="Times New Roman"/>
          <w:b w:val="false"/>
          <w:i w:val="false"/>
          <w:color w:val="000000"/>
          <w:sz w:val="28"/>
        </w:rPr>
        <w:t xml:space="preserve">
        поездки </w:t>
      </w:r>
      <w:r>
        <w:br/>
      </w:r>
      <w:r>
        <w:rPr>
          <w:rFonts w:ascii="Times New Roman"/>
          <w:b w:val="false"/>
          <w:i w:val="false"/>
          <w:color w:val="000000"/>
          <w:sz w:val="28"/>
        </w:rPr>
        <w:t xml:space="preserve">
        MTЦ                 41,000     16,000        10,000        15,000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17.01  Национальный         48.0         12.0       12.0      24.0 </w:t>
      </w:r>
      <w:r>
        <w:br/>
      </w:r>
      <w:r>
        <w:rPr>
          <w:rFonts w:ascii="Times New Roman"/>
          <w:b w:val="false"/>
          <w:i w:val="false"/>
          <w:color w:val="000000"/>
          <w:sz w:val="28"/>
        </w:rPr>
        <w:t xml:space="preserve">
       Менеджер </w:t>
      </w:r>
      <w:r>
        <w:br/>
      </w:r>
      <w:r>
        <w:rPr>
          <w:rFonts w:ascii="Times New Roman"/>
          <w:b w:val="false"/>
          <w:i w:val="false"/>
          <w:color w:val="000000"/>
          <w:sz w:val="28"/>
        </w:rPr>
        <w:t xml:space="preserve">
       Проекта                  122,000      31,000    31,000      60,000 </w:t>
      </w:r>
    </w:p>
    <w:p>
      <w:pPr>
        <w:spacing w:after="0"/>
        <w:ind w:left="0"/>
        <w:jc w:val="both"/>
      </w:pPr>
      <w:r>
        <w:rPr>
          <w:rFonts w:ascii="Times New Roman"/>
          <w:b w:val="false"/>
          <w:i w:val="false"/>
          <w:color w:val="000000"/>
          <w:sz w:val="28"/>
        </w:rPr>
        <w:t xml:space="preserve">17.02  Нац.          Ре- </w:t>
      </w:r>
      <w:r>
        <w:br/>
      </w:r>
      <w:r>
        <w:rPr>
          <w:rFonts w:ascii="Times New Roman"/>
          <w:b w:val="false"/>
          <w:i w:val="false"/>
          <w:color w:val="000000"/>
          <w:sz w:val="28"/>
        </w:rPr>
        <w:t xml:space="preserve">
       Консуль-      зуль- </w:t>
      </w:r>
      <w:r>
        <w:br/>
      </w:r>
      <w:r>
        <w:rPr>
          <w:rFonts w:ascii="Times New Roman"/>
          <w:b w:val="false"/>
          <w:i w:val="false"/>
          <w:color w:val="000000"/>
          <w:sz w:val="28"/>
        </w:rPr>
        <w:t xml:space="preserve">
       танты         тат </w:t>
      </w:r>
      <w:r>
        <w:br/>
      </w:r>
      <w:r>
        <w:rPr>
          <w:rFonts w:ascii="Times New Roman"/>
          <w:b w:val="false"/>
          <w:i w:val="false"/>
          <w:color w:val="000000"/>
          <w:sz w:val="28"/>
        </w:rPr>
        <w:t xml:space="preserve">
                     1.1    7.0   10,50  4.0  6,000           3.0   4,500 </w:t>
      </w:r>
    </w:p>
    <w:p>
      <w:pPr>
        <w:spacing w:after="0"/>
        <w:ind w:left="0"/>
        <w:jc w:val="both"/>
      </w:pPr>
      <w:r>
        <w:rPr>
          <w:rFonts w:ascii="Times New Roman"/>
          <w:b w:val="false"/>
          <w:i w:val="false"/>
          <w:color w:val="000000"/>
          <w:sz w:val="28"/>
        </w:rPr>
        <w:t xml:space="preserve">17.03  Нац.          Ре-    8.0  12,000  4.0  6,000           4.0   6,000 </w:t>
      </w:r>
      <w:r>
        <w:br/>
      </w:r>
      <w:r>
        <w:rPr>
          <w:rFonts w:ascii="Times New Roman"/>
          <w:b w:val="false"/>
          <w:i w:val="false"/>
          <w:color w:val="000000"/>
          <w:sz w:val="28"/>
        </w:rPr>
        <w:t xml:space="preserve">
       Консуль-      зуль- </w:t>
      </w:r>
      <w:r>
        <w:br/>
      </w:r>
      <w:r>
        <w:rPr>
          <w:rFonts w:ascii="Times New Roman"/>
          <w:b w:val="false"/>
          <w:i w:val="false"/>
          <w:color w:val="000000"/>
          <w:sz w:val="28"/>
        </w:rPr>
        <w:t xml:space="preserve">
       танты,        тат </w:t>
      </w:r>
      <w:r>
        <w:br/>
      </w:r>
      <w:r>
        <w:rPr>
          <w:rFonts w:ascii="Times New Roman"/>
          <w:b w:val="false"/>
          <w:i w:val="false"/>
          <w:color w:val="000000"/>
          <w:sz w:val="28"/>
        </w:rPr>
        <w:t xml:space="preserve">
       целевые       1.1 </w:t>
      </w:r>
      <w:r>
        <w:br/>
      </w:r>
      <w:r>
        <w:rPr>
          <w:rFonts w:ascii="Times New Roman"/>
          <w:b w:val="false"/>
          <w:i w:val="false"/>
          <w:color w:val="000000"/>
          <w:sz w:val="28"/>
        </w:rPr>
        <w:t xml:space="preserve">
       рынки </w:t>
      </w:r>
    </w:p>
    <w:p>
      <w:pPr>
        <w:spacing w:after="0"/>
        <w:ind w:left="0"/>
        <w:jc w:val="both"/>
      </w:pPr>
      <w:r>
        <w:rPr>
          <w:rFonts w:ascii="Times New Roman"/>
          <w:b w:val="false"/>
          <w:i w:val="false"/>
          <w:color w:val="000000"/>
          <w:sz w:val="28"/>
        </w:rPr>
        <w:t xml:space="preserve">17.04  Нац.          Ре-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оценка        тат </w:t>
      </w:r>
      <w:r>
        <w:br/>
      </w:r>
      <w:r>
        <w:rPr>
          <w:rFonts w:ascii="Times New Roman"/>
          <w:b w:val="false"/>
          <w:i w:val="false"/>
          <w:color w:val="000000"/>
          <w:sz w:val="28"/>
        </w:rPr>
        <w:t xml:space="preserve">
       предприятий   1.2    2.0  3,000   2.0  3,000                     0 </w:t>
      </w:r>
    </w:p>
    <w:p>
      <w:pPr>
        <w:spacing w:after="0"/>
        <w:ind w:left="0"/>
        <w:jc w:val="both"/>
      </w:pPr>
      <w:r>
        <w:rPr>
          <w:rFonts w:ascii="Times New Roman"/>
          <w:b w:val="false"/>
          <w:i w:val="false"/>
          <w:color w:val="000000"/>
          <w:sz w:val="28"/>
        </w:rPr>
        <w:t xml:space="preserve">17.05  Нац.          Ре-   30.0          2.0       2.0        26.0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поддержка     тат         45,000      3,000      3,000      39,000 </w:t>
      </w:r>
      <w:r>
        <w:br/>
      </w:r>
      <w:r>
        <w:rPr>
          <w:rFonts w:ascii="Times New Roman"/>
          <w:b w:val="false"/>
          <w:i w:val="false"/>
          <w:color w:val="000000"/>
          <w:sz w:val="28"/>
        </w:rPr>
        <w:t xml:space="preserve">
       предприятий   1.3 </w:t>
      </w:r>
    </w:p>
    <w:p>
      <w:pPr>
        <w:spacing w:after="0"/>
        <w:ind w:left="0"/>
        <w:jc w:val="both"/>
      </w:pPr>
      <w:r>
        <w:rPr>
          <w:rFonts w:ascii="Times New Roman"/>
          <w:b w:val="false"/>
          <w:i w:val="false"/>
          <w:color w:val="000000"/>
          <w:sz w:val="28"/>
        </w:rPr>
        <w:t xml:space="preserve">17.06  Нац.          Ре- </w:t>
      </w:r>
      <w:r>
        <w:br/>
      </w:r>
      <w:r>
        <w:rPr>
          <w:rFonts w:ascii="Times New Roman"/>
          <w:b w:val="false"/>
          <w:i w:val="false"/>
          <w:color w:val="000000"/>
          <w:sz w:val="28"/>
        </w:rPr>
        <w:t xml:space="preserve">
       Консультант,  зуль- </w:t>
      </w:r>
      <w:r>
        <w:br/>
      </w:r>
      <w:r>
        <w:rPr>
          <w:rFonts w:ascii="Times New Roman"/>
          <w:b w:val="false"/>
          <w:i w:val="false"/>
          <w:color w:val="000000"/>
          <w:sz w:val="28"/>
        </w:rPr>
        <w:t xml:space="preserve">
       сектор ИТ     тат </w:t>
      </w:r>
      <w:r>
        <w:br/>
      </w:r>
      <w:r>
        <w:rPr>
          <w:rFonts w:ascii="Times New Roman"/>
          <w:b w:val="false"/>
          <w:i w:val="false"/>
          <w:color w:val="000000"/>
          <w:sz w:val="28"/>
        </w:rPr>
        <w:t xml:space="preserve">
                     1.5    2.0   3,000                       2.0   3,000 </w:t>
      </w:r>
    </w:p>
    <w:p>
      <w:pPr>
        <w:spacing w:after="0"/>
        <w:ind w:left="0"/>
        <w:jc w:val="both"/>
      </w:pPr>
      <w:r>
        <w:rPr>
          <w:rFonts w:ascii="Times New Roman"/>
          <w:b w:val="false"/>
          <w:i w:val="false"/>
          <w:color w:val="000000"/>
          <w:sz w:val="28"/>
        </w:rPr>
        <w:t xml:space="preserve">17.07  Нац.          Ре- </w:t>
      </w:r>
      <w:r>
        <w:br/>
      </w:r>
      <w:r>
        <w:rPr>
          <w:rFonts w:ascii="Times New Roman"/>
          <w:b w:val="false"/>
          <w:i w:val="false"/>
          <w:color w:val="000000"/>
          <w:sz w:val="28"/>
        </w:rPr>
        <w:t xml:space="preserve">
       Консультанты  зуль- </w:t>
      </w:r>
      <w:r>
        <w:br/>
      </w:r>
      <w:r>
        <w:rPr>
          <w:rFonts w:ascii="Times New Roman"/>
          <w:b w:val="false"/>
          <w:i w:val="false"/>
          <w:color w:val="000000"/>
          <w:sz w:val="28"/>
        </w:rPr>
        <w:t xml:space="preserve">
       (стратегия    тат </w:t>
      </w:r>
      <w:r>
        <w:br/>
      </w:r>
      <w:r>
        <w:rPr>
          <w:rFonts w:ascii="Times New Roman"/>
          <w:b w:val="false"/>
          <w:i w:val="false"/>
          <w:color w:val="000000"/>
          <w:sz w:val="28"/>
        </w:rPr>
        <w:t xml:space="preserve">
       отрасли)      2.1- </w:t>
      </w:r>
      <w:r>
        <w:br/>
      </w:r>
      <w:r>
        <w:rPr>
          <w:rFonts w:ascii="Times New Roman"/>
          <w:b w:val="false"/>
          <w:i w:val="false"/>
          <w:color w:val="000000"/>
          <w:sz w:val="28"/>
        </w:rPr>
        <w:t xml:space="preserve">
                     2.2   18.0  24,000  18.0  24,000                   0 </w:t>
      </w:r>
    </w:p>
    <w:p>
      <w:pPr>
        <w:spacing w:after="0"/>
        <w:ind w:left="0"/>
        <w:jc w:val="both"/>
      </w:pPr>
      <w:r>
        <w:rPr>
          <w:rFonts w:ascii="Times New Roman"/>
          <w:b w:val="false"/>
          <w:i w:val="false"/>
          <w:color w:val="000000"/>
          <w:sz w:val="28"/>
        </w:rPr>
        <w:t xml:space="preserve">17.08  Нац.          Ре- </w:t>
      </w:r>
      <w:r>
        <w:br/>
      </w:r>
      <w:r>
        <w:rPr>
          <w:rFonts w:ascii="Times New Roman"/>
          <w:b w:val="false"/>
          <w:i w:val="false"/>
          <w:color w:val="000000"/>
          <w:sz w:val="28"/>
        </w:rPr>
        <w:t xml:space="preserve">
       Консультанты, зуль- </w:t>
      </w:r>
      <w:r>
        <w:br/>
      </w:r>
      <w:r>
        <w:rPr>
          <w:rFonts w:ascii="Times New Roman"/>
          <w:b w:val="false"/>
          <w:i w:val="false"/>
          <w:color w:val="000000"/>
          <w:sz w:val="28"/>
        </w:rPr>
        <w:t xml:space="preserve">
       бизнес услуги тат    3.0   4,500   3.0   4,500                   0 </w:t>
      </w:r>
      <w:r>
        <w:br/>
      </w:r>
      <w:r>
        <w:rPr>
          <w:rFonts w:ascii="Times New Roman"/>
          <w:b w:val="false"/>
          <w:i w:val="false"/>
          <w:color w:val="000000"/>
          <w:sz w:val="28"/>
        </w:rPr>
        <w:t xml:space="preserve">
                     3.1 </w:t>
      </w:r>
    </w:p>
    <w:p>
      <w:pPr>
        <w:spacing w:after="0"/>
        <w:ind w:left="0"/>
        <w:jc w:val="both"/>
      </w:pPr>
      <w:r>
        <w:rPr>
          <w:rFonts w:ascii="Times New Roman"/>
          <w:b w:val="false"/>
          <w:i w:val="false"/>
          <w:color w:val="000000"/>
          <w:sz w:val="28"/>
        </w:rPr>
        <w:t xml:space="preserve">17.09  Нац.          Ре-   30.0           6.0          2.0      22.0 </w:t>
      </w:r>
      <w:r>
        <w:br/>
      </w:r>
      <w:r>
        <w:rPr>
          <w:rFonts w:ascii="Times New Roman"/>
          <w:b w:val="false"/>
          <w:i w:val="false"/>
          <w:color w:val="000000"/>
          <w:sz w:val="28"/>
        </w:rPr>
        <w:t xml:space="preserve">
       Консультанты, зуль- </w:t>
      </w:r>
      <w:r>
        <w:br/>
      </w:r>
      <w:r>
        <w:rPr>
          <w:rFonts w:ascii="Times New Roman"/>
          <w:b w:val="false"/>
          <w:i w:val="false"/>
          <w:color w:val="000000"/>
          <w:sz w:val="28"/>
        </w:rPr>
        <w:t xml:space="preserve">
       СКАМ          тат         45,000         9,000      3,000   33,000 </w:t>
      </w:r>
      <w:r>
        <w:br/>
      </w:r>
      <w:r>
        <w:rPr>
          <w:rFonts w:ascii="Times New Roman"/>
          <w:b w:val="false"/>
          <w:i w:val="false"/>
          <w:color w:val="000000"/>
          <w:sz w:val="28"/>
        </w:rPr>
        <w:t xml:space="preserve">
                     4.1- </w:t>
      </w:r>
      <w:r>
        <w:br/>
      </w:r>
      <w:r>
        <w:rPr>
          <w:rFonts w:ascii="Times New Roman"/>
          <w:b w:val="false"/>
          <w:i w:val="false"/>
          <w:color w:val="000000"/>
          <w:sz w:val="28"/>
        </w:rPr>
        <w:t xml:space="preserve">
                     4.4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17.99 Всего </w:t>
      </w:r>
      <w:r>
        <w:br/>
      </w:r>
      <w:r>
        <w:rPr>
          <w:rFonts w:ascii="Times New Roman"/>
          <w:b w:val="false"/>
          <w:i w:val="false"/>
          <w:color w:val="000000"/>
          <w:sz w:val="28"/>
        </w:rPr>
        <w:t xml:space="preserve">
       национальный </w:t>
      </w:r>
      <w:r>
        <w:br/>
      </w:r>
      <w:r>
        <w:rPr>
          <w:rFonts w:ascii="Times New Roman"/>
          <w:b w:val="false"/>
          <w:i w:val="false"/>
          <w:color w:val="000000"/>
          <w:sz w:val="28"/>
        </w:rPr>
        <w:t xml:space="preserve">
       профессиональный </w:t>
      </w:r>
      <w:r>
        <w:br/>
      </w:r>
      <w:r>
        <w:rPr>
          <w:rFonts w:ascii="Times New Roman"/>
          <w:b w:val="false"/>
          <w:i w:val="false"/>
          <w:color w:val="000000"/>
          <w:sz w:val="28"/>
        </w:rPr>
        <w:t xml:space="preserve">
       персонал              269,000       86,500     37,000    145,500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19     ИТОГО КОМПОНЕНТ     1,234,700      317,000    169,750    747,950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20     КОНТРАКТЫ: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21.02  Контракт      Ре- </w:t>
      </w:r>
      <w:r>
        <w:br/>
      </w:r>
      <w:r>
        <w:rPr>
          <w:rFonts w:ascii="Times New Roman"/>
          <w:b w:val="false"/>
          <w:i w:val="false"/>
          <w:color w:val="000000"/>
          <w:sz w:val="28"/>
        </w:rPr>
        <w:t xml:space="preserve">
       (издание      зуль- </w:t>
      </w:r>
      <w:r>
        <w:br/>
      </w:r>
      <w:r>
        <w:rPr>
          <w:rFonts w:ascii="Times New Roman"/>
          <w:b w:val="false"/>
          <w:i w:val="false"/>
          <w:color w:val="000000"/>
          <w:sz w:val="28"/>
        </w:rPr>
        <w:t xml:space="preserve">
       публикаций)   тат </w:t>
      </w:r>
      <w:r>
        <w:br/>
      </w:r>
      <w:r>
        <w:rPr>
          <w:rFonts w:ascii="Times New Roman"/>
          <w:b w:val="false"/>
          <w:i w:val="false"/>
          <w:color w:val="000000"/>
          <w:sz w:val="28"/>
        </w:rPr>
        <w:t xml:space="preserve">
                     1.4         5,000                            5,000 </w:t>
      </w:r>
    </w:p>
    <w:p>
      <w:pPr>
        <w:spacing w:after="0"/>
        <w:ind w:left="0"/>
        <w:jc w:val="both"/>
      </w:pPr>
      <w:r>
        <w:rPr>
          <w:rFonts w:ascii="Times New Roman"/>
          <w:b w:val="false"/>
          <w:i w:val="false"/>
          <w:color w:val="000000"/>
          <w:sz w:val="28"/>
        </w:rPr>
        <w:t xml:space="preserve">21.03  Контракт      Ре- </w:t>
      </w:r>
      <w:r>
        <w:br/>
      </w:r>
      <w:r>
        <w:rPr>
          <w:rFonts w:ascii="Times New Roman"/>
          <w:b w:val="false"/>
          <w:i w:val="false"/>
          <w:color w:val="000000"/>
          <w:sz w:val="28"/>
        </w:rPr>
        <w:t xml:space="preserve">
       (перевод,     зуль- </w:t>
      </w:r>
      <w:r>
        <w:br/>
      </w:r>
      <w:r>
        <w:rPr>
          <w:rFonts w:ascii="Times New Roman"/>
          <w:b w:val="false"/>
          <w:i w:val="false"/>
          <w:color w:val="000000"/>
          <w:sz w:val="28"/>
        </w:rPr>
        <w:t xml:space="preserve">
       копирование)  тат </w:t>
      </w:r>
      <w:r>
        <w:br/>
      </w:r>
      <w:r>
        <w:rPr>
          <w:rFonts w:ascii="Times New Roman"/>
          <w:b w:val="false"/>
          <w:i w:val="false"/>
          <w:color w:val="000000"/>
          <w:sz w:val="28"/>
        </w:rPr>
        <w:t xml:space="preserve">
                     1.1- </w:t>
      </w:r>
      <w:r>
        <w:br/>
      </w:r>
      <w:r>
        <w:rPr>
          <w:rFonts w:ascii="Times New Roman"/>
          <w:b w:val="false"/>
          <w:i w:val="false"/>
          <w:color w:val="000000"/>
          <w:sz w:val="28"/>
        </w:rPr>
        <w:t xml:space="preserve">
                     1.5         7,000                            7,000 </w:t>
      </w:r>
    </w:p>
    <w:p>
      <w:pPr>
        <w:spacing w:after="0"/>
        <w:ind w:left="0"/>
        <w:jc w:val="both"/>
      </w:pPr>
      <w:r>
        <w:rPr>
          <w:rFonts w:ascii="Times New Roman"/>
          <w:b w:val="false"/>
          <w:i w:val="false"/>
          <w:color w:val="000000"/>
          <w:sz w:val="28"/>
        </w:rPr>
        <w:t xml:space="preserve">21.04  Контракт      Ре- </w:t>
      </w:r>
      <w:r>
        <w:br/>
      </w:r>
      <w:r>
        <w:rPr>
          <w:rFonts w:ascii="Times New Roman"/>
          <w:b w:val="false"/>
          <w:i w:val="false"/>
          <w:color w:val="000000"/>
          <w:sz w:val="28"/>
        </w:rPr>
        <w:t xml:space="preserve">
       (исследо-     зуль- </w:t>
      </w:r>
      <w:r>
        <w:br/>
      </w:r>
      <w:r>
        <w:rPr>
          <w:rFonts w:ascii="Times New Roman"/>
          <w:b w:val="false"/>
          <w:i w:val="false"/>
          <w:color w:val="000000"/>
          <w:sz w:val="28"/>
        </w:rPr>
        <w:t xml:space="preserve">
       вания)        тат </w:t>
      </w:r>
      <w:r>
        <w:br/>
      </w:r>
      <w:r>
        <w:rPr>
          <w:rFonts w:ascii="Times New Roman"/>
          <w:b w:val="false"/>
          <w:i w:val="false"/>
          <w:color w:val="000000"/>
          <w:sz w:val="28"/>
        </w:rPr>
        <w:t xml:space="preserve">
                     2.1- </w:t>
      </w:r>
      <w:r>
        <w:br/>
      </w:r>
      <w:r>
        <w:rPr>
          <w:rFonts w:ascii="Times New Roman"/>
          <w:b w:val="false"/>
          <w:i w:val="false"/>
          <w:color w:val="000000"/>
          <w:sz w:val="28"/>
        </w:rPr>
        <w:t xml:space="preserve">
                     2.2        40,000     35,000                 5,000 </w:t>
      </w:r>
    </w:p>
    <w:p>
      <w:pPr>
        <w:spacing w:after="0"/>
        <w:ind w:left="0"/>
        <w:jc w:val="both"/>
      </w:pPr>
      <w:r>
        <w:rPr>
          <w:rFonts w:ascii="Times New Roman"/>
          <w:b w:val="false"/>
          <w:i w:val="false"/>
          <w:color w:val="000000"/>
          <w:sz w:val="28"/>
        </w:rPr>
        <w:t xml:space="preserve">21.05  Контракт      Ре-        50,000     10,000                40,000 </w:t>
      </w:r>
      <w:r>
        <w:br/>
      </w:r>
      <w:r>
        <w:rPr>
          <w:rFonts w:ascii="Times New Roman"/>
          <w:b w:val="false"/>
          <w:i w:val="false"/>
          <w:color w:val="000000"/>
          <w:sz w:val="28"/>
        </w:rPr>
        <w:t xml:space="preserve">
       (аккреди-     зуль- </w:t>
      </w:r>
      <w:r>
        <w:br/>
      </w:r>
      <w:r>
        <w:rPr>
          <w:rFonts w:ascii="Times New Roman"/>
          <w:b w:val="false"/>
          <w:i w:val="false"/>
          <w:color w:val="000000"/>
          <w:sz w:val="28"/>
        </w:rPr>
        <w:t xml:space="preserve">
       тация,        тат </w:t>
      </w:r>
      <w:r>
        <w:br/>
      </w:r>
      <w:r>
        <w:rPr>
          <w:rFonts w:ascii="Times New Roman"/>
          <w:b w:val="false"/>
          <w:i w:val="false"/>
          <w:color w:val="000000"/>
          <w:sz w:val="28"/>
        </w:rPr>
        <w:t xml:space="preserve">
       программа     4.1- </w:t>
      </w:r>
      <w:r>
        <w:br/>
      </w:r>
      <w:r>
        <w:rPr>
          <w:rFonts w:ascii="Times New Roman"/>
          <w:b w:val="false"/>
          <w:i w:val="false"/>
          <w:color w:val="000000"/>
          <w:sz w:val="28"/>
        </w:rPr>
        <w:t xml:space="preserve">
       межлабора-    4.4 </w:t>
      </w:r>
      <w:r>
        <w:br/>
      </w:r>
      <w:r>
        <w:rPr>
          <w:rFonts w:ascii="Times New Roman"/>
          <w:b w:val="false"/>
          <w:i w:val="false"/>
          <w:color w:val="000000"/>
          <w:sz w:val="28"/>
        </w:rPr>
        <w:t xml:space="preserve">
       торных </w:t>
      </w:r>
      <w:r>
        <w:br/>
      </w:r>
      <w:r>
        <w:rPr>
          <w:rFonts w:ascii="Times New Roman"/>
          <w:b w:val="false"/>
          <w:i w:val="false"/>
          <w:color w:val="000000"/>
          <w:sz w:val="28"/>
        </w:rPr>
        <w:t xml:space="preserve">
       сравнений </w:t>
      </w:r>
      <w:r>
        <w:br/>
      </w:r>
      <w:r>
        <w:rPr>
          <w:rFonts w:ascii="Times New Roman"/>
          <w:b w:val="false"/>
          <w:i w:val="false"/>
          <w:color w:val="000000"/>
          <w:sz w:val="28"/>
        </w:rPr>
        <w:t xml:space="preserve">
       "Proficiency </w:t>
      </w:r>
      <w:r>
        <w:br/>
      </w:r>
      <w:r>
        <w:rPr>
          <w:rFonts w:ascii="Times New Roman"/>
          <w:b w:val="false"/>
          <w:i w:val="false"/>
          <w:color w:val="000000"/>
          <w:sz w:val="28"/>
        </w:rPr>
        <w:t xml:space="preserve">
       testing") </w:t>
      </w:r>
    </w:p>
    <w:p>
      <w:pPr>
        <w:spacing w:after="0"/>
        <w:ind w:left="0"/>
        <w:jc w:val="both"/>
      </w:pPr>
      <w:r>
        <w:rPr>
          <w:rFonts w:ascii="Times New Roman"/>
          <w:b w:val="false"/>
          <w:i w:val="false"/>
          <w:color w:val="000000"/>
          <w:sz w:val="28"/>
        </w:rPr>
        <w:t xml:space="preserve">21.07  Контракт      Ре-         8,000                3,000       5,000 </w:t>
      </w:r>
      <w:r>
        <w:br/>
      </w:r>
      <w:r>
        <w:rPr>
          <w:rFonts w:ascii="Times New Roman"/>
          <w:b w:val="false"/>
          <w:i w:val="false"/>
          <w:color w:val="000000"/>
          <w:sz w:val="28"/>
        </w:rPr>
        <w:t xml:space="preserve">
       (поддержка    гион </w:t>
      </w:r>
      <w:r>
        <w:br/>
      </w:r>
      <w:r>
        <w:rPr>
          <w:rFonts w:ascii="Times New Roman"/>
          <w:b w:val="false"/>
          <w:i w:val="false"/>
          <w:color w:val="000000"/>
          <w:sz w:val="28"/>
        </w:rPr>
        <w:t xml:space="preserve">
       веб-сайта) </w:t>
      </w:r>
    </w:p>
    <w:p>
      <w:pPr>
        <w:spacing w:after="0"/>
        <w:ind w:left="0"/>
        <w:jc w:val="both"/>
      </w:pPr>
      <w:r>
        <w:rPr>
          <w:rFonts w:ascii="Times New Roman"/>
          <w:b w:val="false"/>
          <w:i w:val="false"/>
          <w:color w:val="000000"/>
          <w:sz w:val="28"/>
        </w:rPr>
        <w:t xml:space="preserve">22.01  Гранты        Ре- </w:t>
      </w:r>
      <w:r>
        <w:br/>
      </w:r>
      <w:r>
        <w:rPr>
          <w:rFonts w:ascii="Times New Roman"/>
          <w:b w:val="false"/>
          <w:i w:val="false"/>
          <w:color w:val="000000"/>
          <w:sz w:val="28"/>
        </w:rPr>
        <w:t xml:space="preserve">
       (схемы        зуль- </w:t>
      </w:r>
      <w:r>
        <w:br/>
      </w:r>
      <w:r>
        <w:rPr>
          <w:rFonts w:ascii="Times New Roman"/>
          <w:b w:val="false"/>
          <w:i w:val="false"/>
          <w:color w:val="000000"/>
          <w:sz w:val="28"/>
        </w:rPr>
        <w:t xml:space="preserve">
       разделения    тат </w:t>
      </w:r>
      <w:r>
        <w:br/>
      </w:r>
      <w:r>
        <w:rPr>
          <w:rFonts w:ascii="Times New Roman"/>
          <w:b w:val="false"/>
          <w:i w:val="false"/>
          <w:color w:val="000000"/>
          <w:sz w:val="28"/>
        </w:rPr>
        <w:t xml:space="preserve">
       затрат)       1.3       100,000                          100,000 </w:t>
      </w:r>
    </w:p>
    <w:p>
      <w:pPr>
        <w:spacing w:after="0"/>
        <w:ind w:left="0"/>
        <w:jc w:val="both"/>
      </w:pPr>
      <w:r>
        <w:rPr>
          <w:rFonts w:ascii="Times New Roman"/>
          <w:b w:val="false"/>
          <w:i w:val="false"/>
          <w:color w:val="000000"/>
          <w:sz w:val="28"/>
        </w:rPr>
        <w:t xml:space="preserve">22.02  Гранты        Ре- </w:t>
      </w:r>
      <w:r>
        <w:br/>
      </w:r>
      <w:r>
        <w:rPr>
          <w:rFonts w:ascii="Times New Roman"/>
          <w:b w:val="false"/>
          <w:i w:val="false"/>
          <w:color w:val="000000"/>
          <w:sz w:val="28"/>
        </w:rPr>
        <w:t xml:space="preserve">
       (разделение   зуль- </w:t>
      </w:r>
      <w:r>
        <w:br/>
      </w:r>
      <w:r>
        <w:rPr>
          <w:rFonts w:ascii="Times New Roman"/>
          <w:b w:val="false"/>
          <w:i w:val="false"/>
          <w:color w:val="000000"/>
          <w:sz w:val="28"/>
        </w:rPr>
        <w:t xml:space="preserve">
       затрат на     тат </w:t>
      </w:r>
      <w:r>
        <w:br/>
      </w:r>
      <w:r>
        <w:rPr>
          <w:rFonts w:ascii="Times New Roman"/>
          <w:b w:val="false"/>
          <w:i w:val="false"/>
          <w:color w:val="000000"/>
          <w:sz w:val="28"/>
        </w:rPr>
        <w:t xml:space="preserve">
       сертификацию) 1.3        20,000                           20,000 </w:t>
      </w:r>
    </w:p>
    <w:p>
      <w:pPr>
        <w:spacing w:after="0"/>
        <w:ind w:left="0"/>
        <w:jc w:val="both"/>
      </w:pPr>
      <w:r>
        <w:rPr>
          <w:rFonts w:ascii="Times New Roman"/>
          <w:b w:val="false"/>
          <w:i w:val="false"/>
          <w:color w:val="000000"/>
          <w:sz w:val="28"/>
        </w:rPr>
        <w:t xml:space="preserve">22.03  Гранты        Ре- </w:t>
      </w:r>
      <w:r>
        <w:br/>
      </w:r>
      <w:r>
        <w:rPr>
          <w:rFonts w:ascii="Times New Roman"/>
          <w:b w:val="false"/>
          <w:i w:val="false"/>
          <w:color w:val="000000"/>
          <w:sz w:val="28"/>
        </w:rPr>
        <w:t xml:space="preserve">
       индивидуаль-  зуль- </w:t>
      </w:r>
      <w:r>
        <w:br/>
      </w:r>
      <w:r>
        <w:rPr>
          <w:rFonts w:ascii="Times New Roman"/>
          <w:b w:val="false"/>
          <w:i w:val="false"/>
          <w:color w:val="000000"/>
          <w:sz w:val="28"/>
        </w:rPr>
        <w:t xml:space="preserve">
       ной помощи    тат </w:t>
      </w:r>
      <w:r>
        <w:br/>
      </w:r>
      <w:r>
        <w:rPr>
          <w:rFonts w:ascii="Times New Roman"/>
          <w:b w:val="false"/>
          <w:i w:val="false"/>
          <w:color w:val="000000"/>
          <w:sz w:val="28"/>
        </w:rPr>
        <w:t xml:space="preserve">
       (схемы разде- 3.2        40,000               10,000      30,000 </w:t>
      </w:r>
      <w:r>
        <w:br/>
      </w:r>
      <w:r>
        <w:rPr>
          <w:rFonts w:ascii="Times New Roman"/>
          <w:b w:val="false"/>
          <w:i w:val="false"/>
          <w:color w:val="000000"/>
          <w:sz w:val="28"/>
        </w:rPr>
        <w:t xml:space="preserve">
       ления затрат) </w:t>
      </w:r>
    </w:p>
    <w:p>
      <w:pPr>
        <w:spacing w:after="0"/>
        <w:ind w:left="0"/>
        <w:jc w:val="both"/>
      </w:pPr>
      <w:r>
        <w:rPr>
          <w:rFonts w:ascii="Times New Roman"/>
          <w:b w:val="false"/>
          <w:i w:val="false"/>
          <w:color w:val="000000"/>
          <w:sz w:val="28"/>
        </w:rPr>
        <w:t xml:space="preserve">23.01  Перевод       Регион     15,000                5,000      10,000 </w:t>
      </w:r>
      <w:r>
        <w:br/>
      </w:r>
      <w:r>
        <w:rPr>
          <w:rFonts w:ascii="Times New Roman"/>
          <w:b w:val="false"/>
          <w:i w:val="false"/>
          <w:color w:val="000000"/>
          <w:sz w:val="28"/>
        </w:rPr>
        <w:t xml:space="preserve">
-------------------------------------------------------------------------- </w:t>
      </w:r>
      <w:r>
        <w:br/>
      </w:r>
      <w:r>
        <w:rPr>
          <w:rFonts w:ascii="Times New Roman"/>
          <w:b w:val="false"/>
          <w:i w:val="false"/>
          <w:color w:val="000000"/>
          <w:sz w:val="28"/>
        </w:rPr>
        <w:t xml:space="preserve">
29     ИТОГО </w:t>
      </w:r>
      <w:r>
        <w:br/>
      </w:r>
      <w:r>
        <w:rPr>
          <w:rFonts w:ascii="Times New Roman"/>
          <w:b w:val="false"/>
          <w:i w:val="false"/>
          <w:color w:val="000000"/>
          <w:sz w:val="28"/>
        </w:rPr>
        <w:t xml:space="preserve">
       КОМПОНЕНТ             285,000      45,000     18,000     222,000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30     ОБУЧЕНИЕ: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32.01  Обучение </w:t>
      </w:r>
      <w:r>
        <w:br/>
      </w:r>
      <w:r>
        <w:rPr>
          <w:rFonts w:ascii="Times New Roman"/>
          <w:b w:val="false"/>
          <w:i w:val="false"/>
          <w:color w:val="000000"/>
          <w:sz w:val="28"/>
        </w:rPr>
        <w:t xml:space="preserve">
       штата и </w:t>
      </w:r>
      <w:r>
        <w:br/>
      </w:r>
      <w:r>
        <w:rPr>
          <w:rFonts w:ascii="Times New Roman"/>
          <w:b w:val="false"/>
          <w:i w:val="false"/>
          <w:color w:val="000000"/>
          <w:sz w:val="28"/>
        </w:rPr>
        <w:t xml:space="preserve">
       региональ- </w:t>
      </w:r>
      <w:r>
        <w:br/>
      </w:r>
      <w:r>
        <w:rPr>
          <w:rFonts w:ascii="Times New Roman"/>
          <w:b w:val="false"/>
          <w:i w:val="false"/>
          <w:color w:val="000000"/>
          <w:sz w:val="28"/>
        </w:rPr>
        <w:t xml:space="preserve">
       ные меро- </w:t>
      </w:r>
      <w:r>
        <w:br/>
      </w:r>
      <w:r>
        <w:rPr>
          <w:rFonts w:ascii="Times New Roman"/>
          <w:b w:val="false"/>
          <w:i w:val="false"/>
          <w:color w:val="000000"/>
          <w:sz w:val="28"/>
        </w:rPr>
        <w:t xml:space="preserve">
       приятия                 60,000     10,000     10,000      40,000 </w:t>
      </w:r>
    </w:p>
    <w:p>
      <w:pPr>
        <w:spacing w:after="0"/>
        <w:ind w:left="0"/>
        <w:jc w:val="both"/>
      </w:pPr>
      <w:r>
        <w:rPr>
          <w:rFonts w:ascii="Times New Roman"/>
          <w:b w:val="false"/>
          <w:i w:val="false"/>
          <w:color w:val="000000"/>
          <w:sz w:val="28"/>
        </w:rPr>
        <w:t xml:space="preserve">32.02  Обучение      Ре- </w:t>
      </w:r>
      <w:r>
        <w:br/>
      </w:r>
      <w:r>
        <w:rPr>
          <w:rFonts w:ascii="Times New Roman"/>
          <w:b w:val="false"/>
          <w:i w:val="false"/>
          <w:color w:val="000000"/>
          <w:sz w:val="28"/>
        </w:rPr>
        <w:t xml:space="preserve">
       групп,        зуль- </w:t>
      </w:r>
      <w:r>
        <w:br/>
      </w:r>
      <w:r>
        <w:rPr>
          <w:rFonts w:ascii="Times New Roman"/>
          <w:b w:val="false"/>
          <w:i w:val="false"/>
          <w:color w:val="000000"/>
          <w:sz w:val="28"/>
        </w:rPr>
        <w:t xml:space="preserve">
       НАССР         тат </w:t>
      </w:r>
      <w:r>
        <w:br/>
      </w:r>
      <w:r>
        <w:rPr>
          <w:rFonts w:ascii="Times New Roman"/>
          <w:b w:val="false"/>
          <w:i w:val="false"/>
          <w:color w:val="000000"/>
          <w:sz w:val="28"/>
        </w:rPr>
        <w:t xml:space="preserve">
                     1.3        3,000                             3,000 </w:t>
      </w:r>
    </w:p>
    <w:p>
      <w:pPr>
        <w:spacing w:after="0"/>
        <w:ind w:left="0"/>
        <w:jc w:val="both"/>
      </w:pPr>
      <w:r>
        <w:rPr>
          <w:rFonts w:ascii="Times New Roman"/>
          <w:b w:val="false"/>
          <w:i w:val="false"/>
          <w:color w:val="000000"/>
          <w:sz w:val="28"/>
        </w:rPr>
        <w:t xml:space="preserve">32.03  Обучение      Ре- </w:t>
      </w:r>
      <w:r>
        <w:br/>
      </w:r>
      <w:r>
        <w:rPr>
          <w:rFonts w:ascii="Times New Roman"/>
          <w:b w:val="false"/>
          <w:i w:val="false"/>
          <w:color w:val="000000"/>
          <w:sz w:val="28"/>
        </w:rPr>
        <w:t xml:space="preserve">
       групп (4      зуль- </w:t>
      </w:r>
      <w:r>
        <w:br/>
      </w:r>
      <w:r>
        <w:rPr>
          <w:rFonts w:ascii="Times New Roman"/>
          <w:b w:val="false"/>
          <w:i w:val="false"/>
          <w:color w:val="000000"/>
          <w:sz w:val="28"/>
        </w:rPr>
        <w:t xml:space="preserve">
       предмета)     тат </w:t>
      </w:r>
      <w:r>
        <w:br/>
      </w:r>
      <w:r>
        <w:rPr>
          <w:rFonts w:ascii="Times New Roman"/>
          <w:b w:val="false"/>
          <w:i w:val="false"/>
          <w:color w:val="000000"/>
          <w:sz w:val="28"/>
        </w:rPr>
        <w:t xml:space="preserve">
                     1.4       50,000                            50,000 </w:t>
      </w:r>
    </w:p>
    <w:p>
      <w:pPr>
        <w:spacing w:after="0"/>
        <w:ind w:left="0"/>
        <w:jc w:val="both"/>
      </w:pPr>
      <w:r>
        <w:rPr>
          <w:rFonts w:ascii="Times New Roman"/>
          <w:b w:val="false"/>
          <w:i w:val="false"/>
          <w:color w:val="000000"/>
          <w:sz w:val="28"/>
        </w:rPr>
        <w:t xml:space="preserve">32.04  Обучение      Ре- </w:t>
      </w:r>
      <w:r>
        <w:br/>
      </w:r>
      <w:r>
        <w:rPr>
          <w:rFonts w:ascii="Times New Roman"/>
          <w:b w:val="false"/>
          <w:i w:val="false"/>
          <w:color w:val="000000"/>
          <w:sz w:val="28"/>
        </w:rPr>
        <w:t xml:space="preserve">
       групп         зуль- </w:t>
      </w:r>
      <w:r>
        <w:br/>
      </w:r>
      <w:r>
        <w:rPr>
          <w:rFonts w:ascii="Times New Roman"/>
          <w:b w:val="false"/>
          <w:i w:val="false"/>
          <w:color w:val="000000"/>
          <w:sz w:val="28"/>
        </w:rPr>
        <w:t xml:space="preserve">
       (встреча      тат </w:t>
      </w:r>
      <w:r>
        <w:br/>
      </w:r>
      <w:r>
        <w:rPr>
          <w:rFonts w:ascii="Times New Roman"/>
          <w:b w:val="false"/>
          <w:i w:val="false"/>
          <w:color w:val="000000"/>
          <w:sz w:val="28"/>
        </w:rPr>
        <w:t xml:space="preserve">
       участников    2.1- </w:t>
      </w:r>
      <w:r>
        <w:br/>
      </w:r>
      <w:r>
        <w:rPr>
          <w:rFonts w:ascii="Times New Roman"/>
          <w:b w:val="false"/>
          <w:i w:val="false"/>
          <w:color w:val="000000"/>
          <w:sz w:val="28"/>
        </w:rPr>
        <w:t xml:space="preserve">
       и симпозиум)  2.2       22,000      5,000                 17,000 </w:t>
      </w:r>
    </w:p>
    <w:p>
      <w:pPr>
        <w:spacing w:after="0"/>
        <w:ind w:left="0"/>
        <w:jc w:val="both"/>
      </w:pPr>
      <w:r>
        <w:rPr>
          <w:rFonts w:ascii="Times New Roman"/>
          <w:b w:val="false"/>
          <w:i w:val="false"/>
          <w:color w:val="000000"/>
          <w:sz w:val="28"/>
        </w:rPr>
        <w:t xml:space="preserve">32.05  Обучение      Ре- </w:t>
      </w:r>
      <w:r>
        <w:br/>
      </w:r>
      <w:r>
        <w:rPr>
          <w:rFonts w:ascii="Times New Roman"/>
          <w:b w:val="false"/>
          <w:i w:val="false"/>
          <w:color w:val="000000"/>
          <w:sz w:val="28"/>
        </w:rPr>
        <w:t xml:space="preserve">
       групп         зуль- </w:t>
      </w:r>
      <w:r>
        <w:br/>
      </w:r>
      <w:r>
        <w:rPr>
          <w:rFonts w:ascii="Times New Roman"/>
          <w:b w:val="false"/>
          <w:i w:val="false"/>
          <w:color w:val="000000"/>
          <w:sz w:val="28"/>
        </w:rPr>
        <w:t xml:space="preserve">
                     тат </w:t>
      </w:r>
      <w:r>
        <w:br/>
      </w:r>
      <w:r>
        <w:rPr>
          <w:rFonts w:ascii="Times New Roman"/>
          <w:b w:val="false"/>
          <w:i w:val="false"/>
          <w:color w:val="000000"/>
          <w:sz w:val="28"/>
        </w:rPr>
        <w:t xml:space="preserve">
                     3.2       10,000                            10,000 </w:t>
      </w:r>
    </w:p>
    <w:p>
      <w:pPr>
        <w:spacing w:after="0"/>
        <w:ind w:left="0"/>
        <w:jc w:val="both"/>
      </w:pPr>
      <w:r>
        <w:rPr>
          <w:rFonts w:ascii="Times New Roman"/>
          <w:b w:val="false"/>
          <w:i w:val="false"/>
          <w:color w:val="000000"/>
          <w:sz w:val="28"/>
        </w:rPr>
        <w:t xml:space="preserve">32.06  Обучение      Ре- </w:t>
      </w:r>
      <w:r>
        <w:br/>
      </w:r>
      <w:r>
        <w:rPr>
          <w:rFonts w:ascii="Times New Roman"/>
          <w:b w:val="false"/>
          <w:i w:val="false"/>
          <w:color w:val="000000"/>
          <w:sz w:val="28"/>
        </w:rPr>
        <w:t xml:space="preserve">
       групп         зуль- </w:t>
      </w:r>
      <w:r>
        <w:br/>
      </w:r>
      <w:r>
        <w:rPr>
          <w:rFonts w:ascii="Times New Roman"/>
          <w:b w:val="false"/>
          <w:i w:val="false"/>
          <w:color w:val="000000"/>
          <w:sz w:val="28"/>
        </w:rPr>
        <w:t xml:space="preserve">
       (обучение     тат </w:t>
      </w:r>
      <w:r>
        <w:br/>
      </w:r>
      <w:r>
        <w:rPr>
          <w:rFonts w:ascii="Times New Roman"/>
          <w:b w:val="false"/>
          <w:i w:val="false"/>
          <w:color w:val="000000"/>
          <w:sz w:val="28"/>
        </w:rPr>
        <w:t xml:space="preserve">
       и обучающие   4.1- </w:t>
      </w:r>
      <w:r>
        <w:br/>
      </w:r>
      <w:r>
        <w:rPr>
          <w:rFonts w:ascii="Times New Roman"/>
          <w:b w:val="false"/>
          <w:i w:val="false"/>
          <w:color w:val="000000"/>
          <w:sz w:val="28"/>
        </w:rPr>
        <w:t xml:space="preserve">
       туры)         4.4       65,000      18,000                47,000 </w:t>
      </w:r>
    </w:p>
    <w:p>
      <w:pPr>
        <w:spacing w:after="0"/>
        <w:ind w:left="0"/>
        <w:jc w:val="both"/>
      </w:pPr>
      <w:r>
        <w:rPr>
          <w:rFonts w:ascii="Times New Roman"/>
          <w:b w:val="false"/>
          <w:i w:val="false"/>
          <w:color w:val="000000"/>
          <w:sz w:val="28"/>
        </w:rPr>
        <w:t xml:space="preserve">32.09  Обучение      Ре-       60,000                 23,000     37,000 </w:t>
      </w:r>
      <w:r>
        <w:br/>
      </w:r>
      <w:r>
        <w:rPr>
          <w:rFonts w:ascii="Times New Roman"/>
          <w:b w:val="false"/>
          <w:i w:val="false"/>
          <w:color w:val="000000"/>
          <w:sz w:val="28"/>
        </w:rPr>
        <w:t xml:space="preserve">
       групп         гион </w:t>
      </w:r>
      <w:r>
        <w:br/>
      </w:r>
      <w:r>
        <w:rPr>
          <w:rFonts w:ascii="Times New Roman"/>
          <w:b w:val="false"/>
          <w:i w:val="false"/>
          <w:color w:val="000000"/>
          <w:sz w:val="28"/>
        </w:rPr>
        <w:t xml:space="preserve">
       (встреча </w:t>
      </w:r>
      <w:r>
        <w:br/>
      </w:r>
      <w:r>
        <w:rPr>
          <w:rFonts w:ascii="Times New Roman"/>
          <w:b w:val="false"/>
          <w:i w:val="false"/>
          <w:color w:val="000000"/>
          <w:sz w:val="28"/>
        </w:rPr>
        <w:t xml:space="preserve">
       продавцов </w:t>
      </w:r>
      <w:r>
        <w:br/>
      </w:r>
      <w:r>
        <w:rPr>
          <w:rFonts w:ascii="Times New Roman"/>
          <w:b w:val="false"/>
          <w:i w:val="false"/>
          <w:color w:val="000000"/>
          <w:sz w:val="28"/>
        </w:rPr>
        <w:t xml:space="preserve">
       и покупа- </w:t>
      </w:r>
      <w:r>
        <w:br/>
      </w:r>
      <w:r>
        <w:rPr>
          <w:rFonts w:ascii="Times New Roman"/>
          <w:b w:val="false"/>
          <w:i w:val="false"/>
          <w:color w:val="000000"/>
          <w:sz w:val="28"/>
        </w:rPr>
        <w:t xml:space="preserve">
       телей) </w:t>
      </w:r>
    </w:p>
    <w:p>
      <w:pPr>
        <w:spacing w:after="0"/>
        <w:ind w:left="0"/>
        <w:jc w:val="both"/>
      </w:pPr>
      <w:r>
        <w:rPr>
          <w:rFonts w:ascii="Times New Roman"/>
          <w:b w:val="false"/>
          <w:i w:val="false"/>
          <w:color w:val="000000"/>
          <w:sz w:val="28"/>
        </w:rPr>
        <w:t xml:space="preserve">32.1   Региональные  Ре- </w:t>
      </w:r>
      <w:r>
        <w:br/>
      </w:r>
      <w:r>
        <w:rPr>
          <w:rFonts w:ascii="Times New Roman"/>
          <w:b w:val="false"/>
          <w:i w:val="false"/>
          <w:color w:val="000000"/>
          <w:sz w:val="28"/>
        </w:rPr>
        <w:t xml:space="preserve">
       мероприятия   гион      10,000                            10,000 </w:t>
      </w:r>
      <w:r>
        <w:br/>
      </w:r>
      <w:r>
        <w:rPr>
          <w:rFonts w:ascii="Times New Roman"/>
          <w:b w:val="false"/>
          <w:i w:val="false"/>
          <w:color w:val="000000"/>
          <w:sz w:val="28"/>
        </w:rPr>
        <w:t xml:space="preserve">
-------------------------------------------------------------------------- </w:t>
      </w:r>
      <w:r>
        <w:br/>
      </w:r>
      <w:r>
        <w:rPr>
          <w:rFonts w:ascii="Times New Roman"/>
          <w:b w:val="false"/>
          <w:i w:val="false"/>
          <w:color w:val="000000"/>
          <w:sz w:val="28"/>
        </w:rPr>
        <w:t xml:space="preserve">
39    ИТОГО КОМПОНЕНТ:        280,000      33,000     33,000    214,000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40    ОБОРУДОВАНИЕ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41.01  Расходуемое </w:t>
      </w:r>
      <w:r>
        <w:br/>
      </w:r>
      <w:r>
        <w:rPr>
          <w:rFonts w:ascii="Times New Roman"/>
          <w:b w:val="false"/>
          <w:i w:val="false"/>
          <w:color w:val="000000"/>
          <w:sz w:val="28"/>
        </w:rPr>
        <w:t xml:space="preserve">
       оборудование             4,000       1,500      1,500      1,000 </w:t>
      </w:r>
    </w:p>
    <w:p>
      <w:pPr>
        <w:spacing w:after="0"/>
        <w:ind w:left="0"/>
        <w:jc w:val="both"/>
      </w:pPr>
      <w:r>
        <w:rPr>
          <w:rFonts w:ascii="Times New Roman"/>
          <w:b w:val="false"/>
          <w:i w:val="false"/>
          <w:color w:val="000000"/>
          <w:sz w:val="28"/>
        </w:rPr>
        <w:t xml:space="preserve">41.02  Расходуемые   Ре- </w:t>
      </w:r>
      <w:r>
        <w:br/>
      </w:r>
      <w:r>
        <w:rPr>
          <w:rFonts w:ascii="Times New Roman"/>
          <w:b w:val="false"/>
          <w:i w:val="false"/>
          <w:color w:val="000000"/>
          <w:sz w:val="28"/>
        </w:rPr>
        <w:t xml:space="preserve">
       материалы     зуль- </w:t>
      </w:r>
      <w:r>
        <w:br/>
      </w:r>
      <w:r>
        <w:rPr>
          <w:rFonts w:ascii="Times New Roman"/>
          <w:b w:val="false"/>
          <w:i w:val="false"/>
          <w:color w:val="000000"/>
          <w:sz w:val="28"/>
        </w:rPr>
        <w:t xml:space="preserve">
       (публикации   тат </w:t>
      </w:r>
      <w:r>
        <w:br/>
      </w:r>
      <w:r>
        <w:rPr>
          <w:rFonts w:ascii="Times New Roman"/>
          <w:b w:val="false"/>
          <w:i w:val="false"/>
          <w:color w:val="000000"/>
          <w:sz w:val="28"/>
        </w:rPr>
        <w:t xml:space="preserve">
       и т.д.)       3.1        7,000                             7,000 </w:t>
      </w:r>
    </w:p>
    <w:p>
      <w:pPr>
        <w:spacing w:after="0"/>
        <w:ind w:left="0"/>
        <w:jc w:val="both"/>
      </w:pPr>
      <w:r>
        <w:rPr>
          <w:rFonts w:ascii="Times New Roman"/>
          <w:b w:val="false"/>
          <w:i w:val="false"/>
          <w:color w:val="000000"/>
          <w:sz w:val="28"/>
        </w:rPr>
        <w:t xml:space="preserve">41.06  Торговая      Ре- </w:t>
      </w:r>
      <w:r>
        <w:br/>
      </w:r>
      <w:r>
        <w:rPr>
          <w:rFonts w:ascii="Times New Roman"/>
          <w:b w:val="false"/>
          <w:i w:val="false"/>
          <w:color w:val="000000"/>
          <w:sz w:val="28"/>
        </w:rPr>
        <w:t xml:space="preserve">
       информация    гион       5,000                             5,000 </w:t>
      </w:r>
    </w:p>
    <w:p>
      <w:pPr>
        <w:spacing w:after="0"/>
        <w:ind w:left="0"/>
        <w:jc w:val="both"/>
      </w:pPr>
      <w:r>
        <w:rPr>
          <w:rFonts w:ascii="Times New Roman"/>
          <w:b w:val="false"/>
          <w:i w:val="false"/>
          <w:color w:val="000000"/>
          <w:sz w:val="28"/>
        </w:rPr>
        <w:t xml:space="preserve">42.01  Оборудование            10,000       2,500       2,500     5,000 </w:t>
      </w:r>
    </w:p>
    <w:p>
      <w:pPr>
        <w:spacing w:after="0"/>
        <w:ind w:left="0"/>
        <w:jc w:val="both"/>
      </w:pPr>
      <w:r>
        <w:rPr>
          <w:rFonts w:ascii="Times New Roman"/>
          <w:b w:val="false"/>
          <w:i w:val="false"/>
          <w:color w:val="000000"/>
          <w:sz w:val="28"/>
        </w:rPr>
        <w:t xml:space="preserve">43.01  Аренда </w:t>
      </w:r>
      <w:r>
        <w:br/>
      </w:r>
      <w:r>
        <w:rPr>
          <w:rFonts w:ascii="Times New Roman"/>
          <w:b w:val="false"/>
          <w:i w:val="false"/>
          <w:color w:val="000000"/>
          <w:sz w:val="28"/>
        </w:rPr>
        <w:t xml:space="preserve">
       помещения               48,000      12,000      12,000    24,000 </w:t>
      </w:r>
      <w:r>
        <w:br/>
      </w:r>
      <w:r>
        <w:rPr>
          <w:rFonts w:ascii="Times New Roman"/>
          <w:b w:val="false"/>
          <w:i w:val="false"/>
          <w:color w:val="000000"/>
          <w:sz w:val="28"/>
        </w:rPr>
        <w:t xml:space="preserve">
-------------------------------------------------------------------------- </w:t>
      </w:r>
      <w:r>
        <w:br/>
      </w:r>
      <w:r>
        <w:rPr>
          <w:rFonts w:ascii="Times New Roman"/>
          <w:b w:val="false"/>
          <w:i w:val="false"/>
          <w:color w:val="000000"/>
          <w:sz w:val="28"/>
        </w:rPr>
        <w:t xml:space="preserve">
49     ИТОГО КОМПОНЕНТ:        74,000      16,000      16,000    42,000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50 </w:t>
      </w:r>
      <w:r>
        <w:br/>
      </w:r>
      <w:r>
        <w:rPr>
          <w:rFonts w:ascii="Times New Roman"/>
          <w:b w:val="false"/>
          <w:i w:val="false"/>
          <w:color w:val="000000"/>
          <w:sz w:val="28"/>
        </w:rPr>
        <w:t xml:space="preserve">
-------------------------------------------------------------------------- </w:t>
      </w:r>
      <w:r>
        <w:br/>
      </w:r>
      <w:r>
        <w:rPr>
          <w:rFonts w:ascii="Times New Roman"/>
          <w:b w:val="false"/>
          <w:i w:val="false"/>
          <w:color w:val="000000"/>
          <w:sz w:val="28"/>
        </w:rPr>
        <w:t xml:space="preserve">
51.01  Эксплуатация </w:t>
      </w:r>
      <w:r>
        <w:br/>
      </w:r>
      <w:r>
        <w:rPr>
          <w:rFonts w:ascii="Times New Roman"/>
          <w:b w:val="false"/>
          <w:i w:val="false"/>
          <w:color w:val="000000"/>
          <w:sz w:val="28"/>
        </w:rPr>
        <w:t xml:space="preserve">
       и ремонт </w:t>
      </w:r>
      <w:r>
        <w:br/>
      </w:r>
      <w:r>
        <w:rPr>
          <w:rFonts w:ascii="Times New Roman"/>
          <w:b w:val="false"/>
          <w:i w:val="false"/>
          <w:color w:val="000000"/>
          <w:sz w:val="28"/>
        </w:rPr>
        <w:t xml:space="preserve">
       оборудования             6,000       1,000       1,000     4,000 </w:t>
      </w:r>
    </w:p>
    <w:p>
      <w:pPr>
        <w:spacing w:after="0"/>
        <w:ind w:left="0"/>
        <w:jc w:val="both"/>
      </w:pPr>
      <w:r>
        <w:rPr>
          <w:rFonts w:ascii="Times New Roman"/>
          <w:b w:val="false"/>
          <w:i w:val="false"/>
          <w:color w:val="000000"/>
          <w:sz w:val="28"/>
        </w:rPr>
        <w:t xml:space="preserve">52.01  Отчетность              20,000       5,000       5,000    10,000 </w:t>
      </w:r>
    </w:p>
    <w:p>
      <w:pPr>
        <w:spacing w:after="0"/>
        <w:ind w:left="0"/>
        <w:jc w:val="both"/>
      </w:pPr>
      <w:r>
        <w:rPr>
          <w:rFonts w:ascii="Times New Roman"/>
          <w:b w:val="false"/>
          <w:i w:val="false"/>
          <w:color w:val="000000"/>
          <w:sz w:val="28"/>
        </w:rPr>
        <w:t xml:space="preserve">53.01  Разное                 138,600      28,000      25,000    85,600 </w:t>
      </w:r>
      <w:r>
        <w:br/>
      </w:r>
      <w:r>
        <w:rPr>
          <w:rFonts w:ascii="Times New Roman"/>
          <w:b w:val="false"/>
          <w:i w:val="false"/>
          <w:color w:val="000000"/>
          <w:sz w:val="28"/>
        </w:rPr>
        <w:t xml:space="preserve">
-------------------------------------------------------------------------- </w:t>
      </w:r>
      <w:r>
        <w:br/>
      </w:r>
      <w:r>
        <w:rPr>
          <w:rFonts w:ascii="Times New Roman"/>
          <w:b w:val="false"/>
          <w:i w:val="false"/>
          <w:color w:val="000000"/>
          <w:sz w:val="28"/>
        </w:rPr>
        <w:t xml:space="preserve">
59.    ИТОГО КОМПОНЕНТ        164,600      34,000      31,000    99,600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2,038,300     445,000     267,750  1,325,550 </w:t>
      </w:r>
      <w:r>
        <w:br/>
      </w:r>
      <w:r>
        <w:rPr>
          <w:rFonts w:ascii="Times New Roman"/>
          <w:b w:val="false"/>
          <w:i w:val="false"/>
          <w:color w:val="000000"/>
          <w:sz w:val="28"/>
        </w:rPr>
        <w:t xml:space="preserve">
-------------------------------------------------------------------------- </w:t>
      </w:r>
      <w:r>
        <w:br/>
      </w:r>
      <w:r>
        <w:rPr>
          <w:rFonts w:ascii="Times New Roman"/>
          <w:b w:val="false"/>
          <w:i w:val="false"/>
          <w:color w:val="000000"/>
          <w:sz w:val="28"/>
        </w:rPr>
        <w:t xml:space="preserve">
56.13  Накладные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(13% от всего)         264,979      57,850      34,808    172,322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99.   ИТОГО ПО ПРОЕКТУ </w:t>
      </w:r>
      <w:r>
        <w:rPr>
          <w:rFonts w:ascii="Times New Roman"/>
          <w:b w:val="false"/>
          <w:i w:val="false"/>
          <w:color w:val="000000"/>
          <w:sz w:val="28"/>
        </w:rPr>
        <w:t xml:space="preserve">    2,303,279     502,850     302,558  1,497,872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