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22b4" w14:textId="0942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дочерних государственных предприятий Республиканского государственного предприятия на праве хозяйственного ведения по управлению воздушным движением, технической эксплуатации наземных средств радиотехнического обеспечения полетов и электросвязи "Казаэронавигация"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2004 года N 1071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1995 года "О государственном предприятии"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Республиканскому государственному предприятию на праве хозяйственного ведения по управлению воздушным движением, технической эксплуатации наземных средств радиотехнического обеспечения полетов и электросвязи "Казаэронавигация" Министерства транспорта и коммуникаций Республики Казахстан создание дочерних государственных предприятий в установленном законодательством порядке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Приложение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 18 октября 2004 года N 1071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Перечень дочерних государственных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Республиканского государственного предприятия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хозяйственного ведения по управлению воздушным движением,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технической эксплуатации наземных средств радиотехнического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обеспечения полетов и электросвязи "Казаэронавигация"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Министерства транспорта и коммуникаций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Дочернее государственное предприятие "Медицинский центр гражданской авиации".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Дочернее государственное предприятие "Аэронавигационный учебный центр".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