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e915" w14:textId="d68e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января 2001 года N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2004 года N 1079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января 2001 года N 164 "Об утверждении Правил подготовки и использования сетей телекоммуникаций общего пользования для нужд государственных органов, обороны, безопасности и охраны правопорядка Республики Казахстан" (САПП Республики Казахстан, 2001 г., N 4-5, ст. 53)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"18 мая 1999 года" заменить словами "5 июля 2004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постановления Правительства Республики Казахстан от 7 марта 2000 года N 367 "О Плане мероприятий по реализации Программы действий Правительства Республики Казахстан на 2000-2002 годы"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"для нужд государственных органов, обороны" заменить словами ", ресурсов единой сети телекоммуникаций для нужд государственных органов, органов обороны";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 и использования сетей телекоммуникаций общего пользования для нужд государственных органов, обороны, безопасности и охраны правопорядка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"национального оператора", "национальным оператором связи", "национальным оператором" и "национальный оператор связи" заменить словами "оператора междугородной и международной связи", "оператором междугородной и международной связи", "оператором междугородной и международной связи" и "оператор междугородной и международной связи";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порядок подготовки и использования сетей телекоммуникаций общего пользования (далее - СТОП), ресурсов единой сети телекоммуникаций (далее - ЕСТ) для нужд государственных органов, органов обороны, безопасности и охраны правопорядка Республики Казахстан в мирное время, при возникновении чрезвычайных ситуаций, при проведении особо важных работ и мероприятий и в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шестой и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"ресурсы единой сети телекоммуникаций для нужд государственных органов, органов обороны, безопасности и охраны правопорядка Республики Казахстан - совокупность сетей телекоммуникаций (ресурса нумерации), предназначенных для оказания услуг связи государственным органам, органам обороны, безопасности и охраны правопорядка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"Министерство культуры, информации и общественного согласия Республики Казахстан" заменить словами "Министерство культуры, информации и спорта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"Министерство транспорта и коммуникаций Республики Казахстан," дополнить словами "Агентство Республики Казахстан по информатизации и связи,";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"Агентство Республики Казахстан по делам здравоохранения" заменить словами "Министерство здравоохранения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заголовках 2, 3 и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аббревиатуры "СТОП" дополнить аббревиатурой ", ЕСТ";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"государственных органов" дополнить словом "органов".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