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da38" w14:textId="9e0d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энергетики и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N 1105. Утратило силу постановлением Правительства Республики Казахстан от 20 мая 2010 года N 454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сентября 2004 года N 1449 "О мерах по дальнейшему совершенствованию системы государственного управления"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Министерства энергетики и минеральных ресурсов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24 декабря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1278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принять необходимые меры, вытекающие из настоящего постановления.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июня 1996 года N 790 "О Перечне республиканских государственных предприятий" (САПП Республики Казахстан, 1996 г., N 29, ст. 256)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 геологии и охраны недр Министерства энергетики и минеральных ресурсов Республики Казахстан" слова "охраны недр" заменить словом "недропользования".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соглаcно прилагаемому перечню.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2004 года N 1105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Положение в редакции постановления Правительства РК от 24 декабря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1278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Министерстве энергетики и минеральных ресурсов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Министерство энергетики и минеральных ресурсов Республики Казахстан (далее - Министерство) является центральным исполнительным органом Республики Казахстан, осуществляющим формирование государственной политики, координацию процесса управления в областях электроэнергетики, атомной энергетики, минеральных ресурсов, топливно-энергетического комплекса, угольной, нефтехимической, нефтегазовой промышленности и использования атомной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ведомства: Комитет по атомной энергетике; Комитет по государственному энергетическому надзору; Комитет геологии и недропользования.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осуществляет свою деятельность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Президента, Правительства Республики Казахстан, иными нормативными правовыми актами, а также настоящим Положением.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является юридическим лицом в организационно- 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счета в органах Казначейства Министерства финансов Республики Казахстан.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вступает в гражданско-правовые отношения от собственного имени.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имеет право выступать от имени государства, если оно уполномочено на это в соответствии с законодательством.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по вопросам своей компетенции в установленном законодательством порядке принимает решения, оформляемые приказами Министра.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Лимит штатной численности Министерства с учетом штатной численности территориальных органов и подведомственных государственных учреждений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Министерства: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010000, город Астана, район Есиль, проспект Кабанбай батыра,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постановлениями Правительства РК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Министерства - государственное учреждение "Министерство энергетики и минеральных ресурсов Республики Казахстан".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Министерства.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Министерства осуществляется из республиканского бюджета.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2. Основные задачи и функции Министерства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Основными задачами Министерства в сфере его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реализации государственной политики в областях электроэнергетики, атомной энергетики, минеральных ресурсов, топливно-энергетического комплекса, угольной, нефтехимической, нефтегазовой промышленности и использовании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межотраслевой координации в областях электроэнергетики, атомной энергетики, минеральных ресурсов, топливно-энергетического комплекса, угольной, нефтехимической, нефтегазовой промышленности и использование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развития топливно-энергетического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энергетической безопасности и независимости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воспроизводства минерально-сырьевой базы и рационального использования минеральных ресурсов.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в соответствии с действующим законодательством и возложенным на него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реализует государственную политику в области электроэнергетики, геологического изучения и комплексного использования недр, обеспечения радиационной безопасности и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программы развития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технические регламенты в области электроэнергетики (кроме электросетевых объектов 0,4 кВ, тепловых сетей и котельных с установленной мощностью менее 100 Гкал/час), недропользования, радиационной безопасности, нефти и процессов ее жизненного 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международное сотрудничество в области электроэнергетики, энергосбережения, обеспечения радиационной безопасности и выполнение обязательств по международным договорам в сфере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и утверждает в пределах своей компетенции нормативные правовые акты Республики Казахстан (за исключением технических регламентов):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производства, передачи и потребления электрической энергии (кроме передачи и потребления электрической энергии по сетям 0,4 кВ) и производства тепловой энергии ТЭЦ, котельными с установленной мощностью 100 Гкал/час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технической эксплуатации и техники безопасности, эксплуатационных характеристик оборудования, норм расхода электрической энергии и тепловой энергии на технологические нужды энергопроизводящих, энергопередающих, энергоснабжающих организаций (кроме тепловых сетей и котельных с установленной мощностью менее 100 Гкал/час);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и утверждает нормативные технические документы в сферах проектирования, строительства, эксплуатационных и технико-экономических характеристик оборудования, норм расхода электрической и тепловой энергии на технологические нужды энергопроизводящих организаций, не являющихся субъектами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6-1) утверждает техническое задание на разработку инвестиционной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заключает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инвестиционные договоры </w:t>
      </w:r>
      <w:r>
        <w:rPr>
          <w:rFonts w:ascii="Times New Roman"/>
          <w:b w:val="false"/>
          <w:i w:val="false"/>
          <w:color w:val="000000"/>
          <w:sz w:val="28"/>
        </w:rPr>
        <w:t xml:space="preserve">с энергопроизводящими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6-3) ведет мониторинг исполнения энергопроизводящими организациями инвестиционных обязательств, предусмотренных в соглашениях, и инвестиционных программ, предусмотренных в инвестиционных договорах;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6-4) формирует группы энергопроизводящих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6-5) в случаях утверждения индивидуального тарифа выше расчетного тарифа согласовывает увеличение стоимости инвестиционной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6-6) утверждает совместно с государственным органом, осуществляющим руководство в сферах естественных монополий и на регулируемых рынках, инвестиционные программы и (или) инвестиционные проекты, учитываемые при утверждении тарифов (цен, ставок сборов) или их предельных уровней, тарифных смет;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определения гарантирующего поставщика и зоны его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определяет методику,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сроки проведения энергетической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составления суточного графика производства-потребления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определяет системного оператора и оператора рынка централизованной торговли электрической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определяет особенности функционирования и организации оптового рынка электрической энергии для регионов, не имеющих электрической связи по территории Республики Казахстан с единой электроэнергетической системой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согласовывает проектирование и строительство дублирующих (шунтирующих) линий электропередачи и подстанций;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классификацию аварийных нарушений в единой электроэнергетической системе Республики Казахстан, порядок осуществления мер, предпринимаемых для их предотвращения и ликвидации;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согласовывает куплю-продажу, передачу в аренду или в доверительное управление объектов электроэнергетики и (или) его отдельных частей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разрабатывает национальные топливно-энергетические балансы в натуральном выражении;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проводит единую государственную политику в области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разрабатывает Положение об экспертизе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разрабатывает программы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разрабатывает нормативно-методические, правовые и экономические механизмы энергосбережения и стимулирования использования возобновляемых экономических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разрабатывает формы государственной статистической отчетности и по согласованию с компетентным органом в области государственной статистики обеспечивает введение государственной статистической отчетности об объеме и номенклатуре производства и потребления топливно-энергетических ресурсов и показателей эффективности их использования для предприятий и организаций,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координирует разработку и реализацию программ по вовлечению в энергобаланс возобновляемых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готовит предложения в Правительство Республики Казахстан по перечню блоков, выставляемых на конкурс, в том числе с долевым участием национальной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по поручению Правительства Республики Казахстан ведет переговоры и заключает соглашения с соответствующими органами других государств, обеспечивающих возможность исполнения контракта, строительства и эксплуатации трубопроводов и других средств транспортировки на их территории для экспорта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осуществляет государственное регулирование добычи нефти в соответствии с проектом разработки месторождения, а также ее 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утверждает использование мощностей магистральных трубопроводов и железнодорожных эстакад из принципа равнодоступности каждого недропользователя;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определяет для недропользователей объемы поставки сырой нефти на внутренний рынок Республики Казахстан для переработки, исходя из экономических показателей технико-экономического обоснования к контракту на момент его подписания в пределах расчетных цен реализации нефти, принятых в технико-экономическом обосновании;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определяет графиками (годовыми и ежемесячными) количество нефти для переработки на внутреннем рынке Республики Казахстан в объемах, необходимых для покрытия потребностей внутреннего рынка в горюче смазочных материалах, в случае такой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разрабатывает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утверждает нормативно-технические документы в нефтегазовой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представляет ежегодно отчет Правительству Республики Казахстан о ходе выполнения контрактов в сферах недропользования и проведения нефтяных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определяет порядок разработки и утверждения проектов разработки месторождений по добыче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разрабатывает и утверждает нормативные правовые акты , за исключением технических регламентов, нормативно-технических документов в сфере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31-1) разрабатывает и утверждает критерии оценки товаров, работ и услуг, используемых при проведении операций по недропользованию, для внесения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товаров, работ и услуг, используемых при проведении операций по недропользованию;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осуществляет разработку нормативно-технических документов в области изучения и использования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проводит анализ и оценку рисков причинения вреда жизни, здоровью человека и окружающей среде при проведении операций по недропользованию, в том числе в сфере проведения нефтяных операций и транспортировки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обеспечивает соблюдение интересов Республики Казахстан в ходе своей деятельности по заключению и исполнению контрактов в сфере недропользования и проведения нефтяных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согласовывает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расчета казахстанского содержания в отношении товаров, работ и услуг, используемых при проведении операций по недропользованию или сопутствующей деятельности, связанной с контрактом;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35-1)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формы отчета недропользователей о приобретенных товарах, работах и услугах и годовой программы закупа товаров, работ и услуг на предстоящий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согласовывает перечень приоритетных высокотехнологичных производств, развиваемых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согласовывает методику расчета казахстанского содержания в отношении казахстанских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 интересы Республики Казахстан в контрактах на предоставление права недропользования и проведения нефтяных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предоставляет право недропользования на разведку, добычу и совмещенную разведку и добычу;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39-1) в соответствии с законодательством осуществляет реализацию инициативы прозрачности деятельности добывающих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вносит в Правительство Республики Казахстан предложения по разработке и изменению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законодательных актов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вопросам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разрабатывает, устанавливает и применяет нормы и правила, регламентирующие деятельность, связанную с использованием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координирует работу других полномочных государственных органов, в области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разрабатывает и согласовывает нормы и правила, касающиеся  радиационной   безопасности , физической защиты и противоаварийного планирования, учета и контроля ядерных материалов и источников ионизирующего излучения;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разрабатывает и реализует программы в области обеспечения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устанавливает квалификационные требования к персоналу, занятому на объектах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готовит и вносит на утверждение Правительства Республики Казахстан перечень блоков, выставляемых на конкурс на условиях раздела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вносит на утверждение Правительства Республики Казахстан основные экономические, технологические, геологические и иные параметры соглашений о разделе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разрабатывает с участием заинтересованных государственных органов и национальной компании и вносит на утверждение Правительства Республики Казахстан условия конкурса на предоставление права на совмещенную разведку и добычу или добычу нефти на условиях раздела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осуществляет по решению Правительства Республики Казахстан функций по владению и пользованию государственными долями участия и пакетами акций юридических лиц, осуществляющих деятельность в сфере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осуществляет функции органа государственного управления республиканскими государственными предприятиями в сфере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обеспечивает соблюдение законов и иных нормативных правовых актов Республики Казахстан в пределах своей компетенции в области защиты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секретов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гражданской обороны </w:t>
      </w:r>
      <w:r>
        <w:rPr>
          <w:rFonts w:ascii="Times New Roman"/>
          <w:b w:val="false"/>
          <w:i w:val="false"/>
          <w:color w:val="000000"/>
          <w:sz w:val="28"/>
        </w:rPr>
        <w:t>, мобилизационной подготовки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мобилизации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постановлениями Правительства РК от 28.06.2008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222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498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действующим законодательством на ведомства могут быть возложены функции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осуществлению надзора за выполнением технических требований нормативных правовых актов Республики Казахстан в сфере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осуществлению надзора за эксплуатацией и техническим состоянием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участию в работе комиссий электроэнергетических предприятий по оценке готовности объектов и оборудования к работе в зимних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ведению учета расследований крупных технологических нарушений в работе электростанций, тепловых и электрических сетей, приведших к разделению единой электроэнергетической системы Республики Казахстан на несколько частей, массовому ограничению потребителей по электрической и тепловой энергии, повреждению крупного энергетического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осуществлению контроля и координации соответствующих служб министерств, ведомств и организаций в части обеспечения выполнения программ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организации государственного надзора за эффективностью использования топливно-энергетических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организации научных исследований в области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контролю за соблюдением нормативов расходов топливно-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8-1) разработке и утверждению нормативных технических документов в сфере технической эксплуатации и техники безопасности объектов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выдачи геологических и горных отводов;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согласованию программ работ на осуществление разведки или добычи;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согласованию изменений в годовую программу работ, предложенных подрядчиком;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согласованию годовых рабочих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согласованию годовой программы работ на осуществление разведки или добычи;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осуществлению мониторинга и контроля за соблюдением выполнения условий контрактов на проведение нефтяных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осуществлению государственного контроля за выполнением требований безопасности к нефти и процессам ее жизненного цикла, установленных техническими регламентами;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мониторинга и контроля за выполнением недропользователями условий контрактов;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16-1) осуществлению мониторинга и контроля контрактных обязательств недропользователей по казахстанскому содержанию в закупках недропользователей и (или) лиц, уполномоченных недропользователями осуществлять закуп товаров, работ и услуг, в том числе по принятию мер в случае выявления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16-2)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ведению реестра товаров, работ и услуг, используемых при проведении операций по недропользованию;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осуществлению контроля за соблюдением недропользователем условий контракта, в том числе рабочей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осуществлению контроля за деятельностью недропользователя;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утверждению планов (проектов) развития горных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утверждению проектов разработки месторождений по добыче полезных ископаемых, за исключением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предоставлению права недропользования на разведку и добычу подземных производственно-технических вод в объемах от двух тысяч и более кубических метров в сутки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недрах и недропользовании", на государственное геологическое изучение недр, а также на строительство и (или) эксплуатацию подземных сооружений, не связанных с разведкой и (или) добычей;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проведению государственной экспертизы запасов полезных ископаемых, геологической и экономической информации о предоставляемых в пользование участков недр, проектно-сметной документации на проведение работ по государственному геологическому изучению недр и мониторингу, утверждению запасов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организации составления и ведения государственного баланса запасов полезных ископаемых,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кадастров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месторождений и проявлений полезных ископаемых, опасных геологических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размера исторических затрат, стоимости и условия получения геологической информации о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организации и обеспечению функционирования республиканского и территориальных фондов геологической информации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осуществлению контроля за соблюдением исполнительными органами и недропользователями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недрах и недропользовании и установленного порядка пользования недрами в части, касающейся общераспространенных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осуществлению мониторинга изучения и использованию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мониторинга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осуществлению контроля за рациональным и комплексным использованием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выдаче разрешения на использование средств ликвидационного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заключению договора на проведение операций по государственному геологическому изучению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согласованию передачи права недропользования на государственное геологическое изучение недр, предоставленного недропользователю на основе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согласованию рабочей программы недропользователя;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определению совместно с недропользователями размера ущерба, причиненного вследствие нарушения требований в области рационального использования недр, в порядке,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осуществлению государственного контроля за изучением и использованием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предоставлению государственным органам информации по государственному балансу запасов полезных ископаемых,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36-1) запрашиванию у недропользователей и (или) лиц, уполномоченных недропользователями осуществлять закуп товаров, работ и услуг для проведения операций по недропользованию, информации о производимых и произведенных закупках товаров,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36-2) сбору и анализу информации о произведенных, производимых и планируемых на следующий за отчетным периодом год закупках товаров, работ и услуг, предоставляемой недропользователями и (или) лицами, уполномоченными недропользователями осуществлять закуп товаров, работ и услуг для проведения операций по недропользованию;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кадастра техногенных минеральных образований;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осуществлению надзора за соблюдением норм и правил в области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проведению инспекций, связанных с исполнением своих полномочий в сфере атомной 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осуществлению государственного контроля за радиационной обстановкой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осуществлению государственного учета и контроля ядерных материалов и источников ионизирующего излучения;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осуществлению сотрудничества с полномочными органами других государств и международными организациями по вопросам безопасности при использовании атомной энергии и по проблемам нераспространения ядерного оружия и контроля ядерных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утверждению результатов оценки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осуществлению надзора за обеспечением физической защиты ядерных установок и ядерных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системы учета и контроля ядерных материалов и источников ионизирующего излучения;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осуществлению контроля за экспортом и импортом товаров и услуг в области использования атомной энергии, включающие передачу, продажу или покупку в коммерческих целях или передачу некоммерческого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осуществлению надзора за соблюдением норм и правил радиационной безопасности, условий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обеспечению деятельности национальной комиссии по радиационной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осуществлению контроля за соблюдением норм и правил в области обеспечения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созданию и обеспечению функционирования единой системы государственного управления в области обеспечения радиационной безопасности, в том числе контроля и учета доз облучения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осуществлению контроля 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экспортом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импортом, перемещением, транзитом и размещением ядерных материалов и других источников ионизирующего излучения;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осуществлению государственного контроля за исполнением соглашений о разделе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видов деятельности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28.06.2008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деятельности Министерства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Министр осуществляет руководство Министерством и несет персональную ответственность за выполнение возложенных на Министерство задач и осуществление им своих функций.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Министр назначается на должность и освобождается от должности Президентом Республики Казахстан.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Министр: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определяет полномочия своих заместителей;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назначает на должности и освобождает от должностей руководителей комитетов, которые подконтрольны ему в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по согласованию с ответственным секретарем, назначает на должности и освобождает от должностей заместителей руководителей комитетов;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представляет Министерство в Парламенте Республики Казахстан, иных государственных органах и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принимает решения по другим вопросам, отнесенным к его компетенции. 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19. Аппарат Министерства возглавляет ответственный секретарь, назначаемый на должность и освобождаемым от должности Президентом Республики Казахстан по согласованию с Премьер-Министром Республики Казахстан.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20. Отставка Правительства, Министра, не влечет прекращения полномочий ответственного секретаря.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21. Ответственный секретарь при осуществлении своей деятельности подотчетен Президенту Республики Казахстан, Премьер-Министру, Министру.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22. Ответственный секретарь: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обеспечивает реализацию политики, формируемой Министром в областях электроэнергетики, атомной энергетики, минеральных ресурсов, топливно-энергетического комплекса, угольной, нефтехимической, нефтегазовой и использования атомной энергии и выполняет его акты и поручения;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осуществляет руководство аппаратом министерства: организует, координирует и контролирует работу его подразделений;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организует информационно-аналитическое, организационно-правовое, материально-техническое и финансовое обеспечение деятельности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после согласования с Министром утверждает структуру и штатную численность органа, ведомств, а также территориальных органов в пределах лимита штатной численности Министерства,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после согласования с Министром утверждает положения о структурных подразделениях органа и его территориальных подразделениях;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осуществляет общее руководство деятельностью дисциплинарной, аттестационной и конкурсной комиссий Министерства, контролирует соблюдение исполнительской и трудовой дисциплины, работу кадровой службы и организацию документооборота;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в целях обеспечения деятельности Министерства и выполнения возложенных на него задач организует проведение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после согласования с Министром назначает на должности и освобождает от должностей руководителей департаментов и управлений центрального исполнительного органа, руководителей и заместителей руководителей территориальных подразделений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согласовывает назначение с Министром заместителей руководителей ведомств, представляемых для назначения руководителями ведомств;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назначает на должности и освобождает от должностей работников Министерства,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</w:p>
    <w:bookmarkStart w:name="z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Министром решает вопросы командирования, предоставления отпусков, оказания материальной помощи, подготовки (переподготовки), повышения квалификации,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поощрения </w:t>
      </w:r>
      <w:r>
        <w:rPr>
          <w:rFonts w:ascii="Times New Roman"/>
          <w:b w:val="false"/>
          <w:i w:val="false"/>
          <w:color w:val="000000"/>
          <w:sz w:val="28"/>
        </w:rPr>
        <w:t>, выплаты надбавок и премирования работников центрального исполнительного органа; </w:t>
      </w:r>
      <w:r>
        <w:rPr>
          <w:rFonts w:ascii="Times New Roman"/>
          <w:b w:val="false"/>
          <w:i w:val="false"/>
          <w:color w:val="000000"/>
          <w:sz w:val="28"/>
        </w:rPr>
        <w:t xml:space="preserve">V074655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V074545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V064326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по согласованию с Министром решает вопросы дисциплинарной ответственности работников центрального исполнительного органа,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13) обеспечивает разработку стратегических и программных документов центрального исполнительного органа, утверждаемых Президентом Республики, Правительством Республики и Министром;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14) обеспечивает разработку и представляет на утверждение Министру ежегодный план работы органа и ежегодный отчет о результатах его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15) обеспечивает подготовку бюджетной заявки Министерства, представление бюджетной заявки руководителю центрального исполнительного органа, который вносит ее на рассмотрение Республиканской бюджетной комиссии, а также выполнение иных процедур бюджетного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16) обеспечивает разработку и утверждает после согласования с Министром планы финансирования органа и финансовую отчетность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17) организует разработку регламентов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18) организует разработку проектов нормативных правовых актов в пределах компетенции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19) организует подготовку заключений по проектам нормативных правовых актов, поступивших на согласование в Министерство;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20) представляет Министерство во взаимоотношениях с государственными органами и иными организациями в пределах своих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21) осуществляет иные полномочия, возложенные законами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актами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на ответственного секретаря. 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23. Для выполнения возложенных на него служебных обязанностей ответственный секретарь вправе: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давать обязательные к исполнению поручения работникам аппарата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ответственного секретаря;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принимать правовые акты индивидуального применения. 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Министерство имеет коллегию, которая является консультативно-совещательным органом при Министре. Численный и персональный состав коллегии утверждается Министром из числа руководителей структурных подразделений Министерства.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Иные вопросы организации деятельности Министерства, права и обязанности должностных лиц, компетенция и полномочия структурных подразделений, обеспечивающих его деятельность, устанавливаются регламентом работы Министерства и положениями о структурных подразделениях. 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Министерства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26. Министерство имеет на праве оперативного управления обособленное имущество.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Имущество Министерства формируется за счет имущества, переданного ему государством, а также иного имущества, стоимость которого отражается в балансе Министерства. 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Имущество, закрепленное за Министерством, относится к республиканской собственности.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 республиканского бюджета. 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Министерства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29. Реорганизация и ликвидация Министерства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2004 года N 1105  </w:t>
      </w:r>
    </w:p>
    <w:bookmarkStart w:name="z1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находящихся в ведении Министерства энергетики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минеральных ресурсов Республики Казахстан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постановлениями Правительства РК от 28.06.2008 </w:t>
      </w:r>
      <w:r>
        <w:rPr>
          <w:rFonts w:ascii="Times New Roman"/>
          <w:b w:val="false"/>
          <w:i w:val="false"/>
          <w:color w:val="ff0000"/>
          <w:sz w:val="28"/>
        </w:rPr>
        <w:t>N 638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20.02.2009 </w:t>
      </w:r>
      <w:r>
        <w:rPr>
          <w:rFonts w:ascii="Times New Roman"/>
          <w:b w:val="false"/>
          <w:i w:val="false"/>
          <w:color w:val="ff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Учебный центр нефтегазовой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Государственное учреждение "Капиталнефтегаз"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Государственное учреждение "Администрация специальной экономической зоны "Национальный индустриальный нефтехимический технопарк"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Республиканские государственные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14.05.2010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Акционерные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14.05.2010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2004 года N 1105 </w:t>
      </w:r>
    </w:p>
    <w:bookmarkStart w:name="z1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января 2001 года N 133 "Вопросы Министерства энергетики и минеральных ресурсов Республики Казахстан" (САПП Республики Казахстан, 2001 г., N 3, ст. 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2) пункта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марта 2001 года N 402 "О реорганизации некоторых организаций Министерства энергетики и минеральных ресурсов Республики Казахстан" (САПП Республики Казахстан, 2001 г., N 12, ст. 133).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мая 2001 года N 598 "О некоторых вопросах Соглашения о взаимных гарантиях, заключенного 18 ноября 1997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3) пункта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2001 года N 887 "О реорганизации Государственного учреждения "Каспийский государственный научно-исследовательский и проектный институт нефтяной и газовой промышленности "КаспийМунайГаз".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2)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августа 2001 года N 1025 "О ликвидации Республиканского государственного предприятия "Дирекция международных выставок" (САПП Республики Казахстан, 2001 г., N 29, ст. 363).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Подпункт 2) пункта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мая 2002 года N 498 "О реорганизации Республиканского государственного предприятия на праве хозяйственного ведения "Энергетический центр ЕС-Казахстан" Министерства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Подпункт 2)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2002 года N 390 "Отдельные вопросы развития нефтегазотранспортной отрасли" (САПП Республики Казахстан, 2002 г., N 10, ст. 96).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Пункт 4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июля 2002 года N 751 "О реорганизации Республиканского государственного предприятия "Главное диспетчерское управление нефтяной и газовой промышленности" Министерства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июля 2002 года N 807 "Отдельные вопросы республиканских государственных предприятий Министерства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Пункт 4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2002 года N 996 "Вопросы Министерства индустрии и торговли Республики Казахстан" (САПП Республики Казахстан, 2002 г., N 30, ст. 330).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сентября 2002 года N 1040 "О внесении изменений в постановление Правительства Республики Казахстан от 25 января 2001 года N 133" (САПП Республики Казахстан, 2002 г., N 31, ст. 337).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Подпункт 3)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марта 2003 года N 240 "О создании государственного учреждения "Капиталнефтегаз" Министерства энергетики и минеральных ресурсов Республики Казахстан" (САПП Республики Казахстан, 2003 г., N 10, ст. 118).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августа 2003 года N 866 "О внесении изменений в некоторые решения Правительства Республики Казахстан" (САПП Республики Казахстан, 2003 г., N 35, ст. 355).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января 2004 года N 88 "О внесении дополнения в постановление Правительства Республики Казахстан от 25 января 2001 года N 133" (САПП Республики Казахстан, 2004 г., N 3, ст. 46).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