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c58" w14:textId="78b3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июля 1996 года N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1110. Утратило силу - постановлением Правительства Республики Казахстан от 14 сентября 2007 года N 806.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28 октября 2004 года N 1110 утратило силу постановлением Правительства Республики Казахстан от 14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1996 года N 949 "О Государственной премии Республики Казахстан в области литературы, искусства и архитектуры" (CAПП Республики Казахстан, 1996 г., N 32, ст. 299)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1110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1996 года N 949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Государственным премиям Республики Казахстан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литературы, искусства и архитектуры при Правительстве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Президиум: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Косубаев Есетжан Муратович           - Министр культуры, информации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спорта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Аманшаев Ермек Амирханович           - и.о. вице-министра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информации и спорта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Казахстан, писатель-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драматург, ответственный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Кирабаев Серик Смаилович             - академик Национальной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Молдагалиев Туманбай                 - народный писатель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Мусаходжаева Айман Кожабековна       - народная артистка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Унгарсынова Фариза                   - народный писатель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 Сабит Конурбаевич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Оразалин Нурлан Мыркасымович         - председатель Правления Союза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писателей Казахстана,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Щеголихин Иван Павлович              - народный писатель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Секция литературы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Каскабасов Сеит Аскарович            - литературовед, академик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Национальной академии наук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секции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 Сауытбек Абдрахманович   - писатель-публицист, кандидат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филологических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 Алибек Асылбаевич            - писатель,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Есдаулетов Улугбек Оразбаевич        - поэт, главный редактор газеты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"Казак адебиетi",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Какишев Турсынбек                    - профессор, доктор филологических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наук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Кулкенов Мереке                      - писатель, главный редактор газеты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"Ана тiлi"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Магауин Мухтар                       - народный писатель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главный редактор журнала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"Жулдыз",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Мамраев Бейбут Баймагамбетович       - литературовед, доктор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филологических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Медетбеков Темирхан                  - писатель,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Михайлов Валерий Федорович           - поэт, главный редактор журнала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"Простор"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Мукай Баккожа                        - писатель-драматург,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Муртаза Шерхан                       - народный писатель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Мырза-Али Кадыр Гинаятович           - народный писатель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поэт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Нургалиев Рымгали                    - литературный критик, академик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Национальной академии наук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 Абдижамил                  - народный писатель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Раушанов Есенгали                    - поэт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Сарай Анес                           - писатель,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Шапай Турсынжан                      - литературный критик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Червинский Олег Чеславович           - президент открытого акционерного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общества "Казахстанская правда"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Секция музыки, театра и кино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Аубакирова Жания Яхияевна            - народная артистка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профессор, ректор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консерватории имени Курмангазы,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лауреат Государственной премии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секции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Тлеухан Бекболат Канаевич            - заслуженный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Абдрашев Толепберген      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художественный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руководитель и главный дирижер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академического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симфонического оркестра Казахской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филармонии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имени Жамбыла,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Ахмедьяров Каршыга        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профессор Казахской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национальной консерватории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имени Курмангазы,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Дуйсекеев Кенес                      - заслуженный деятель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Казахстан, композитор,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художественный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гастрольно-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концертного объединения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"Казахконцерт"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Усенбаева Нуржамал                   - народная артистка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                  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 Юрий Степанович   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Рахмадиев Еркегали Рахмадиевич       - композитор, народный артист СССР,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лауреат Государственной премии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Андриасян Рубен Суренович 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художественный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руководитель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академического русского театра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драмы имени М. Ю. Лермонтова,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лауреат Государственной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Ашимов Асанали            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лауреат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Капустин Юрий Николаевич             - заслуженный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Обаев Есмухан                        - народный артист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профессор,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директор-художественный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руководитель Казахского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академического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театра драмы имени М. Ауэзова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Тарази Аким                          - писатель-драматург, лауреат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Государственной премии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Бупежанова Алия                      - литературный критик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Нарымбетов Сатыбалды                 - кинорежиссер,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Апрымов Серик                        - заслуженный деятель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Казахстан, член Союза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кинематографистов, конфедерации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союзов кинематографистов стран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СНГ и Балтии, лауреат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кинофестивалей, кинорежиссер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Национальной компании "Казахфильм"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имени Ш.Айманова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Секция изобразительного искусства и архитектуры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Кумарова Сабила Бекжановна           - искусствовед, член Союза художников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Казахстана, председатель секции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Ибрагимов Улугбек Шарахынович        - директор Президентского центра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культуры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кандидат педагогических наук,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профессор искусства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Алиев Дулат Капбарович               - живописец,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Дузелханов Агымсалы                  - живописец, лауреат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Ергалиева Райхан                     - заведующая отделом искусствоведения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научно-исследовательского института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литературы и искусства имени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М. Ауэзова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наук Республики Казахстан, доктор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искусствоведения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Абишев Бахыт                         - скульптор, член Союза художников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Петрова Альбина Анатольевна          - заслуженный архитектор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Рустамбеков Серик Исаевич            - заслуженный архитектор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 Камилла Витальевна                - искусствовед, ответственный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секретарь Союза художников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Казахстана (по согласованию)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