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8d37" w14:textId="e768d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2004 года N 1113. Утратило силу постановлением Правительства Республики Казахстан от 8 декабря 2007 года N 1201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Утратило силу за исключением пункта 2 в соответствии с постановлением Правительства РК от 08.12.2007 N </w:t>
      </w:r>
      <w:r>
        <w:rPr>
          <w:rFonts w:ascii="Times New Roman"/>
          <w:b w:val="false"/>
          <w:i w:val="false"/>
          <w:color w:val="ff0000"/>
          <w:sz w:val="28"/>
        </w:rPr>
        <w:t>1201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В целях реализации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ПОСТАНОВЛЯЕТ: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Утвердить прилагаемые: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Положение о Министерстве охраны окружающей среды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перечень организаций, находящихся в ведении Министерства охраны окружающей среды Республики 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перечень государственных учреждений - территориальных органов Министерства охраны окружающей среды Республики Казахстан. 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Комитет природоохранного контроля Министерства охраны окружающей среды Республики Казахстан.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3. Разрешить Министру охраны окружающей среды Республики Казахстан иметь двух вице-министров.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В пункт 3 внесены изменения - постановлением Правительства РК от 27 февраля 2006 года N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4. Министерству энергетики и минеральных ресурсов Республики Казахстан в установленном законодательством порядке обеспечить передачу Министерству охраны окружающей Республики Казахстан соответствующих необходимых материально-технических средств на день подписания реализуемого Указа.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5. Министерству охраны окружающей среды Республики Казахстан принять иные меры, вытекающие из настоящего постановления.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6. Признать утратившими силу: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1)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ноября 2002 года N 1173 "Вопросы Министерства охраны окружающей среды Республики Казахстан"(САПП Республики Казахстан, 2002 г., N 39, ст. 398).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2) подпункт 3) пункта 5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декабря 2003 года N 1240 "О реорганизации Дочернего государственного предприятия "Казахский научно-исследовательский институт мониторинга окружающей среды и климата" Республиканского государственного предприятия "Казгидромет" Министерства охраны окружающей среды Республики Казахстан" (САПП Республики Казахстан, 2003 г., N 46, ст. 509).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7. Настоящее постановление вступает в силу со дня подписания.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Премьер-Министр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Утверждено 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28 октября 2004 года N 1113  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Положение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о Министерстве охраны окружающей среды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Республики Казахстан    1. Общие положения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1. Министерство охраны окружающей среды Республики Казахстан (далее - Министерство) - центральный исполнительный орган, осуществляющий руководство и межотраслевую координацию по вопросам разработки и реализации государственной политики в сфере охраны окружающей среды и управления природопользованием.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Основной задачей Министерства является улучшение качества окружающей среды и достижение благоприятного уровня экологически устойчивого развития общества.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2. Министерство осуществляет свою деятельность в соответствии с 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Конституцией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3. Министерство является юридическим лицом, созданным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 законодательством, счета в органах казначейства Министерства финансов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Министерство имеет ведомство - Комитет природоохранного контроля, а также территориальные органы в организационно-правовой форме государственных учреждений - территориальные управления охраны окружающей среды в областях, городах Астане и Алматы.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5. Министерство вступает в гражданско-правовые отношения от собственного имени.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7. Решения, принимаемые Министерством, оформляются приказами Министра.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8. Лимит штатной численности Министерства утверждается Правительством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9. Полное наименование Министерства - государственное учреждение "Министерство охраны окружающей среды Республики Казахстан".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10. Юридический адрес Министерства: 473000, город Астана, проспект Победы, 31.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11. Настоящее Положение является учредительным документом Министерства.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12. Финансирование деятельности Министерства осуществляется из республиканского бюджета.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14.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2. Основные функции и права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15. Министерство в установленном законодательством порядке осуществляет: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стратегические функции, обеспечивающие формирование государственной политики в сфере охраны окружающей среды: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выработка предложений по формированию единой государственной политики в сфере охраны окружающей среды для устойчивого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организация и совершенствование системы государственного управления в области охраны окружающей среды, государственной экологической экспертизы, разрешительной, лицензионной и эколого-экспертной деятельности, нормирования и стандартов в пределах своей компетенции, а также системы экономических методов и механизмов стимулирования рационального природопользования и охраны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организация и совершенствование единой государственной системы мониторинга окружающей среды, климата и природных ресурсов, а также системы гидрометеорологических наблюдений и метеорологического обеспечения;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организация в пределах своей компетенции государственного контроля в области охраны окружающей среды и природных ресурсов, за соблюдением и исполнением природоохранного законодательства государственными органами, хозяйствующими субъектами, независимо от форм собственности;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совершенствование законодательства и организация международного сотрудничества в сфере охраны окружающей среды и устойчивого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формирование и развитие научных основ охраны окружающей среды, повышение экологической культуры общества;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выработка политики в области реализации международных конвенций и соглашений в сфере охраны окружающей среды и устойчивого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согласование государственных, отраслевых (секторальных) и региональных программ и планов социально-экономического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разработка государственных и отраслевых (секторальных) экологических программ и осуществление методического руководства в формировании региональных экологических программ;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разработка проектов законодательных и иных нормативных правовых актов по вопросам своей компетенции, а также организация нормативно-методического обеспечения требований по охране окружающей среды и устойчивого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координация эколого-экспертной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методическое руководство по совершенствованию экологического аудита;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совершенствование механизмов экологического страхования, определение методологии оценки риска и ущерба наносимого окружающей среде;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координация деятельности центральных и местных исполнительных органов, осуществляющих функции охраны окружающей среды и управления природопользованием;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разработка и утверждение в установленном порядке инструктивно-методических документов по проведению оценки воздействия на окружающую среду и государственной экологической экспертизы, включая порядок их проведения;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участие в разработке прогноза бюджета и индикативного планирования в сфере охраны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участие в пределах своей компетенции в реализации политики развития народонаселения;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координация работы по просвещению, пропаганде и распространению информации в сфере охраны окружающей среды и устойчивого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разработка и совершенствование, а также согласование в пределах своей компетенции экологических требований, стандартов и нормативов к хозяйственной и иной деятельности,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установление лимитов и квот на выбросы и сбросы загрязняющих веществ в окружающую среду, на размещение отходов производства и потребления;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нормативы воздействия на окружающую среду, включая предельно допустимые выбросы в атмосферу, сбросы в поверхностные и подземные воды, допустимые объемы захоронения вредных веществ и размещения отходов на рельефе местности и в недрах;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нормативы платежей за загрязнение окружающей среды, в том числе за выбросы в атмосферу, сбросы в поверхностные и подземные воды, захоронение вредных веществ и размещение отходов на рельефе местности и в недрах;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функции, обеспечивающие реализацию государственной политики: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межотраслевая координация реализации единой государственной политики в сфере охраны окружающей среды для устойчивого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реализация международных конвенций и соглашений в сфере охраны окружающей среды и устойчивого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осуществление международного сотрудничества и взаимодействия с неправительственными общественными объединениями;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выдача лицензий в области охраны окружающей среды и согласование решений о выдаче лицензий на экспорт и импорт товаров, иные виды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обеспечение работ по ведению и сопровождению государственных кадастров природных ресурсов;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организация и осуществление выдачи, учета и аннулирования разрешений на природопользование;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организация выполнения государственных и отраслевых (секторальных) экологических программ;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обеспечение проведения научных исследований в области охраны окружающей среды для устойчивого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обеспечение распространения информации в области охраны окружающей среды и устойчивого развития;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обеспечение функционирования единой информационной системы охраны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осуществление функций по обеспечению режима секретности, секретного делопроизводства и организации технической защиты государственных секретов в рамках своей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организация и координация проведения мероприятий по мобилизационной подготовке и мобилизации.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16. Для реализации основных задач и осуществления своих функций Министерство в установленном законодательством порядке вправе: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заключать соглашения (меморандумы, декларации) по вопросам охраны окружающей среды и природопользования;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согласовывать договоры (контракты) на использование природных ресурсов в пределах своей компетенции;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в пределах своей компетенции утверждать или согласовывать нормативы качества окружающей среды и экологические требования по хозяйственной и иной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утверждать типовые правила и согласовывать программы производственного мониторинга и контроля;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утверждать программы научных исследований в пределах своей компетенции, а также участвовать в формировании программ по экологическому образованию;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определять персональный состав экспертных комиссий в области охраны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запрашивать и получать от государственных органов, иных организаций и физических лиц необходимую информацию для осуществления деятельности в пределах своей компетенции;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осуществлять внутренний контроль подведомственных учреждений и предприятий.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3. Имущество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17. Министерство имеет на праве оперативного управления обособленное имущество. Имущество Министерства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Министерства.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18. Имущество, закрепленное за Министерством, относится к республиканской собственности.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19. Министерство не вправе самостоятельно отчуждать или иным способом распоряжаться закрепленным за ним имуществом. Министерству может быть предоставлено право распоряжаться имуществом в случаях и пределах, установленных законодательством.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4. Организация деятельности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20. Министерство возглавляет Министр, назначаемый на должность и освобождаемый от должности Президентом Республики Казахстан. Министр имеет заместителей (вице-министров), назначаемых на должности и освобождаемых от должностей Правительством Республики Казахстан по представлению Министра.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В пункт 20 внесены изменения - постановлением Правительства РК от 27 февраля 2006 года N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21. Министр организует и руководит работой Министерства и несет ответственность за выполнение возложенных на Министерство задач и осуществление им своих функций.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22. В этих целях Министр: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1) определяет обязанности и полномочия своих заместителей (вице-министров) и руководителей структурных подразделений Министерства и территориальных органов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2) в соответствии с законодательством назначает и освобождает от должностей заместителей председателя комитета, работников аппарата Министерства, руководителей территориальных органов и подведомственных государственных 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3) в установленном законодательством порядке налагает дисциплинарные взыскания и применяет меры поощрения на сотрудников аппарата Министерства, руководителей ведомства и территориальных органов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4) утверждает структуру Министерства и его территориальных органов в пределах лимита штатной численности, утвержденного Правительством Республики Казахстан, положения о структурных подразделениях Министерства и территориальных органов, кроме положения о ведомствах;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5) подписывает приказы Министерства;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6) назначает главных государственных экологических экспертов и главных государственных инспекторов Республики Казахстан, областей и городов Астаны и Алматы в области охраны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7) представляет Министерство в других государственных органах и иных организациях;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8) осуществляет иные полномочия в соответствии с законодательством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23. Министерство имеет коллегию, являющуюся консультативно-совещательным органом при Министре. Численный и персональный состав коллегии утверждается Министром из числа руководителей структурных подразделений Министерства.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24. В целях рассмотрения проблемных вопросов охраны недр, окружающей среды и использования природных ресурсов Министерство создает научно-технический совет, совет государственной экологической экспертизы, другие советы и рабочие группы. Положения о советах и их персональный состав утверждаются Министром.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5. Реорганизация и ликвидация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25. Реорганизация и ликвидация Министерства осуществляется в соответствии с законодательством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Утвержден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28 октября 2004 года N 1113 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Перечень организаций,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находящихся в ведении Министерства охраны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окружающей среды 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  Cноска. В перечень внесены изменения постановлением Правительства РК от 11 августа 2006 года N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758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1. Республиканское государственное предприятие на праве хозяйственного ведения "Казгидромет"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2. Акционерное общество "Казаэросервис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3. Республиканское государственное предприятие на правах хозяйственного ведения "Информационно-аналитический центр охраны окружающей среды"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Республиканское государственное предприятие на праве хозяйственного ведения "Казахский научно-исследовательский институт экологии и климата"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Утвержден     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28 октября 2004 года N 1113    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Перечень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государственных учреждений - территориальных органов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 xml:space="preserve">
Министерства охраны окружающей среды Республики Казахстан  &lt;*&gt;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      Сноска. Внесены изменения - постановлением Правительства РК от 21 декабря 2004 г.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1338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Акмолинская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1. Акмолинское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Актюбинская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2. Актюбинское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Алматинская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3. Алматинское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Атырауская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4. Атырауское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Восточно-Казахстанская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5. Восточно-Казахстанское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Жамбылская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6. Жамбылское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Западно-Казахстанская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7. Западно-Казахстанское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Карагандинская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8. Карагандинское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Костанайская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9. Костанайское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Кызылординская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10. Кызылординское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Мангистауская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11. Мангистауское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Павлодарская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12. Павлодарское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Северо-Казахстанская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13. Северо-Казахстанское областное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Южно-Казахстанская 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14. Южно-Казахстанское областное территориальное управление охраны окружающей среды Министерства охраны окружающей среды Республики Казахстан.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город 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15. Городское территориальное управление охраны окружающей среды Министерства охраны окружающей среды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16. 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(исключена - N 1338 от 21.12.2004 г.)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город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17. Городское территориальное управление охраны окружающей среды Министерства охраны окружающей среды Республики Казахстан.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