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6eb6" w14:textId="2026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Министерства иностранных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2004 года № 1118.</w:t>
      </w:r>
    </w:p>
    <w:p>
      <w:pPr>
        <w:spacing w:after="0"/>
        <w:ind w:left="0"/>
        <w:jc w:val="left"/>
      </w:pPr>
      <w:r>
        <w:br/>
      </w:r>
      <w:r>
        <w:rPr>
          <w:rFonts w:ascii="Times New Roman"/>
          <w:b w:val="false"/>
          <w:i w:val="false"/>
          <w:color w:val="000000"/>
          <w:sz w:val="28"/>
        </w:rPr>
        <w:t>
</w:t>
      </w:r>
    </w:p>
    <w:bookmarkStart w:name="z1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29 сентября 2004 года N 1449 "О мерах по дальнейшему совершенствованию системы государственного управления Республики Казахстан" Правительство Республики Казахстан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Министерстве иностранных дел Республики Казахстан (МИД).</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постановлением Правительства РК от 22.10.2007 N </w:t>
      </w:r>
      <w:r>
        <w:rPr>
          <w:rFonts w:ascii="Times New Roman"/>
          <w:b w:val="false"/>
          <w:i w:val="false"/>
          <w:color w:val="000000"/>
          <w:sz w:val="28"/>
        </w:rPr>
        <w:t>986</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Упразднить Комитет по делам Содружества Независимых Государств Министерства иностранных дел Республики Казахстан с передачей его функций и имущества Министерству иностранных дел Республики Казахстан.</w:t>
      </w:r>
    </w:p>
    <w:bookmarkEnd w:id="2"/>
    <w:bookmarkStart w:name="z4" w:id="3"/>
    <w:p>
      <w:pPr>
        <w:spacing w:after="0"/>
        <w:ind w:left="0"/>
        <w:jc w:val="both"/>
      </w:pPr>
      <w:r>
        <w:rPr>
          <w:rFonts w:ascii="Times New Roman"/>
          <w:b w:val="false"/>
          <w:i w:val="false"/>
          <w:color w:val="000000"/>
          <w:sz w:val="28"/>
        </w:rPr>
        <w:t>
      4. Признать утратившими силу некоторые решения Правительства Республики Казахстан согласно приложению.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вносится изменение на казахском языке, текст на русском языке не меняется в соответствии с постановлением Правительства РК от 27.06.2023 </w:t>
      </w:r>
      <w:r>
        <w:rPr>
          <w:rFonts w:ascii="Times New Roman"/>
          <w:b w:val="false"/>
          <w:i w:val="false"/>
          <w:color w:val="000000"/>
          <w:sz w:val="28"/>
        </w:rPr>
        <w:t>№ 500</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04.08.2021 </w:t>
      </w:r>
      <w:r>
        <w:rPr>
          <w:rFonts w:ascii="Times New Roman"/>
          <w:b w:val="false"/>
          <w:i w:val="false"/>
          <w:color w:val="000000"/>
          <w:sz w:val="28"/>
        </w:rPr>
        <w:t>№ 516</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2004 года № 1118</w:t>
            </w:r>
          </w:p>
        </w:tc>
      </w:tr>
    </w:tbl>
    <w:bookmarkStart w:name="z7" w:id="5"/>
    <w:p>
      <w:pPr>
        <w:spacing w:after="0"/>
        <w:ind w:left="0"/>
        <w:jc w:val="left"/>
      </w:pPr>
      <w:r>
        <w:rPr>
          <w:rFonts w:ascii="Times New Roman"/>
          <w:b/>
          <w:i w:val="false"/>
          <w:color w:val="000000"/>
        </w:rPr>
        <w:t xml:space="preserve"> Положение о Министерстве иностранных дел Республики Казахстан</w:t>
      </w:r>
    </w:p>
    <w:bookmarkEnd w:id="5"/>
    <w:p>
      <w:pPr>
        <w:spacing w:after="0"/>
        <w:ind w:left="0"/>
        <w:jc w:val="both"/>
      </w:pPr>
      <w:r>
        <w:rPr>
          <w:rFonts w:ascii="Times New Roman"/>
          <w:b w:val="false"/>
          <w:i w:val="false"/>
          <w:color w:val="ff0000"/>
          <w:sz w:val="28"/>
        </w:rPr>
        <w:t xml:space="preserve">
      Сноска. Положение – в редакции постановления Правительства РК от 28.03.2022 </w:t>
      </w:r>
      <w:r>
        <w:rPr>
          <w:rFonts w:ascii="Times New Roman"/>
          <w:b w:val="false"/>
          <w:i w:val="false"/>
          <w:color w:val="ff0000"/>
          <w:sz w:val="28"/>
        </w:rPr>
        <w:t>№ 168</w:t>
      </w:r>
      <w:r>
        <w:rPr>
          <w:rFonts w:ascii="Times New Roman"/>
          <w:b w:val="false"/>
          <w:i w:val="false"/>
          <w:color w:val="ff0000"/>
          <w:sz w:val="28"/>
        </w:rPr>
        <w:t>.</w:t>
      </w:r>
    </w:p>
    <w:bookmarkStart w:name="z47" w:id="6"/>
    <w:p>
      <w:pPr>
        <w:spacing w:after="0"/>
        <w:ind w:left="0"/>
        <w:jc w:val="left"/>
      </w:pPr>
      <w:r>
        <w:rPr>
          <w:rFonts w:ascii="Times New Roman"/>
          <w:b/>
          <w:i w:val="false"/>
          <w:color w:val="000000"/>
        </w:rPr>
        <w:t xml:space="preserve"> Глава 1. Общие положения</w:t>
      </w:r>
    </w:p>
    <w:bookmarkEnd w:id="6"/>
    <w:bookmarkStart w:name="z48" w:id="7"/>
    <w:p>
      <w:pPr>
        <w:spacing w:after="0"/>
        <w:ind w:left="0"/>
        <w:jc w:val="both"/>
      </w:pPr>
      <w:r>
        <w:rPr>
          <w:rFonts w:ascii="Times New Roman"/>
          <w:b w:val="false"/>
          <w:i w:val="false"/>
          <w:color w:val="000000"/>
          <w:sz w:val="28"/>
        </w:rPr>
        <w:t>
      1. Государственное учреждение "Министерство иностранных дел Республики Казахстан" (далее – Министерство) является государственным органом Республики Казахстан, осуществляющим руководство в сфере внешнеполитической деятельности и возглавляющим единую систему органов дипломатической службы Республики Казахстан, а также в сфере реализации государственной политики по привлечению инвестиций.</w:t>
      </w:r>
    </w:p>
    <w:bookmarkEnd w:id="7"/>
    <w:bookmarkStart w:name="z49" w:id="8"/>
    <w:p>
      <w:pPr>
        <w:spacing w:after="0"/>
        <w:ind w:left="0"/>
        <w:jc w:val="both"/>
      </w:pPr>
      <w:r>
        <w:rPr>
          <w:rFonts w:ascii="Times New Roman"/>
          <w:b w:val="false"/>
          <w:i w:val="false"/>
          <w:color w:val="000000"/>
          <w:sz w:val="28"/>
        </w:rPr>
        <w:t>
      2. Министерство имеет ведомства:</w:t>
      </w:r>
    </w:p>
    <w:bookmarkEnd w:id="8"/>
    <w:bookmarkStart w:name="z50" w:id="9"/>
    <w:p>
      <w:pPr>
        <w:spacing w:after="0"/>
        <w:ind w:left="0"/>
        <w:jc w:val="both"/>
      </w:pPr>
      <w:r>
        <w:rPr>
          <w:rFonts w:ascii="Times New Roman"/>
          <w:b w:val="false"/>
          <w:i w:val="false"/>
          <w:color w:val="000000"/>
          <w:sz w:val="28"/>
        </w:rPr>
        <w:t>
      1) Комитет международной информации;</w:t>
      </w:r>
    </w:p>
    <w:bookmarkEnd w:id="9"/>
    <w:bookmarkStart w:name="z51" w:id="10"/>
    <w:p>
      <w:pPr>
        <w:spacing w:after="0"/>
        <w:ind w:left="0"/>
        <w:jc w:val="both"/>
      </w:pPr>
      <w:r>
        <w:rPr>
          <w:rFonts w:ascii="Times New Roman"/>
          <w:b w:val="false"/>
          <w:i w:val="false"/>
          <w:color w:val="000000"/>
          <w:sz w:val="28"/>
        </w:rPr>
        <w:t>
      2) Комитет по инвестициям.</w:t>
      </w:r>
    </w:p>
    <w:bookmarkEnd w:id="10"/>
    <w:bookmarkStart w:name="z52" w:id="11"/>
    <w:p>
      <w:pPr>
        <w:spacing w:after="0"/>
        <w:ind w:left="0"/>
        <w:jc w:val="both"/>
      </w:pPr>
      <w:r>
        <w:rPr>
          <w:rFonts w:ascii="Times New Roman"/>
          <w:b w:val="false"/>
          <w:i w:val="false"/>
          <w:color w:val="000000"/>
          <w:sz w:val="28"/>
        </w:rPr>
        <w:t>
      Министерство имеет представительство в городе Алматы.</w:t>
      </w:r>
    </w:p>
    <w:bookmarkEnd w:id="11"/>
    <w:bookmarkStart w:name="z53" w:id="12"/>
    <w:p>
      <w:pPr>
        <w:spacing w:after="0"/>
        <w:ind w:left="0"/>
        <w:jc w:val="both"/>
      </w:pPr>
      <w:r>
        <w:rPr>
          <w:rFonts w:ascii="Times New Roman"/>
          <w:b w:val="false"/>
          <w:i w:val="false"/>
          <w:color w:val="000000"/>
          <w:sz w:val="28"/>
        </w:rPr>
        <w:t xml:space="preserve">
      3. Министерство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Правительства Республики Казахстан, иными нормативными правовыми актами, а также настоящим Положением.</w:t>
      </w:r>
    </w:p>
    <w:bookmarkEnd w:id="12"/>
    <w:bookmarkStart w:name="z54" w:id="13"/>
    <w:p>
      <w:pPr>
        <w:spacing w:after="0"/>
        <w:ind w:left="0"/>
        <w:jc w:val="both"/>
      </w:pPr>
      <w:r>
        <w:rPr>
          <w:rFonts w:ascii="Times New Roman"/>
          <w:b w:val="false"/>
          <w:i w:val="false"/>
          <w:color w:val="000000"/>
          <w:sz w:val="28"/>
        </w:rPr>
        <w:t>
      4. Министерство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3"/>
    <w:bookmarkStart w:name="z55" w:id="14"/>
    <w:p>
      <w:pPr>
        <w:spacing w:after="0"/>
        <w:ind w:left="0"/>
        <w:jc w:val="both"/>
      </w:pPr>
      <w:r>
        <w:rPr>
          <w:rFonts w:ascii="Times New Roman"/>
          <w:b w:val="false"/>
          <w:i w:val="false"/>
          <w:color w:val="000000"/>
          <w:sz w:val="28"/>
        </w:rPr>
        <w:t>
      5. Министерство вступает в гражданско-правовые отношения от собственного имени.</w:t>
      </w:r>
    </w:p>
    <w:bookmarkEnd w:id="14"/>
    <w:bookmarkStart w:name="z56" w:id="15"/>
    <w:p>
      <w:pPr>
        <w:spacing w:after="0"/>
        <w:ind w:left="0"/>
        <w:jc w:val="both"/>
      </w:pPr>
      <w:r>
        <w:rPr>
          <w:rFonts w:ascii="Times New Roman"/>
          <w:b w:val="false"/>
          <w:i w:val="false"/>
          <w:color w:val="000000"/>
          <w:sz w:val="28"/>
        </w:rPr>
        <w:t>
      6. Министерство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5"/>
    <w:bookmarkStart w:name="z57" w:id="16"/>
    <w:p>
      <w:pPr>
        <w:spacing w:after="0"/>
        <w:ind w:left="0"/>
        <w:jc w:val="both"/>
      </w:pPr>
      <w:r>
        <w:rPr>
          <w:rFonts w:ascii="Times New Roman"/>
          <w:b w:val="false"/>
          <w:i w:val="false"/>
          <w:color w:val="000000"/>
          <w:sz w:val="28"/>
        </w:rPr>
        <w:t>
      7. Министерство по вопросам своей компетенции в установленном законодательством порядке принимает решения, оформляемые приказами руководителя Министерства и другими актами, предусмотренными законодательством Республики Казахстан.</w:t>
      </w:r>
    </w:p>
    <w:bookmarkEnd w:id="16"/>
    <w:bookmarkStart w:name="z58" w:id="17"/>
    <w:p>
      <w:pPr>
        <w:spacing w:after="0"/>
        <w:ind w:left="0"/>
        <w:jc w:val="both"/>
      </w:pPr>
      <w:r>
        <w:rPr>
          <w:rFonts w:ascii="Times New Roman"/>
          <w:b w:val="false"/>
          <w:i w:val="false"/>
          <w:color w:val="000000"/>
          <w:sz w:val="28"/>
        </w:rPr>
        <w:t>
      8. Структура и лимит штатной численности Министерства утверждаются в соответствии с законодательством Республики Казахстан.</w:t>
      </w:r>
    </w:p>
    <w:bookmarkEnd w:id="17"/>
    <w:bookmarkStart w:name="z59" w:id="18"/>
    <w:p>
      <w:pPr>
        <w:spacing w:after="0"/>
        <w:ind w:left="0"/>
        <w:jc w:val="both"/>
      </w:pPr>
      <w:r>
        <w:rPr>
          <w:rFonts w:ascii="Times New Roman"/>
          <w:b w:val="false"/>
          <w:i w:val="false"/>
          <w:color w:val="000000"/>
          <w:sz w:val="28"/>
        </w:rPr>
        <w:t>
      9. Местонахождение Министерства: 010000, город Астана, улица Динмухамеда Кунаева, 31.</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19.10.2022 </w:t>
      </w:r>
      <w:r>
        <w:rPr>
          <w:rFonts w:ascii="Times New Roman"/>
          <w:b w:val="false"/>
          <w:i w:val="false"/>
          <w:color w:val="000000"/>
          <w:sz w:val="28"/>
        </w:rPr>
        <w:t>№ 834</w:t>
      </w:r>
      <w:r>
        <w:rPr>
          <w:rFonts w:ascii="Times New Roman"/>
          <w:b w:val="false"/>
          <w:i w:val="false"/>
          <w:color w:val="ff0000"/>
          <w:sz w:val="28"/>
        </w:rPr>
        <w:t xml:space="preserve"> (водится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0" w:id="19"/>
    <w:p>
      <w:pPr>
        <w:spacing w:after="0"/>
        <w:ind w:left="0"/>
        <w:jc w:val="both"/>
      </w:pPr>
      <w:r>
        <w:rPr>
          <w:rFonts w:ascii="Times New Roman"/>
          <w:b w:val="false"/>
          <w:i w:val="false"/>
          <w:color w:val="000000"/>
          <w:sz w:val="28"/>
        </w:rPr>
        <w:t>
      10. Настоящее Положение является учредительным документом Министерства.</w:t>
      </w:r>
    </w:p>
    <w:bookmarkEnd w:id="19"/>
    <w:bookmarkStart w:name="z61" w:id="20"/>
    <w:p>
      <w:pPr>
        <w:spacing w:after="0"/>
        <w:ind w:left="0"/>
        <w:jc w:val="both"/>
      </w:pPr>
      <w:r>
        <w:rPr>
          <w:rFonts w:ascii="Times New Roman"/>
          <w:b w:val="false"/>
          <w:i w:val="false"/>
          <w:color w:val="000000"/>
          <w:sz w:val="28"/>
        </w:rPr>
        <w:t>
      11. Финансирование деятельности Министерства осуществляется из республиканского бюджета в соответствии с законодательством Республики Казахстан.</w:t>
      </w:r>
    </w:p>
    <w:bookmarkEnd w:id="20"/>
    <w:bookmarkStart w:name="z62" w:id="21"/>
    <w:p>
      <w:pPr>
        <w:spacing w:after="0"/>
        <w:ind w:left="0"/>
        <w:jc w:val="both"/>
      </w:pPr>
      <w:r>
        <w:rPr>
          <w:rFonts w:ascii="Times New Roman"/>
          <w:b w:val="false"/>
          <w:i w:val="false"/>
          <w:color w:val="000000"/>
          <w:sz w:val="28"/>
        </w:rPr>
        <w:t>
      12. Министерству запрещается вступать в договорные отношения с субъектами предпринимательства на предмет выполнения обязанностей, являющихся полномочиями Министерства.</w:t>
      </w:r>
    </w:p>
    <w:bookmarkEnd w:id="21"/>
    <w:bookmarkStart w:name="z63" w:id="22"/>
    <w:p>
      <w:pPr>
        <w:spacing w:after="0"/>
        <w:ind w:left="0"/>
        <w:jc w:val="both"/>
      </w:pPr>
      <w:r>
        <w:rPr>
          <w:rFonts w:ascii="Times New Roman"/>
          <w:b w:val="false"/>
          <w:i w:val="false"/>
          <w:color w:val="000000"/>
          <w:sz w:val="28"/>
        </w:rPr>
        <w:t>
      Если Министерству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2"/>
    <w:bookmarkStart w:name="z64" w:id="23"/>
    <w:p>
      <w:pPr>
        <w:spacing w:after="0"/>
        <w:ind w:left="0"/>
        <w:jc w:val="left"/>
      </w:pPr>
      <w:r>
        <w:rPr>
          <w:rFonts w:ascii="Times New Roman"/>
          <w:b/>
          <w:i w:val="false"/>
          <w:color w:val="000000"/>
        </w:rPr>
        <w:t xml:space="preserve"> Глава 2. Задачи и полномочия Министерства</w:t>
      </w:r>
    </w:p>
    <w:bookmarkEnd w:id="23"/>
    <w:bookmarkStart w:name="z65" w:id="24"/>
    <w:p>
      <w:pPr>
        <w:spacing w:after="0"/>
        <w:ind w:left="0"/>
        <w:jc w:val="both"/>
      </w:pPr>
      <w:r>
        <w:rPr>
          <w:rFonts w:ascii="Times New Roman"/>
          <w:b w:val="false"/>
          <w:i w:val="false"/>
          <w:color w:val="000000"/>
          <w:sz w:val="28"/>
        </w:rPr>
        <w:t>
      13. Задачи:</w:t>
      </w:r>
    </w:p>
    <w:bookmarkEnd w:id="24"/>
    <w:bookmarkStart w:name="z66" w:id="25"/>
    <w:p>
      <w:pPr>
        <w:spacing w:after="0"/>
        <w:ind w:left="0"/>
        <w:jc w:val="both"/>
      </w:pPr>
      <w:r>
        <w:rPr>
          <w:rFonts w:ascii="Times New Roman"/>
          <w:b w:val="false"/>
          <w:i w:val="false"/>
          <w:color w:val="000000"/>
          <w:sz w:val="28"/>
        </w:rPr>
        <w:t>
      1)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w:t>
      </w:r>
    </w:p>
    <w:bookmarkEnd w:id="25"/>
    <w:bookmarkStart w:name="z67" w:id="26"/>
    <w:p>
      <w:pPr>
        <w:spacing w:after="0"/>
        <w:ind w:left="0"/>
        <w:jc w:val="both"/>
      </w:pPr>
      <w:r>
        <w:rPr>
          <w:rFonts w:ascii="Times New Roman"/>
          <w:b w:val="false"/>
          <w:i w:val="false"/>
          <w:color w:val="000000"/>
          <w:sz w:val="28"/>
        </w:rPr>
        <w:t>
      2) реализация внешнеполитического курса Республики Казахстан, содействие осуществлению внешнеэкономической политики и укреплению международного авторитета Республики Казахстан;</w:t>
      </w:r>
    </w:p>
    <w:bookmarkEnd w:id="26"/>
    <w:bookmarkStart w:name="z68" w:id="27"/>
    <w:p>
      <w:pPr>
        <w:spacing w:after="0"/>
        <w:ind w:left="0"/>
        <w:jc w:val="both"/>
      </w:pPr>
      <w:r>
        <w:rPr>
          <w:rFonts w:ascii="Times New Roman"/>
          <w:b w:val="false"/>
          <w:i w:val="false"/>
          <w:color w:val="000000"/>
          <w:sz w:val="28"/>
        </w:rPr>
        <w:t>
      3) защита прав и интересов граждан и юридических лиц Республики Казахстан за границей;</w:t>
      </w:r>
    </w:p>
    <w:bookmarkEnd w:id="27"/>
    <w:bookmarkStart w:name="z69" w:id="28"/>
    <w:p>
      <w:pPr>
        <w:spacing w:after="0"/>
        <w:ind w:left="0"/>
        <w:jc w:val="both"/>
      </w:pPr>
      <w:r>
        <w:rPr>
          <w:rFonts w:ascii="Times New Roman"/>
          <w:b w:val="false"/>
          <w:i w:val="false"/>
          <w:color w:val="000000"/>
          <w:sz w:val="28"/>
        </w:rPr>
        <w:t>
      4) реализация дипломатическими средствами и методами усилий Республики Казахстан по обеспечению международного мира, глобальной и региональной безопасности;</w:t>
      </w:r>
    </w:p>
    <w:bookmarkEnd w:id="28"/>
    <w:bookmarkStart w:name="z70" w:id="29"/>
    <w:p>
      <w:pPr>
        <w:spacing w:after="0"/>
        <w:ind w:left="0"/>
        <w:jc w:val="both"/>
      </w:pPr>
      <w:r>
        <w:rPr>
          <w:rFonts w:ascii="Times New Roman"/>
          <w:b w:val="false"/>
          <w:i w:val="false"/>
          <w:color w:val="000000"/>
          <w:sz w:val="28"/>
        </w:rPr>
        <w:t>
      5) обеспечение дипломатическими средствами и методами защиты суверенитета, безопасности, территориальной целостности и нерушимости границ Республики Казахстан, ее политических, торгово-экономических и иных интересов во взаимоотношениях с другими государствами и на международной арене;</w:t>
      </w:r>
    </w:p>
    <w:bookmarkEnd w:id="29"/>
    <w:bookmarkStart w:name="z71" w:id="30"/>
    <w:p>
      <w:pPr>
        <w:spacing w:after="0"/>
        <w:ind w:left="0"/>
        <w:jc w:val="both"/>
      </w:pPr>
      <w:r>
        <w:rPr>
          <w:rFonts w:ascii="Times New Roman"/>
          <w:b w:val="false"/>
          <w:i w:val="false"/>
          <w:color w:val="000000"/>
          <w:sz w:val="28"/>
        </w:rPr>
        <w:t>
      6) разработка для Президента Республики Казахстан предложений по внешнеполитической и внешнеэкономической стратегии Республики Казахстан и реализация международных инициатив Президента;</w:t>
      </w:r>
    </w:p>
    <w:bookmarkEnd w:id="30"/>
    <w:bookmarkStart w:name="z72" w:id="31"/>
    <w:p>
      <w:pPr>
        <w:spacing w:after="0"/>
        <w:ind w:left="0"/>
        <w:jc w:val="both"/>
      </w:pPr>
      <w:r>
        <w:rPr>
          <w:rFonts w:ascii="Times New Roman"/>
          <w:b w:val="false"/>
          <w:i w:val="false"/>
          <w:color w:val="000000"/>
          <w:sz w:val="28"/>
        </w:rPr>
        <w:t>
      7) осуществление дипломатических и консульских отношений Республики Казахстан с иностранными государствами, международными организациями;</w:t>
      </w:r>
    </w:p>
    <w:bookmarkEnd w:id="31"/>
    <w:bookmarkStart w:name="z73" w:id="32"/>
    <w:p>
      <w:pPr>
        <w:spacing w:after="0"/>
        <w:ind w:left="0"/>
        <w:jc w:val="both"/>
      </w:pPr>
      <w:r>
        <w:rPr>
          <w:rFonts w:ascii="Times New Roman"/>
          <w:b w:val="false"/>
          <w:i w:val="false"/>
          <w:color w:val="000000"/>
          <w:sz w:val="28"/>
        </w:rPr>
        <w:t>
      8) координация международной деятельности других государственных органов в целях обеспечения проведения единых внешнеполитического, внешнеэкономического курса и инвестиционной политики Республики Казахстан в отношениях с иностранными государствами и международными организациями в порядке, утверждаемом Президентом Республики Казахстан;</w:t>
      </w:r>
    </w:p>
    <w:bookmarkEnd w:id="32"/>
    <w:bookmarkStart w:name="z74" w:id="33"/>
    <w:p>
      <w:pPr>
        <w:spacing w:after="0"/>
        <w:ind w:left="0"/>
        <w:jc w:val="both"/>
      </w:pPr>
      <w:r>
        <w:rPr>
          <w:rFonts w:ascii="Times New Roman"/>
          <w:b w:val="false"/>
          <w:i w:val="false"/>
          <w:color w:val="000000"/>
          <w:sz w:val="28"/>
        </w:rPr>
        <w:t>
      9) анализ политического и социально-экономического положения в мире, внешней и внутренней политики иностранных государств, деятельности международных организаций и обеспечение центральных государственных органов Республики Казахстан необходимой информацией;</w:t>
      </w:r>
    </w:p>
    <w:bookmarkEnd w:id="33"/>
    <w:bookmarkStart w:name="z75" w:id="34"/>
    <w:p>
      <w:pPr>
        <w:spacing w:after="0"/>
        <w:ind w:left="0"/>
        <w:jc w:val="both"/>
      </w:pPr>
      <w:r>
        <w:rPr>
          <w:rFonts w:ascii="Times New Roman"/>
          <w:b w:val="false"/>
          <w:i w:val="false"/>
          <w:color w:val="000000"/>
          <w:sz w:val="28"/>
        </w:rPr>
        <w:t xml:space="preserve">
      10) координация деятельности государственных органов и иных организаций в сфере официальной помощи развитию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официальной помощи развитию";</w:t>
      </w:r>
    </w:p>
    <w:bookmarkEnd w:id="34"/>
    <w:bookmarkStart w:name="z76" w:id="35"/>
    <w:p>
      <w:pPr>
        <w:spacing w:after="0"/>
        <w:ind w:left="0"/>
        <w:jc w:val="both"/>
      </w:pPr>
      <w:r>
        <w:rPr>
          <w:rFonts w:ascii="Times New Roman"/>
          <w:b w:val="false"/>
          <w:i w:val="false"/>
          <w:color w:val="000000"/>
          <w:sz w:val="28"/>
        </w:rPr>
        <w:t>
      11) ведение всех официальных дел с дипломатическими представительствами, международными организациями и (или) их представительствами, а также консульскими учреждениями, аккредитованными в Республике Казахстан.</w:t>
      </w:r>
    </w:p>
    <w:bookmarkEnd w:id="35"/>
    <w:bookmarkStart w:name="z77" w:id="36"/>
    <w:p>
      <w:pPr>
        <w:spacing w:after="0"/>
        <w:ind w:left="0"/>
        <w:jc w:val="both"/>
      </w:pPr>
      <w:r>
        <w:rPr>
          <w:rFonts w:ascii="Times New Roman"/>
          <w:b w:val="false"/>
          <w:i w:val="false"/>
          <w:color w:val="000000"/>
          <w:sz w:val="28"/>
        </w:rPr>
        <w:t>
      14. Полномочия:</w:t>
      </w:r>
    </w:p>
    <w:bookmarkEnd w:id="36"/>
    <w:bookmarkStart w:name="z78" w:id="37"/>
    <w:p>
      <w:pPr>
        <w:spacing w:after="0"/>
        <w:ind w:left="0"/>
        <w:jc w:val="both"/>
      </w:pPr>
      <w:r>
        <w:rPr>
          <w:rFonts w:ascii="Times New Roman"/>
          <w:b w:val="false"/>
          <w:i w:val="false"/>
          <w:color w:val="000000"/>
          <w:sz w:val="28"/>
        </w:rPr>
        <w:t>
      1) права:</w:t>
      </w:r>
    </w:p>
    <w:bookmarkEnd w:id="37"/>
    <w:bookmarkStart w:name="z79" w:id="38"/>
    <w:p>
      <w:pPr>
        <w:spacing w:after="0"/>
        <w:ind w:left="0"/>
        <w:jc w:val="both"/>
      </w:pPr>
      <w:r>
        <w:rPr>
          <w:rFonts w:ascii="Times New Roman"/>
          <w:b w:val="false"/>
          <w:i w:val="false"/>
          <w:color w:val="000000"/>
          <w:sz w:val="28"/>
        </w:rPr>
        <w:t>
      принимать обязательные для исполнения нормативные правовые акты в пределах своей компетенции;</w:t>
      </w:r>
    </w:p>
    <w:bookmarkEnd w:id="38"/>
    <w:bookmarkStart w:name="z80" w:id="39"/>
    <w:p>
      <w:pPr>
        <w:spacing w:after="0"/>
        <w:ind w:left="0"/>
        <w:jc w:val="both"/>
      </w:pPr>
      <w:r>
        <w:rPr>
          <w:rFonts w:ascii="Times New Roman"/>
          <w:b w:val="false"/>
          <w:i w:val="false"/>
          <w:color w:val="000000"/>
          <w:sz w:val="28"/>
        </w:rPr>
        <w:t>
      запрашивать и получать от государственных органов, должностных лиц иных организаций и физических лиц информацию, необходимую для осуществления функций, возложенных на Министерство,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39"/>
    <w:bookmarkStart w:name="z81" w:id="40"/>
    <w:p>
      <w:pPr>
        <w:spacing w:after="0"/>
        <w:ind w:left="0"/>
        <w:jc w:val="both"/>
      </w:pPr>
      <w:r>
        <w:rPr>
          <w:rFonts w:ascii="Times New Roman"/>
          <w:b w:val="false"/>
          <w:i w:val="false"/>
          <w:color w:val="000000"/>
          <w:sz w:val="28"/>
        </w:rPr>
        <w:t>
      делегировать часть своих полномочий и функций ведомствам в порядке, установленном законодательством Республики Казахстан;</w:t>
      </w:r>
    </w:p>
    <w:bookmarkEnd w:id="40"/>
    <w:bookmarkStart w:name="z82" w:id="41"/>
    <w:p>
      <w:pPr>
        <w:spacing w:after="0"/>
        <w:ind w:left="0"/>
        <w:jc w:val="both"/>
      </w:pPr>
      <w:r>
        <w:rPr>
          <w:rFonts w:ascii="Times New Roman"/>
          <w:b w:val="false"/>
          <w:i w:val="false"/>
          <w:color w:val="000000"/>
          <w:sz w:val="28"/>
        </w:rPr>
        <w:t>
      обращаться в суд;</w:t>
      </w:r>
    </w:p>
    <w:bookmarkEnd w:id="41"/>
    <w:bookmarkStart w:name="z83" w:id="42"/>
    <w:p>
      <w:pPr>
        <w:spacing w:after="0"/>
        <w:ind w:left="0"/>
        <w:jc w:val="both"/>
      </w:pPr>
      <w:r>
        <w:rPr>
          <w:rFonts w:ascii="Times New Roman"/>
          <w:b w:val="false"/>
          <w:i w:val="false"/>
          <w:color w:val="000000"/>
          <w:sz w:val="28"/>
        </w:rPr>
        <w:t>
      осуществлять иные права, предусмотренные законодательством Республики Казахстан;</w:t>
      </w:r>
    </w:p>
    <w:bookmarkEnd w:id="42"/>
    <w:bookmarkStart w:name="z84" w:id="43"/>
    <w:p>
      <w:pPr>
        <w:spacing w:after="0"/>
        <w:ind w:left="0"/>
        <w:jc w:val="both"/>
      </w:pPr>
      <w:r>
        <w:rPr>
          <w:rFonts w:ascii="Times New Roman"/>
          <w:b w:val="false"/>
          <w:i w:val="false"/>
          <w:color w:val="000000"/>
          <w:sz w:val="28"/>
        </w:rPr>
        <w:t>
      2) обязанности:</w:t>
      </w:r>
    </w:p>
    <w:bookmarkEnd w:id="43"/>
    <w:bookmarkStart w:name="z349" w:id="44"/>
    <w:p>
      <w:pPr>
        <w:spacing w:after="0"/>
        <w:ind w:left="0"/>
        <w:jc w:val="both"/>
      </w:pPr>
      <w:r>
        <w:rPr>
          <w:rFonts w:ascii="Times New Roman"/>
          <w:b w:val="false"/>
          <w:i w:val="false"/>
          <w:color w:val="000000"/>
          <w:sz w:val="28"/>
        </w:rPr>
        <w:t>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44"/>
    <w:bookmarkStart w:name="z350" w:id="45"/>
    <w:p>
      <w:pPr>
        <w:spacing w:after="0"/>
        <w:ind w:left="0"/>
        <w:jc w:val="both"/>
      </w:pPr>
      <w:r>
        <w:rPr>
          <w:rFonts w:ascii="Times New Roman"/>
          <w:b w:val="false"/>
          <w:i w:val="false"/>
          <w:color w:val="000000"/>
          <w:sz w:val="28"/>
        </w:rPr>
        <w:t>
      осуществлять меры по противодействию коррупции в пределах своей компетенции;</w:t>
      </w:r>
    </w:p>
    <w:bookmarkEnd w:id="45"/>
    <w:bookmarkStart w:name="z351" w:id="46"/>
    <w:p>
      <w:pPr>
        <w:spacing w:after="0"/>
        <w:ind w:left="0"/>
        <w:jc w:val="both"/>
      </w:pPr>
      <w:r>
        <w:rPr>
          <w:rFonts w:ascii="Times New Roman"/>
          <w:b w:val="false"/>
          <w:i w:val="false"/>
          <w:color w:val="000000"/>
          <w:sz w:val="28"/>
        </w:rPr>
        <w:t xml:space="preserve">
      оказывать государственные услуги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услугах" и подзаконных нормативных правовых актов, определяющих порядок оказания государственных услуг; </w:t>
      </w:r>
    </w:p>
    <w:bookmarkEnd w:id="46"/>
    <w:bookmarkStart w:name="z352" w:id="47"/>
    <w:p>
      <w:pPr>
        <w:spacing w:after="0"/>
        <w:ind w:left="0"/>
        <w:jc w:val="both"/>
      </w:pPr>
      <w:r>
        <w:rPr>
          <w:rFonts w:ascii="Times New Roman"/>
          <w:b w:val="false"/>
          <w:i w:val="false"/>
          <w:color w:val="000000"/>
          <w:sz w:val="28"/>
        </w:rPr>
        <w:t>
      принимать и рассматривать обращения физических и юридических лиц в соответствии с требованиями Административного процедурно-процессуального кодекса Республики Казахстан;</w:t>
      </w:r>
    </w:p>
    <w:bookmarkEnd w:id="47"/>
    <w:bookmarkStart w:name="z353" w:id="48"/>
    <w:p>
      <w:pPr>
        <w:spacing w:after="0"/>
        <w:ind w:left="0"/>
        <w:jc w:val="both"/>
      </w:pPr>
      <w:r>
        <w:rPr>
          <w:rFonts w:ascii="Times New Roman"/>
          <w:b w:val="false"/>
          <w:i w:val="false"/>
          <w:color w:val="000000"/>
          <w:sz w:val="28"/>
        </w:rPr>
        <w:t>
      нести иные обязанности, предусмотренные законодательством Республики Казахстан.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с изменением, внесенным постановлением Правительства РК от 02.12.2022 </w:t>
      </w:r>
      <w:r>
        <w:rPr>
          <w:rFonts w:ascii="Times New Roman"/>
          <w:b w:val="false"/>
          <w:i w:val="false"/>
          <w:color w:val="000000"/>
          <w:sz w:val="28"/>
        </w:rPr>
        <w:t>№ 970</w:t>
      </w:r>
      <w:r>
        <w:rPr>
          <w:rFonts w:ascii="Times New Roman"/>
          <w:b w:val="false"/>
          <w:i w:val="false"/>
          <w:color w:val="ff0000"/>
          <w:sz w:val="28"/>
        </w:rPr>
        <w:t>.</w:t>
      </w:r>
      <w:r>
        <w:br/>
      </w:r>
      <w:r>
        <w:rPr>
          <w:rFonts w:ascii="Times New Roman"/>
          <w:b w:val="false"/>
          <w:i w:val="false"/>
          <w:color w:val="000000"/>
          <w:sz w:val="28"/>
        </w:rPr>
        <w:t>
</w:t>
      </w:r>
    </w:p>
    <w:bookmarkStart w:name="z89" w:id="49"/>
    <w:p>
      <w:pPr>
        <w:spacing w:after="0"/>
        <w:ind w:left="0"/>
        <w:jc w:val="both"/>
      </w:pPr>
      <w:r>
        <w:rPr>
          <w:rFonts w:ascii="Times New Roman"/>
          <w:b w:val="false"/>
          <w:i w:val="false"/>
          <w:color w:val="000000"/>
          <w:sz w:val="28"/>
        </w:rPr>
        <w:t>
      15. Функции:</w:t>
      </w:r>
    </w:p>
    <w:bookmarkEnd w:id="49"/>
    <w:bookmarkStart w:name="z90" w:id="50"/>
    <w:p>
      <w:pPr>
        <w:spacing w:after="0"/>
        <w:ind w:left="0"/>
        <w:jc w:val="both"/>
      </w:pPr>
      <w:r>
        <w:rPr>
          <w:rFonts w:ascii="Times New Roman"/>
          <w:b w:val="false"/>
          <w:i w:val="false"/>
          <w:color w:val="000000"/>
          <w:sz w:val="28"/>
        </w:rPr>
        <w:t>
      1) реализация внешней политики Республики Казахстан;</w:t>
      </w:r>
    </w:p>
    <w:bookmarkEnd w:id="50"/>
    <w:bookmarkStart w:name="z91" w:id="51"/>
    <w:p>
      <w:pPr>
        <w:spacing w:after="0"/>
        <w:ind w:left="0"/>
        <w:jc w:val="both"/>
      </w:pPr>
      <w:r>
        <w:rPr>
          <w:rFonts w:ascii="Times New Roman"/>
          <w:b w:val="false"/>
          <w:i w:val="false"/>
          <w:color w:val="000000"/>
          <w:sz w:val="28"/>
        </w:rPr>
        <w:t>
      2) разработка основных направлений внешней политики и реализация международных инициатив Главы государства, а также представление соответствующих предложений Президенту и Правительству;</w:t>
      </w:r>
    </w:p>
    <w:bookmarkEnd w:id="51"/>
    <w:bookmarkStart w:name="z92" w:id="52"/>
    <w:p>
      <w:pPr>
        <w:spacing w:after="0"/>
        <w:ind w:left="0"/>
        <w:jc w:val="both"/>
      </w:pPr>
      <w:r>
        <w:rPr>
          <w:rFonts w:ascii="Times New Roman"/>
          <w:b w:val="false"/>
          <w:i w:val="false"/>
          <w:color w:val="000000"/>
          <w:sz w:val="28"/>
        </w:rPr>
        <w:t>
      3) проведение аналитических исследований в сфере внешней политики, международных отношений и международного права;</w:t>
      </w:r>
    </w:p>
    <w:bookmarkEnd w:id="52"/>
    <w:bookmarkStart w:name="z93" w:id="53"/>
    <w:p>
      <w:pPr>
        <w:spacing w:after="0"/>
        <w:ind w:left="0"/>
        <w:jc w:val="both"/>
      </w:pPr>
      <w:r>
        <w:rPr>
          <w:rFonts w:ascii="Times New Roman"/>
          <w:b w:val="false"/>
          <w:i w:val="false"/>
          <w:color w:val="000000"/>
          <w:sz w:val="28"/>
        </w:rPr>
        <w:t>
      4) проведение аналитических исследований прикладного и фундаментального характера в сфере внешней политики, международных отношений и международного права;</w:t>
      </w:r>
    </w:p>
    <w:bookmarkEnd w:id="53"/>
    <w:bookmarkStart w:name="z94" w:id="54"/>
    <w:p>
      <w:pPr>
        <w:spacing w:after="0"/>
        <w:ind w:left="0"/>
        <w:jc w:val="both"/>
      </w:pPr>
      <w:r>
        <w:rPr>
          <w:rFonts w:ascii="Times New Roman"/>
          <w:b w:val="false"/>
          <w:i w:val="false"/>
          <w:color w:val="000000"/>
          <w:sz w:val="28"/>
        </w:rPr>
        <w:t>
      5) проведение специализированных исследований целевых государств и регионов;</w:t>
      </w:r>
    </w:p>
    <w:bookmarkEnd w:id="54"/>
    <w:bookmarkStart w:name="z95" w:id="55"/>
    <w:p>
      <w:pPr>
        <w:spacing w:after="0"/>
        <w:ind w:left="0"/>
        <w:jc w:val="both"/>
      </w:pPr>
      <w:r>
        <w:rPr>
          <w:rFonts w:ascii="Times New Roman"/>
          <w:b w:val="false"/>
          <w:i w:val="false"/>
          <w:color w:val="000000"/>
          <w:sz w:val="28"/>
        </w:rPr>
        <w:t>
      6) моделирование внешнеполитических процессов, прогнозирование кризисных ситуаций и выработка практических контрмер;</w:t>
      </w:r>
    </w:p>
    <w:bookmarkEnd w:id="55"/>
    <w:bookmarkStart w:name="z96" w:id="56"/>
    <w:p>
      <w:pPr>
        <w:spacing w:after="0"/>
        <w:ind w:left="0"/>
        <w:jc w:val="both"/>
      </w:pPr>
      <w:r>
        <w:rPr>
          <w:rFonts w:ascii="Times New Roman"/>
          <w:b w:val="false"/>
          <w:i w:val="false"/>
          <w:color w:val="000000"/>
          <w:sz w:val="28"/>
        </w:rPr>
        <w:t>
      7) обеспечение развития научных и экспертных контактов с ключевыми иностранными авторами;</w:t>
      </w:r>
    </w:p>
    <w:bookmarkEnd w:id="56"/>
    <w:bookmarkStart w:name="z97" w:id="57"/>
    <w:p>
      <w:pPr>
        <w:spacing w:after="0"/>
        <w:ind w:left="0"/>
        <w:jc w:val="both"/>
      </w:pPr>
      <w:r>
        <w:rPr>
          <w:rFonts w:ascii="Times New Roman"/>
          <w:b w:val="false"/>
          <w:i w:val="false"/>
          <w:color w:val="000000"/>
          <w:sz w:val="28"/>
        </w:rPr>
        <w:t>
      8) проведение анализа и выработка соответствующих предложений по Концепции внешней политики Республики Казахстан;</w:t>
      </w:r>
    </w:p>
    <w:bookmarkEnd w:id="57"/>
    <w:bookmarkStart w:name="z98" w:id="58"/>
    <w:p>
      <w:pPr>
        <w:spacing w:after="0"/>
        <w:ind w:left="0"/>
        <w:jc w:val="both"/>
      </w:pPr>
      <w:r>
        <w:rPr>
          <w:rFonts w:ascii="Times New Roman"/>
          <w:b w:val="false"/>
          <w:i w:val="false"/>
          <w:color w:val="000000"/>
          <w:sz w:val="28"/>
        </w:rPr>
        <w:t>
      9) осуществление прогнозирования процессов и событий, происходящих на международной арене, с целью эффективной реализации внешней политики Республики Казахстан;</w:t>
      </w:r>
    </w:p>
    <w:bookmarkEnd w:id="58"/>
    <w:bookmarkStart w:name="z99" w:id="59"/>
    <w:p>
      <w:pPr>
        <w:spacing w:after="0"/>
        <w:ind w:left="0"/>
        <w:jc w:val="both"/>
      </w:pPr>
      <w:r>
        <w:rPr>
          <w:rFonts w:ascii="Times New Roman"/>
          <w:b w:val="false"/>
          <w:i w:val="false"/>
          <w:color w:val="000000"/>
          <w:sz w:val="28"/>
        </w:rPr>
        <w:t>
      10) представительство Республики Казахстан в отношениях с иностранными государствами и международными организациями;</w:t>
      </w:r>
    </w:p>
    <w:bookmarkEnd w:id="59"/>
    <w:bookmarkStart w:name="z100" w:id="60"/>
    <w:p>
      <w:pPr>
        <w:spacing w:after="0"/>
        <w:ind w:left="0"/>
        <w:jc w:val="both"/>
      </w:pPr>
      <w:r>
        <w:rPr>
          <w:rFonts w:ascii="Times New Roman"/>
          <w:b w:val="false"/>
          <w:i w:val="false"/>
          <w:color w:val="000000"/>
          <w:sz w:val="28"/>
        </w:rPr>
        <w:t>
      11) представление в установленном порядке Президенту, Парламенту и Правительству Республики Казахстан предложений и рекомендаций по вопросам отношений Республики Казахстан с иностранными государствами и международными организациями;</w:t>
      </w:r>
    </w:p>
    <w:bookmarkEnd w:id="60"/>
    <w:bookmarkStart w:name="z101" w:id="61"/>
    <w:p>
      <w:pPr>
        <w:spacing w:after="0"/>
        <w:ind w:left="0"/>
        <w:jc w:val="both"/>
      </w:pPr>
      <w:r>
        <w:rPr>
          <w:rFonts w:ascii="Times New Roman"/>
          <w:b w:val="false"/>
          <w:i w:val="false"/>
          <w:color w:val="000000"/>
          <w:sz w:val="28"/>
        </w:rPr>
        <w:t>
      12) обеспечение участия Республики Казахстан в деятельности международных организаций, конференциях, совещаниях, форумах, содействие повышению роли Республики Казахстан как члена международного сообщества в решении глобальных и региональных проблем;</w:t>
      </w:r>
    </w:p>
    <w:bookmarkEnd w:id="61"/>
    <w:bookmarkStart w:name="z102" w:id="62"/>
    <w:p>
      <w:pPr>
        <w:spacing w:after="0"/>
        <w:ind w:left="0"/>
        <w:jc w:val="both"/>
      </w:pPr>
      <w:r>
        <w:rPr>
          <w:rFonts w:ascii="Times New Roman"/>
          <w:b w:val="false"/>
          <w:i w:val="false"/>
          <w:color w:val="000000"/>
          <w:sz w:val="28"/>
        </w:rPr>
        <w:t>
      13) содействие осуществлению межпарламентских связей Республики Казахстан с другими странами;</w:t>
      </w:r>
    </w:p>
    <w:bookmarkEnd w:id="62"/>
    <w:bookmarkStart w:name="z103" w:id="63"/>
    <w:p>
      <w:pPr>
        <w:spacing w:after="0"/>
        <w:ind w:left="0"/>
        <w:jc w:val="both"/>
      </w:pPr>
      <w:r>
        <w:rPr>
          <w:rFonts w:ascii="Times New Roman"/>
          <w:b w:val="false"/>
          <w:i w:val="false"/>
          <w:color w:val="000000"/>
          <w:sz w:val="28"/>
        </w:rPr>
        <w:t>
      14) в рамках своей компетенции представление отчета достигнутых договоренностей Президента Республики Казахстан с главами иностранных государств;</w:t>
      </w:r>
    </w:p>
    <w:bookmarkEnd w:id="63"/>
    <w:bookmarkStart w:name="z104" w:id="64"/>
    <w:p>
      <w:pPr>
        <w:spacing w:after="0"/>
        <w:ind w:left="0"/>
        <w:jc w:val="both"/>
      </w:pPr>
      <w:r>
        <w:rPr>
          <w:rFonts w:ascii="Times New Roman"/>
          <w:b w:val="false"/>
          <w:i w:val="false"/>
          <w:color w:val="000000"/>
          <w:sz w:val="28"/>
        </w:rPr>
        <w:t>
      15) участие в обеспечении интересов Республики Казахстан в области международной охраны и рационального использования водных ресурсов и окружающей среды, освоения ресурсов мирового океана, изучения космического пространства;</w:t>
      </w:r>
    </w:p>
    <w:bookmarkEnd w:id="64"/>
    <w:bookmarkStart w:name="z105" w:id="65"/>
    <w:p>
      <w:pPr>
        <w:spacing w:after="0"/>
        <w:ind w:left="0"/>
        <w:jc w:val="both"/>
      </w:pPr>
      <w:r>
        <w:rPr>
          <w:rFonts w:ascii="Times New Roman"/>
          <w:b w:val="false"/>
          <w:i w:val="false"/>
          <w:color w:val="000000"/>
          <w:sz w:val="28"/>
        </w:rPr>
        <w:t>
      16) участие в разработке мероприятий по обеспечению прав и свобод граждан Республики Казахстан, ее обороны и национальной безопасности, охраны правопорядка, развитию и расширению торгово-экономических, финансовых, научных и научно-технических, культурных, а также иных связей Республики Казахстан с иностранными государствами и международными организациями;</w:t>
      </w:r>
    </w:p>
    <w:bookmarkEnd w:id="65"/>
    <w:bookmarkStart w:name="z106" w:id="66"/>
    <w:p>
      <w:pPr>
        <w:spacing w:after="0"/>
        <w:ind w:left="0"/>
        <w:jc w:val="both"/>
      </w:pPr>
      <w:r>
        <w:rPr>
          <w:rFonts w:ascii="Times New Roman"/>
          <w:b w:val="false"/>
          <w:i w:val="false"/>
          <w:color w:val="000000"/>
          <w:sz w:val="28"/>
        </w:rPr>
        <w:t>
      17) утверждение совместно с Министерством юстиции Республики Казахстан порядка истребования документов, касающихся обеспечения прав и законных интересов граждан Республики Казахстан, иностранных граждан и лиц без гражданства, через учреждения Министерства;</w:t>
      </w:r>
    </w:p>
    <w:bookmarkEnd w:id="66"/>
    <w:bookmarkStart w:name="z107" w:id="67"/>
    <w:p>
      <w:pPr>
        <w:spacing w:after="0"/>
        <w:ind w:left="0"/>
        <w:jc w:val="both"/>
      </w:pPr>
      <w:r>
        <w:rPr>
          <w:rFonts w:ascii="Times New Roman"/>
          <w:b w:val="false"/>
          <w:i w:val="false"/>
          <w:color w:val="000000"/>
          <w:sz w:val="28"/>
        </w:rPr>
        <w:t>
      18) участие в пределах своей компетенции в международных акциях по борьбе с голодом и отсталостью, терроризмом, экстремизмом, организованной преступностью и незаконным оборотом наркотических средств, психотропных веществ, их аналогов, прекурсоров и оружия, а также по ликвидации последствий чрезвычайных ситуаций природного и техногенного характера;</w:t>
      </w:r>
    </w:p>
    <w:bookmarkEnd w:id="67"/>
    <w:bookmarkStart w:name="z108" w:id="68"/>
    <w:p>
      <w:pPr>
        <w:spacing w:after="0"/>
        <w:ind w:left="0"/>
        <w:jc w:val="both"/>
      </w:pPr>
      <w:r>
        <w:rPr>
          <w:rFonts w:ascii="Times New Roman"/>
          <w:b w:val="false"/>
          <w:i w:val="false"/>
          <w:color w:val="000000"/>
          <w:sz w:val="28"/>
        </w:rPr>
        <w:t>
      19) содействие в пределах своей компетенции эффективному использованию транзитно-транспортного потенциала Республики Казахстан и участие в выработке и проведении единой государственной политики по сотрудничеству Республики Казахстан с мировым сообществом в энергетической и нефтегазовой отраслях;</w:t>
      </w:r>
    </w:p>
    <w:bookmarkEnd w:id="68"/>
    <w:bookmarkStart w:name="z109" w:id="69"/>
    <w:p>
      <w:pPr>
        <w:spacing w:after="0"/>
        <w:ind w:left="0"/>
        <w:jc w:val="both"/>
      </w:pPr>
      <w:r>
        <w:rPr>
          <w:rFonts w:ascii="Times New Roman"/>
          <w:b w:val="false"/>
          <w:i w:val="false"/>
          <w:color w:val="000000"/>
          <w:sz w:val="28"/>
        </w:rPr>
        <w:t>
      20) выработка предложений и рекомендаций для заинтересованных государственных органов и организаций Республики Казахстан в области развития страновой и мировой экономики;</w:t>
      </w:r>
    </w:p>
    <w:bookmarkEnd w:id="69"/>
    <w:bookmarkStart w:name="z110" w:id="70"/>
    <w:p>
      <w:pPr>
        <w:spacing w:after="0"/>
        <w:ind w:left="0"/>
        <w:jc w:val="both"/>
      </w:pPr>
      <w:r>
        <w:rPr>
          <w:rFonts w:ascii="Times New Roman"/>
          <w:b w:val="false"/>
          <w:i w:val="false"/>
          <w:color w:val="000000"/>
          <w:sz w:val="28"/>
        </w:rPr>
        <w:t>
      21) разработка и утверждение натуральных норм по согласованию с центральным уполномоченным органом по бюджетному планированию;</w:t>
      </w:r>
    </w:p>
    <w:bookmarkEnd w:id="70"/>
    <w:bookmarkStart w:name="z111" w:id="71"/>
    <w:p>
      <w:pPr>
        <w:spacing w:after="0"/>
        <w:ind w:left="0"/>
        <w:jc w:val="both"/>
      </w:pPr>
      <w:r>
        <w:rPr>
          <w:rFonts w:ascii="Times New Roman"/>
          <w:b w:val="false"/>
          <w:i w:val="false"/>
          <w:color w:val="000000"/>
          <w:sz w:val="28"/>
        </w:rPr>
        <w:t>
      22) выработка предложений о политической целесообразности выплаты и объеме добровольных взносов в международные организации, органы исполнения международных договоров и другие международные органы;</w:t>
      </w:r>
    </w:p>
    <w:bookmarkEnd w:id="71"/>
    <w:bookmarkStart w:name="z112" w:id="72"/>
    <w:p>
      <w:pPr>
        <w:spacing w:after="0"/>
        <w:ind w:left="0"/>
        <w:jc w:val="both"/>
      </w:pPr>
      <w:r>
        <w:rPr>
          <w:rFonts w:ascii="Times New Roman"/>
          <w:b w:val="false"/>
          <w:i w:val="false"/>
          <w:color w:val="000000"/>
          <w:sz w:val="28"/>
        </w:rPr>
        <w:t>
      23) мониторинг международной ситуации и выявление глобальных трендов в мировой экономике и политике, сфере национальной и международной безопасности;</w:t>
      </w:r>
    </w:p>
    <w:bookmarkEnd w:id="72"/>
    <w:bookmarkStart w:name="z113" w:id="73"/>
    <w:p>
      <w:pPr>
        <w:spacing w:after="0"/>
        <w:ind w:left="0"/>
        <w:jc w:val="both"/>
      </w:pPr>
      <w:r>
        <w:rPr>
          <w:rFonts w:ascii="Times New Roman"/>
          <w:b w:val="false"/>
          <w:i w:val="false"/>
          <w:color w:val="000000"/>
          <w:sz w:val="28"/>
        </w:rPr>
        <w:t>
      24) ежедневный мониторинг ситуации в мире и подготовка дайджеста;</w:t>
      </w:r>
    </w:p>
    <w:bookmarkEnd w:id="73"/>
    <w:bookmarkStart w:name="z114" w:id="74"/>
    <w:p>
      <w:pPr>
        <w:spacing w:after="0"/>
        <w:ind w:left="0"/>
        <w:jc w:val="both"/>
      </w:pPr>
      <w:r>
        <w:rPr>
          <w:rFonts w:ascii="Times New Roman"/>
          <w:b w:val="false"/>
          <w:i w:val="false"/>
          <w:color w:val="000000"/>
          <w:sz w:val="28"/>
        </w:rPr>
        <w:t>
      25) обобщение оперативной информации загранучреждений Республики Казахстан;</w:t>
      </w:r>
    </w:p>
    <w:bookmarkEnd w:id="74"/>
    <w:bookmarkStart w:name="z115" w:id="75"/>
    <w:p>
      <w:pPr>
        <w:spacing w:after="0"/>
        <w:ind w:left="0"/>
        <w:jc w:val="both"/>
      </w:pPr>
      <w:r>
        <w:rPr>
          <w:rFonts w:ascii="Times New Roman"/>
          <w:b w:val="false"/>
          <w:i w:val="false"/>
          <w:color w:val="000000"/>
          <w:sz w:val="28"/>
        </w:rPr>
        <w:t>
      26) подготовка комментариев к наиболее актуальным проблемам международной повестки;</w:t>
      </w:r>
    </w:p>
    <w:bookmarkEnd w:id="75"/>
    <w:bookmarkStart w:name="z116" w:id="76"/>
    <w:p>
      <w:pPr>
        <w:spacing w:after="0"/>
        <w:ind w:left="0"/>
        <w:jc w:val="both"/>
      </w:pPr>
      <w:r>
        <w:rPr>
          <w:rFonts w:ascii="Times New Roman"/>
          <w:b w:val="false"/>
          <w:i w:val="false"/>
          <w:color w:val="000000"/>
          <w:sz w:val="28"/>
        </w:rPr>
        <w:t>
      27) обеспечение реализации внешнеполитического курса Республики Казахстан в области международного сотрудничества по противодействию терроризму;</w:t>
      </w:r>
    </w:p>
    <w:bookmarkEnd w:id="76"/>
    <w:bookmarkStart w:name="z117" w:id="77"/>
    <w:p>
      <w:pPr>
        <w:spacing w:after="0"/>
        <w:ind w:left="0"/>
        <w:jc w:val="both"/>
      </w:pPr>
      <w:r>
        <w:rPr>
          <w:rFonts w:ascii="Times New Roman"/>
          <w:b w:val="false"/>
          <w:i w:val="false"/>
          <w:color w:val="000000"/>
          <w:sz w:val="28"/>
        </w:rPr>
        <w:t>
      28) координация деятельности центральных исполнительных органов в отношениях с иностранными государствами, межгосударственными объединениями и международными организациями;</w:t>
      </w:r>
    </w:p>
    <w:bookmarkEnd w:id="77"/>
    <w:bookmarkStart w:name="z118" w:id="78"/>
    <w:p>
      <w:pPr>
        <w:spacing w:after="0"/>
        <w:ind w:left="0"/>
        <w:jc w:val="both"/>
      </w:pPr>
      <w:r>
        <w:rPr>
          <w:rFonts w:ascii="Times New Roman"/>
          <w:b w:val="false"/>
          <w:i w:val="false"/>
          <w:color w:val="000000"/>
          <w:sz w:val="28"/>
        </w:rPr>
        <w:t>
      29) обеспечение защиты сведений, составляющих государственные секреты, в соответствии с возложенными задачами и в пределах своей компетенции;</w:t>
      </w:r>
    </w:p>
    <w:bookmarkEnd w:id="78"/>
    <w:bookmarkStart w:name="z119" w:id="79"/>
    <w:p>
      <w:pPr>
        <w:spacing w:after="0"/>
        <w:ind w:left="0"/>
        <w:jc w:val="both"/>
      </w:pPr>
      <w:r>
        <w:rPr>
          <w:rFonts w:ascii="Times New Roman"/>
          <w:b w:val="false"/>
          <w:i w:val="false"/>
          <w:color w:val="000000"/>
          <w:sz w:val="28"/>
        </w:rPr>
        <w:t>
      30) направление в уполномоченный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списков организаций и (или) физических лиц, находящихся в перечне организаций и лиц, связанных с террористическими организациями или террористами, составляемых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79"/>
    <w:bookmarkStart w:name="z337" w:id="80"/>
    <w:p>
      <w:pPr>
        <w:spacing w:after="0"/>
        <w:ind w:left="0"/>
        <w:jc w:val="both"/>
      </w:pPr>
      <w:r>
        <w:rPr>
          <w:rFonts w:ascii="Times New Roman"/>
          <w:b w:val="false"/>
          <w:i w:val="false"/>
          <w:color w:val="000000"/>
          <w:sz w:val="28"/>
        </w:rPr>
        <w:t>
      30-1) осуществление взаимодействия с комитетами Совета Безопасности Организации Объединенных Наций в сфере противодействия легализации (отмыванию) доходов, полученных преступным путем, и финансированию терроризма, в том числе по вопросам внесения предложений о лицах и организациях, причастных к террористической деятельности, в комитеты Совета Безопасности Организации Объединенных Наций, учрежденные резолюциями 1267 (1999), 1988 (2011), 1989 (2011), а также резолюциями, принятыми в их развитие, для незамедлительного включения в сводный санкционный перечень и (или) исключения из сводного санкционного перечня Совета Безопасности Организации Объединенных Наций;</w:t>
      </w:r>
    </w:p>
    <w:bookmarkEnd w:id="80"/>
    <w:bookmarkStart w:name="z120" w:id="81"/>
    <w:p>
      <w:pPr>
        <w:spacing w:after="0"/>
        <w:ind w:left="0"/>
        <w:jc w:val="both"/>
      </w:pPr>
      <w:r>
        <w:rPr>
          <w:rFonts w:ascii="Times New Roman"/>
          <w:b w:val="false"/>
          <w:i w:val="false"/>
          <w:color w:val="000000"/>
          <w:sz w:val="28"/>
        </w:rPr>
        <w:t>
      31) направление в уполномоченный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сведений об исключении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81"/>
    <w:bookmarkStart w:name="z121" w:id="82"/>
    <w:p>
      <w:pPr>
        <w:spacing w:after="0"/>
        <w:ind w:left="0"/>
        <w:jc w:val="both"/>
      </w:pPr>
      <w:r>
        <w:rPr>
          <w:rFonts w:ascii="Times New Roman"/>
          <w:b w:val="false"/>
          <w:i w:val="false"/>
          <w:color w:val="000000"/>
          <w:sz w:val="28"/>
        </w:rPr>
        <w:t xml:space="preserve">
      32) разработка и утверждение инструкции по организации антитеррористической защиты объектов, уязвимых в террористическом отношении,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w:t>
      </w:r>
    </w:p>
    <w:bookmarkEnd w:id="82"/>
    <w:bookmarkStart w:name="z122" w:id="83"/>
    <w:p>
      <w:pPr>
        <w:spacing w:after="0"/>
        <w:ind w:left="0"/>
        <w:jc w:val="both"/>
      </w:pPr>
      <w:r>
        <w:rPr>
          <w:rFonts w:ascii="Times New Roman"/>
          <w:b w:val="false"/>
          <w:i w:val="false"/>
          <w:color w:val="000000"/>
          <w:sz w:val="28"/>
        </w:rPr>
        <w:t>
      33) разработка и утверждение перечня загранучреждений Республики Казахстан, уязвимых в террористическом отношении, согласно их категории;</w:t>
      </w:r>
    </w:p>
    <w:bookmarkEnd w:id="83"/>
    <w:bookmarkStart w:name="z123" w:id="84"/>
    <w:p>
      <w:pPr>
        <w:spacing w:after="0"/>
        <w:ind w:left="0"/>
        <w:jc w:val="both"/>
      </w:pPr>
      <w:r>
        <w:rPr>
          <w:rFonts w:ascii="Times New Roman"/>
          <w:b w:val="false"/>
          <w:i w:val="false"/>
          <w:color w:val="000000"/>
          <w:sz w:val="28"/>
        </w:rPr>
        <w:t>
      34) взаимодействие по вопросам своей компетенции с государственными органами Республики Казахстан и иными организациями;</w:t>
      </w:r>
    </w:p>
    <w:bookmarkEnd w:id="84"/>
    <w:bookmarkStart w:name="z124" w:id="85"/>
    <w:p>
      <w:pPr>
        <w:spacing w:after="0"/>
        <w:ind w:left="0"/>
        <w:jc w:val="both"/>
      </w:pPr>
      <w:r>
        <w:rPr>
          <w:rFonts w:ascii="Times New Roman"/>
          <w:b w:val="false"/>
          <w:i w:val="false"/>
          <w:color w:val="000000"/>
          <w:sz w:val="28"/>
        </w:rPr>
        <w:t>
      35) содействие в привлечении инвестиций, а также займов и грантов, предоставляемых международными экономическими и финансовыми организациями, для реализации документов Системы государственного планирования Республики Казахстан, приоритетных проектов;</w:t>
      </w:r>
    </w:p>
    <w:bookmarkEnd w:id="85"/>
    <w:bookmarkStart w:name="z125" w:id="86"/>
    <w:p>
      <w:pPr>
        <w:spacing w:after="0"/>
        <w:ind w:left="0"/>
        <w:jc w:val="both"/>
      </w:pPr>
      <w:r>
        <w:rPr>
          <w:rFonts w:ascii="Times New Roman"/>
          <w:b w:val="false"/>
          <w:i w:val="false"/>
          <w:color w:val="000000"/>
          <w:sz w:val="28"/>
        </w:rPr>
        <w:t>
      36) осуществление в пределах своей компетенции защиты прав и интересов субъектов деятельности в сфере промышленности за рубежом, в том числе оказание содействия уполномоченному органу в области регулирования внешнеторговой деятельности в продвижении отечественных товаров и услуг обрабатывающей промышленности на внешние рынки;</w:t>
      </w:r>
    </w:p>
    <w:bookmarkEnd w:id="86"/>
    <w:bookmarkStart w:name="z126" w:id="87"/>
    <w:p>
      <w:pPr>
        <w:spacing w:after="0"/>
        <w:ind w:left="0"/>
        <w:jc w:val="both"/>
      </w:pPr>
      <w:r>
        <w:rPr>
          <w:rFonts w:ascii="Times New Roman"/>
          <w:b w:val="false"/>
          <w:i w:val="false"/>
          <w:color w:val="000000"/>
          <w:sz w:val="28"/>
        </w:rPr>
        <w:t>
      37) содействие субъектам промышленно-инновационной деятельности по вхождению в глобальные цепочки добавленной стоимости,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 лидирующих по конкретным товарам;</w:t>
      </w:r>
    </w:p>
    <w:bookmarkEnd w:id="87"/>
    <w:bookmarkStart w:name="z362" w:id="88"/>
    <w:p>
      <w:pPr>
        <w:spacing w:after="0"/>
        <w:ind w:left="0"/>
        <w:jc w:val="both"/>
      </w:pPr>
      <w:r>
        <w:rPr>
          <w:rFonts w:ascii="Times New Roman"/>
          <w:b w:val="false"/>
          <w:i w:val="false"/>
          <w:color w:val="000000"/>
          <w:sz w:val="28"/>
        </w:rPr>
        <w:t>
      37-1) содействие Экспортно-кредитному агентству Казахстана, его зарубежным представителям и представительствам в продвижении отечественных несырьевых товаров (работ, услуг) на внешние рынки;</w:t>
      </w:r>
    </w:p>
    <w:bookmarkEnd w:id="88"/>
    <w:bookmarkStart w:name="z127" w:id="89"/>
    <w:p>
      <w:pPr>
        <w:spacing w:after="0"/>
        <w:ind w:left="0"/>
        <w:jc w:val="both"/>
      </w:pPr>
      <w:r>
        <w:rPr>
          <w:rFonts w:ascii="Times New Roman"/>
          <w:b w:val="false"/>
          <w:i w:val="false"/>
          <w:color w:val="000000"/>
          <w:sz w:val="28"/>
        </w:rPr>
        <w:t>
      38) разработка, утверждение нормативных правовых актов Республики Казахстан по вопросам своей компетенции;</w:t>
      </w:r>
    </w:p>
    <w:bookmarkEnd w:id="89"/>
    <w:bookmarkStart w:name="z128" w:id="90"/>
    <w:p>
      <w:pPr>
        <w:spacing w:after="0"/>
        <w:ind w:left="0"/>
        <w:jc w:val="both"/>
      </w:pPr>
      <w:r>
        <w:rPr>
          <w:rFonts w:ascii="Times New Roman"/>
          <w:b w:val="false"/>
          <w:i w:val="false"/>
          <w:color w:val="000000"/>
          <w:sz w:val="28"/>
        </w:rPr>
        <w:t>
      39) разработка и утверждение подзаконных нормативных правовых актов, определяющих порядок оказания государственных услуг;</w:t>
      </w:r>
    </w:p>
    <w:bookmarkEnd w:id="90"/>
    <w:bookmarkStart w:name="z129" w:id="91"/>
    <w:p>
      <w:pPr>
        <w:spacing w:after="0"/>
        <w:ind w:left="0"/>
        <w:jc w:val="both"/>
      </w:pPr>
      <w:r>
        <w:rPr>
          <w:rFonts w:ascii="Times New Roman"/>
          <w:b w:val="false"/>
          <w:i w:val="false"/>
          <w:color w:val="000000"/>
          <w:sz w:val="28"/>
        </w:rPr>
        <w:t>
      40) оказание государственных услуг;</w:t>
      </w:r>
    </w:p>
    <w:bookmarkEnd w:id="91"/>
    <w:bookmarkStart w:name="z130" w:id="92"/>
    <w:p>
      <w:pPr>
        <w:spacing w:after="0"/>
        <w:ind w:left="0"/>
        <w:jc w:val="both"/>
      </w:pPr>
      <w:r>
        <w:rPr>
          <w:rFonts w:ascii="Times New Roman"/>
          <w:b w:val="false"/>
          <w:i w:val="false"/>
          <w:color w:val="000000"/>
          <w:sz w:val="28"/>
        </w:rPr>
        <w:t>
      41) осуществление протокольно-организационного обеспечения внутригосударственных и международных мероприятий Республики Казахстан;</w:t>
      </w:r>
    </w:p>
    <w:bookmarkEnd w:id="92"/>
    <w:bookmarkStart w:name="z131" w:id="93"/>
    <w:p>
      <w:pPr>
        <w:spacing w:after="0"/>
        <w:ind w:left="0"/>
        <w:jc w:val="both"/>
      </w:pPr>
      <w:r>
        <w:rPr>
          <w:rFonts w:ascii="Times New Roman"/>
          <w:b w:val="false"/>
          <w:i w:val="false"/>
          <w:color w:val="000000"/>
          <w:sz w:val="28"/>
        </w:rPr>
        <w:t>
      42) осуществление контроля за соблюдением Государственного протокола государственными органами Республики Казахстан при проведении внутригосударственных и международных мероприятий на территории Республики Казахстан;</w:t>
      </w:r>
    </w:p>
    <w:bookmarkEnd w:id="93"/>
    <w:bookmarkStart w:name="z132" w:id="94"/>
    <w:p>
      <w:pPr>
        <w:spacing w:after="0"/>
        <w:ind w:left="0"/>
        <w:jc w:val="both"/>
      </w:pPr>
      <w:r>
        <w:rPr>
          <w:rFonts w:ascii="Times New Roman"/>
          <w:b w:val="false"/>
          <w:i w:val="false"/>
          <w:color w:val="000000"/>
          <w:sz w:val="28"/>
        </w:rPr>
        <w:t>
      43) утверждение формы концепции заключения международного договора, разрабатываемого центральным государственным органом;</w:t>
      </w:r>
    </w:p>
    <w:bookmarkEnd w:id="94"/>
    <w:bookmarkStart w:name="z133" w:id="95"/>
    <w:p>
      <w:pPr>
        <w:spacing w:after="0"/>
        <w:ind w:left="0"/>
        <w:jc w:val="both"/>
      </w:pPr>
      <w:r>
        <w:rPr>
          <w:rFonts w:ascii="Times New Roman"/>
          <w:b w:val="false"/>
          <w:i w:val="false"/>
          <w:color w:val="000000"/>
          <w:sz w:val="28"/>
        </w:rPr>
        <w:t>
      44) дача заключений о внешнеполитической целесообразности заключения международных договоров;</w:t>
      </w:r>
    </w:p>
    <w:bookmarkEnd w:id="95"/>
    <w:bookmarkStart w:name="z134" w:id="96"/>
    <w:p>
      <w:pPr>
        <w:spacing w:after="0"/>
        <w:ind w:left="0"/>
        <w:jc w:val="both"/>
      </w:pPr>
      <w:r>
        <w:rPr>
          <w:rFonts w:ascii="Times New Roman"/>
          <w:b w:val="false"/>
          <w:i w:val="false"/>
          <w:color w:val="000000"/>
          <w:sz w:val="28"/>
        </w:rPr>
        <w:t>
      45) разработка проектов текущего и перспективного планов заключения международных договоров Республики Казахстан;</w:t>
      </w:r>
    </w:p>
    <w:bookmarkEnd w:id="96"/>
    <w:bookmarkStart w:name="z135" w:id="97"/>
    <w:p>
      <w:pPr>
        <w:spacing w:after="0"/>
        <w:ind w:left="0"/>
        <w:jc w:val="both"/>
      </w:pPr>
      <w:r>
        <w:rPr>
          <w:rFonts w:ascii="Times New Roman"/>
          <w:b w:val="false"/>
          <w:i w:val="false"/>
          <w:color w:val="000000"/>
          <w:sz w:val="28"/>
        </w:rPr>
        <w:t>
      46) подготовка предложений о заключении, выполнении, изменении, приостановлении действия, приостановлении выполнения, возобновлении действия, возобновлении выполнения и денонсации международных договоров, внесение их в установленном порядке на рассмотрение Президента или Правительства Республики Казахстан;</w:t>
      </w:r>
    </w:p>
    <w:bookmarkEnd w:id="97"/>
    <w:bookmarkStart w:name="z136" w:id="98"/>
    <w:p>
      <w:pPr>
        <w:spacing w:after="0"/>
        <w:ind w:left="0"/>
        <w:jc w:val="both"/>
      </w:pPr>
      <w:r>
        <w:rPr>
          <w:rFonts w:ascii="Times New Roman"/>
          <w:b w:val="false"/>
          <w:i w:val="false"/>
          <w:color w:val="000000"/>
          <w:sz w:val="28"/>
        </w:rPr>
        <w:t>
      47) дача заключений о соответствии положений международных договоров, участницей которых намеревается стать Республика Казахстан, а также проектов международных договоров международным договорным и иным обязательствам Республики Казахстан и по другим вопросам, связанным с их заключением, вступлением в силу, выполнением, изменением, приостановлением и прекращением;</w:t>
      </w:r>
    </w:p>
    <w:bookmarkEnd w:id="98"/>
    <w:bookmarkStart w:name="z137" w:id="99"/>
    <w:p>
      <w:pPr>
        <w:spacing w:after="0"/>
        <w:ind w:left="0"/>
        <w:jc w:val="both"/>
      </w:pPr>
      <w:r>
        <w:rPr>
          <w:rFonts w:ascii="Times New Roman"/>
          <w:b w:val="false"/>
          <w:i w:val="false"/>
          <w:color w:val="000000"/>
          <w:sz w:val="28"/>
        </w:rPr>
        <w:t>
      48) определение видов заключаемых Республикой Казахстан международных договоров;</w:t>
      </w:r>
    </w:p>
    <w:bookmarkEnd w:id="99"/>
    <w:bookmarkStart w:name="z138" w:id="100"/>
    <w:p>
      <w:pPr>
        <w:spacing w:after="0"/>
        <w:ind w:left="0"/>
        <w:jc w:val="both"/>
      </w:pPr>
      <w:r>
        <w:rPr>
          <w:rFonts w:ascii="Times New Roman"/>
          <w:b w:val="false"/>
          <w:i w:val="false"/>
          <w:color w:val="000000"/>
          <w:sz w:val="28"/>
        </w:rPr>
        <w:t>
      49) сношение с иностранными государствами или международными организациями по вопросам заключения, вступления в силу, выполнения, изменения, приостановления и прекращения международных договоров;</w:t>
      </w:r>
    </w:p>
    <w:bookmarkEnd w:id="100"/>
    <w:bookmarkStart w:name="z139" w:id="101"/>
    <w:p>
      <w:pPr>
        <w:spacing w:after="0"/>
        <w:ind w:left="0"/>
        <w:jc w:val="both"/>
      </w:pPr>
      <w:r>
        <w:rPr>
          <w:rFonts w:ascii="Times New Roman"/>
          <w:b w:val="false"/>
          <w:i w:val="false"/>
          <w:color w:val="000000"/>
          <w:sz w:val="28"/>
        </w:rPr>
        <w:t>
      50) организация проведения переговоров и заключения международных договоров Республики Казахстан;</w:t>
      </w:r>
    </w:p>
    <w:bookmarkEnd w:id="101"/>
    <w:bookmarkStart w:name="z140" w:id="102"/>
    <w:p>
      <w:pPr>
        <w:spacing w:after="0"/>
        <w:ind w:left="0"/>
        <w:jc w:val="both"/>
      </w:pPr>
      <w:r>
        <w:rPr>
          <w:rFonts w:ascii="Times New Roman"/>
          <w:b w:val="false"/>
          <w:i w:val="false"/>
          <w:color w:val="000000"/>
          <w:sz w:val="28"/>
        </w:rPr>
        <w:t>
      51) подтверждение полномочий на совершение актов, относящихся к заключению международных договоров, путем оформления сертификатов полномочий;</w:t>
      </w:r>
    </w:p>
    <w:bookmarkEnd w:id="102"/>
    <w:bookmarkStart w:name="z141" w:id="103"/>
    <w:p>
      <w:pPr>
        <w:spacing w:after="0"/>
        <w:ind w:left="0"/>
        <w:jc w:val="both"/>
      </w:pPr>
      <w:r>
        <w:rPr>
          <w:rFonts w:ascii="Times New Roman"/>
          <w:b w:val="false"/>
          <w:i w:val="false"/>
          <w:color w:val="000000"/>
          <w:sz w:val="28"/>
        </w:rPr>
        <w:t>
      52) определение порядка ведения Государственного реестра международных договоров Республики Казахстан;</w:t>
      </w:r>
    </w:p>
    <w:bookmarkEnd w:id="103"/>
    <w:bookmarkStart w:name="z142" w:id="104"/>
    <w:p>
      <w:pPr>
        <w:spacing w:after="0"/>
        <w:ind w:left="0"/>
        <w:jc w:val="both"/>
      </w:pPr>
      <w:r>
        <w:rPr>
          <w:rFonts w:ascii="Times New Roman"/>
          <w:b w:val="false"/>
          <w:i w:val="false"/>
          <w:color w:val="000000"/>
          <w:sz w:val="28"/>
        </w:rPr>
        <w:t>
      53) ведение Государственного реестра международных договоров Республики Казахстан;</w:t>
      </w:r>
    </w:p>
    <w:bookmarkEnd w:id="104"/>
    <w:bookmarkStart w:name="z143" w:id="105"/>
    <w:p>
      <w:pPr>
        <w:spacing w:after="0"/>
        <w:ind w:left="0"/>
        <w:jc w:val="both"/>
      </w:pPr>
      <w:r>
        <w:rPr>
          <w:rFonts w:ascii="Times New Roman"/>
          <w:b w:val="false"/>
          <w:i w:val="false"/>
          <w:color w:val="000000"/>
          <w:sz w:val="28"/>
        </w:rPr>
        <w:t>
      54) определение порядка осуществления мониторинга за обеспечением выполнения международных договоров Республики Казахстан;</w:t>
      </w:r>
    </w:p>
    <w:bookmarkEnd w:id="105"/>
    <w:bookmarkStart w:name="z144" w:id="106"/>
    <w:p>
      <w:pPr>
        <w:spacing w:after="0"/>
        <w:ind w:left="0"/>
        <w:jc w:val="both"/>
      </w:pPr>
      <w:r>
        <w:rPr>
          <w:rFonts w:ascii="Times New Roman"/>
          <w:b w:val="false"/>
          <w:i w:val="false"/>
          <w:color w:val="000000"/>
          <w:sz w:val="28"/>
        </w:rPr>
        <w:t>
      55) осуществление функций депозитария многосторонних международных договоров Республики Казахстан;</w:t>
      </w:r>
    </w:p>
    <w:bookmarkEnd w:id="106"/>
    <w:bookmarkStart w:name="z145" w:id="107"/>
    <w:p>
      <w:pPr>
        <w:spacing w:after="0"/>
        <w:ind w:left="0"/>
        <w:jc w:val="both"/>
      </w:pPr>
      <w:r>
        <w:rPr>
          <w:rFonts w:ascii="Times New Roman"/>
          <w:b w:val="false"/>
          <w:i w:val="false"/>
          <w:color w:val="000000"/>
          <w:sz w:val="28"/>
        </w:rPr>
        <w:t>
      56) осуществление обмена ратификационными грамотами, документами о ратификации, утверждении или принятии международных договоров Республики Казахстан либо сдача на хранение депозитарию таких грамот, документов о ратификации, утверждении, принятии или присоединении, направление документов о прекращении, приостановлении действия международных договоров либо об их денонсации, либо поручение данной функции дипломатическим представительствам Республики Казахстан или представительствам Республики Казахстан при международных организациях;</w:t>
      </w:r>
    </w:p>
    <w:bookmarkEnd w:id="107"/>
    <w:bookmarkStart w:name="z146" w:id="108"/>
    <w:p>
      <w:pPr>
        <w:spacing w:after="0"/>
        <w:ind w:left="0"/>
        <w:jc w:val="both"/>
      </w:pPr>
      <w:r>
        <w:rPr>
          <w:rFonts w:ascii="Times New Roman"/>
          <w:b w:val="false"/>
          <w:i w:val="false"/>
          <w:color w:val="000000"/>
          <w:sz w:val="28"/>
        </w:rPr>
        <w:t>
      57) осуществление регистрации международных договоров Республики Казахстан в соответствующих органах международных организаций;</w:t>
      </w:r>
    </w:p>
    <w:bookmarkEnd w:id="108"/>
    <w:bookmarkStart w:name="z147" w:id="109"/>
    <w:p>
      <w:pPr>
        <w:spacing w:after="0"/>
        <w:ind w:left="0"/>
        <w:jc w:val="both"/>
      </w:pPr>
      <w:r>
        <w:rPr>
          <w:rFonts w:ascii="Times New Roman"/>
          <w:b w:val="false"/>
          <w:i w:val="false"/>
          <w:color w:val="000000"/>
          <w:sz w:val="28"/>
        </w:rPr>
        <w:t>
      58) представление вступивших в силу, а также временно применяемых международных договоров Республики Казахстан для опубликования в сборнике "Бюллетень международных договоров Республики Казахстан" и на интернет-ресурсе Министерства;</w:t>
      </w:r>
    </w:p>
    <w:bookmarkEnd w:id="109"/>
    <w:bookmarkStart w:name="z148" w:id="110"/>
    <w:p>
      <w:pPr>
        <w:spacing w:after="0"/>
        <w:ind w:left="0"/>
        <w:jc w:val="both"/>
      </w:pPr>
      <w:r>
        <w:rPr>
          <w:rFonts w:ascii="Times New Roman"/>
          <w:b w:val="false"/>
          <w:i w:val="false"/>
          <w:color w:val="000000"/>
          <w:sz w:val="28"/>
        </w:rPr>
        <w:t>
      59) представление вступивших в силу международных договоров Республики Казахстан, ратифицированных Парламентом Республики Казахстан, для опубликования в официальных изданиях Парламента Республики Казахстан;</w:t>
      </w:r>
    </w:p>
    <w:bookmarkEnd w:id="110"/>
    <w:bookmarkStart w:name="z149" w:id="111"/>
    <w:p>
      <w:pPr>
        <w:spacing w:after="0"/>
        <w:ind w:left="0"/>
        <w:jc w:val="both"/>
      </w:pPr>
      <w:r>
        <w:rPr>
          <w:rFonts w:ascii="Times New Roman"/>
          <w:b w:val="false"/>
          <w:i w:val="false"/>
          <w:color w:val="000000"/>
          <w:sz w:val="28"/>
        </w:rPr>
        <w:t>
      60) подготовка предложений по совершенствованию законодательства Республики Казахстан в области международных отношений, приведению его в соответствие с международно-правовыми обязательствами Республики Казахстан;</w:t>
      </w:r>
    </w:p>
    <w:bookmarkEnd w:id="111"/>
    <w:bookmarkStart w:name="z150" w:id="112"/>
    <w:p>
      <w:pPr>
        <w:spacing w:after="0"/>
        <w:ind w:left="0"/>
        <w:jc w:val="both"/>
      </w:pPr>
      <w:r>
        <w:rPr>
          <w:rFonts w:ascii="Times New Roman"/>
          <w:b w:val="false"/>
          <w:i w:val="false"/>
          <w:color w:val="000000"/>
          <w:sz w:val="28"/>
        </w:rPr>
        <w:t>
      61) осуществление общего наблюдения и контроля за выполнением международных договоров Республики Казахстан;</w:t>
      </w:r>
    </w:p>
    <w:bookmarkEnd w:id="112"/>
    <w:bookmarkStart w:name="z151" w:id="113"/>
    <w:p>
      <w:pPr>
        <w:spacing w:after="0"/>
        <w:ind w:left="0"/>
        <w:jc w:val="both"/>
      </w:pPr>
      <w:r>
        <w:rPr>
          <w:rFonts w:ascii="Times New Roman"/>
          <w:b w:val="false"/>
          <w:i w:val="false"/>
          <w:color w:val="000000"/>
          <w:sz w:val="28"/>
        </w:rPr>
        <w:t>
      62) представление информации о прекращении действия международных договоров Республики Казахстан для опубликования в сборнике "Бюллетень международных договоров Республики Казахстан" и на интернет-ресурсе Министерства;</w:t>
      </w:r>
    </w:p>
    <w:bookmarkEnd w:id="113"/>
    <w:bookmarkStart w:name="z152" w:id="114"/>
    <w:p>
      <w:pPr>
        <w:spacing w:after="0"/>
        <w:ind w:left="0"/>
        <w:jc w:val="both"/>
      </w:pPr>
      <w:r>
        <w:rPr>
          <w:rFonts w:ascii="Times New Roman"/>
          <w:b w:val="false"/>
          <w:i w:val="false"/>
          <w:color w:val="000000"/>
          <w:sz w:val="28"/>
        </w:rPr>
        <w:t>
      63) представление информации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для опубликования в сборнике "Бюллетень международных договоров Республики Казахстан" и на интернет-ресурсе Министерства;</w:t>
      </w:r>
    </w:p>
    <w:bookmarkEnd w:id="114"/>
    <w:bookmarkStart w:name="z153" w:id="115"/>
    <w:p>
      <w:pPr>
        <w:spacing w:after="0"/>
        <w:ind w:left="0"/>
        <w:jc w:val="both"/>
      </w:pPr>
      <w:r>
        <w:rPr>
          <w:rFonts w:ascii="Times New Roman"/>
          <w:b w:val="false"/>
          <w:i w:val="false"/>
          <w:color w:val="000000"/>
          <w:sz w:val="28"/>
        </w:rPr>
        <w:t>
      64) рассмотрение предложений о приостановлении действия международных договоров, заключенных от имени центральных государственных органов Республики Казахстан, приостановлении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центральных государственных органов Республики Казахстан, предоставление заключений о внешнеполитической целесообразности приостановления действия таких международных договоров, приостановления выполнения таких международных договоров или их отдельных положений в порядке принятия Республикой Казахстан ответных мер (контрмер), возобновления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возобновления выполнения международных договоров, заключенных от имени центральных государственных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таких международных договоров;</w:t>
      </w:r>
    </w:p>
    <w:bookmarkEnd w:id="115"/>
    <w:bookmarkStart w:name="z154" w:id="116"/>
    <w:p>
      <w:pPr>
        <w:spacing w:after="0"/>
        <w:ind w:left="0"/>
        <w:jc w:val="both"/>
      </w:pPr>
      <w:r>
        <w:rPr>
          <w:rFonts w:ascii="Times New Roman"/>
          <w:b w:val="false"/>
          <w:i w:val="false"/>
          <w:color w:val="000000"/>
          <w:sz w:val="28"/>
        </w:rPr>
        <w:t>
      65) оформление, выдача, замена, сдача, изъятие, учет, хранение и уничтожение дипломатических и служебных паспортов Республики Казахстан в порядке, определяемом Президентом Республики Казахстан;</w:t>
      </w:r>
    </w:p>
    <w:bookmarkEnd w:id="116"/>
    <w:bookmarkStart w:name="z363" w:id="117"/>
    <w:p>
      <w:pPr>
        <w:spacing w:after="0"/>
        <w:ind w:left="0"/>
        <w:jc w:val="both"/>
      </w:pPr>
      <w:r>
        <w:rPr>
          <w:rFonts w:ascii="Times New Roman"/>
          <w:b w:val="false"/>
          <w:i w:val="false"/>
          <w:color w:val="000000"/>
          <w:sz w:val="28"/>
        </w:rPr>
        <w:t>
      65-1) осуществление оформления, выдачи, замены, изъятия и уничтожения паспорта гражданина Республики Казахстан при обращении граждан Республики Казахстан в загранучреждения Республики Казахстан;</w:t>
      </w:r>
    </w:p>
    <w:bookmarkEnd w:id="117"/>
    <w:bookmarkStart w:name="z155" w:id="118"/>
    <w:p>
      <w:pPr>
        <w:spacing w:after="0"/>
        <w:ind w:left="0"/>
        <w:jc w:val="both"/>
      </w:pPr>
      <w:r>
        <w:rPr>
          <w:rFonts w:ascii="Times New Roman"/>
          <w:b w:val="false"/>
          <w:i w:val="false"/>
          <w:color w:val="000000"/>
          <w:sz w:val="28"/>
        </w:rPr>
        <w:t>
      66) разработка порядка оформления, выдачи, замены, сдачи, изъятия, учета, хранения и уничтожения дипломатических и служебных паспортов Республики Казахстан;</w:t>
      </w:r>
    </w:p>
    <w:bookmarkEnd w:id="118"/>
    <w:bookmarkStart w:name="z360" w:id="119"/>
    <w:p>
      <w:pPr>
        <w:spacing w:after="0"/>
        <w:ind w:left="0"/>
        <w:jc w:val="both"/>
      </w:pPr>
      <w:r>
        <w:rPr>
          <w:rFonts w:ascii="Times New Roman"/>
          <w:b w:val="false"/>
          <w:i w:val="false"/>
          <w:color w:val="000000"/>
          <w:sz w:val="28"/>
        </w:rPr>
        <w:t>
      66-1) разработка и утверждение образцов дипломатического и служебного паспортов Республики Казахстан и требований к их защите;</w:t>
      </w:r>
    </w:p>
    <w:bookmarkEnd w:id="119"/>
    <w:bookmarkStart w:name="z156" w:id="120"/>
    <w:p>
      <w:pPr>
        <w:spacing w:after="0"/>
        <w:ind w:left="0"/>
        <w:jc w:val="both"/>
      </w:pPr>
      <w:r>
        <w:rPr>
          <w:rFonts w:ascii="Times New Roman"/>
          <w:b w:val="false"/>
          <w:i w:val="false"/>
          <w:color w:val="000000"/>
          <w:sz w:val="28"/>
        </w:rPr>
        <w:t>
      67) утверждение порядка проверки информации об утрате, краже для выдачи нового дипломатического и служебного паспорта Республики Казахстан взамен утраченного, украденного;</w:t>
      </w:r>
    </w:p>
    <w:bookmarkEnd w:id="120"/>
    <w:bookmarkStart w:name="z157" w:id="121"/>
    <w:p>
      <w:pPr>
        <w:spacing w:after="0"/>
        <w:ind w:left="0"/>
        <w:jc w:val="both"/>
      </w:pPr>
      <w:r>
        <w:rPr>
          <w:rFonts w:ascii="Times New Roman"/>
          <w:b w:val="false"/>
          <w:i w:val="false"/>
          <w:color w:val="000000"/>
          <w:sz w:val="28"/>
        </w:rPr>
        <w:t>
      68) утверждение положения и состава Комиссии по уничтожению дипломатических и служебных паспортов Республики Казахстан;</w:t>
      </w:r>
    </w:p>
    <w:bookmarkEnd w:id="121"/>
    <w:bookmarkStart w:name="z158" w:id="122"/>
    <w:p>
      <w:pPr>
        <w:spacing w:after="0"/>
        <w:ind w:left="0"/>
        <w:jc w:val="both"/>
      </w:pPr>
      <w:r>
        <w:rPr>
          <w:rFonts w:ascii="Times New Roman"/>
          <w:b w:val="false"/>
          <w:i w:val="false"/>
          <w:color w:val="000000"/>
          <w:sz w:val="28"/>
        </w:rPr>
        <w:t>
      69) разработка и утверждение порядка оформления, выдачи, замены, сдачи, изъятия и уничтожения свидетельства на возвращение и образца свидетельства на возвращение и требований к его защите;</w:t>
      </w:r>
    </w:p>
    <w:bookmarkEnd w:id="122"/>
    <w:bookmarkStart w:name="z159" w:id="123"/>
    <w:p>
      <w:pPr>
        <w:spacing w:after="0"/>
        <w:ind w:left="0"/>
        <w:jc w:val="both"/>
      </w:pPr>
      <w:r>
        <w:rPr>
          <w:rFonts w:ascii="Times New Roman"/>
          <w:b w:val="false"/>
          <w:i w:val="false"/>
          <w:color w:val="000000"/>
          <w:sz w:val="28"/>
        </w:rPr>
        <w:t>
      70) изъятие в установленном законодательством Республики Казахстан порядке удостоверения личности у граждан Республики Казахстан, получивших документы на право постоянного проживания за границей, и паспорта – в случае приобретения гражданства иного государства;</w:t>
      </w:r>
    </w:p>
    <w:bookmarkEnd w:id="123"/>
    <w:bookmarkStart w:name="z160" w:id="124"/>
    <w:p>
      <w:pPr>
        <w:spacing w:after="0"/>
        <w:ind w:left="0"/>
        <w:jc w:val="both"/>
      </w:pPr>
      <w:r>
        <w:rPr>
          <w:rFonts w:ascii="Times New Roman"/>
          <w:b w:val="false"/>
          <w:i w:val="false"/>
          <w:color w:val="000000"/>
          <w:sz w:val="28"/>
        </w:rPr>
        <w:t>
      71) разработка и утверждение порядка планирования, комплектования, оформления, отправки, доставки, приемки и хранения дипломатической почты;</w:t>
      </w:r>
    </w:p>
    <w:bookmarkEnd w:id="124"/>
    <w:bookmarkStart w:name="z161" w:id="125"/>
    <w:p>
      <w:pPr>
        <w:spacing w:after="0"/>
        <w:ind w:left="0"/>
        <w:jc w:val="both"/>
      </w:pPr>
      <w:r>
        <w:rPr>
          <w:rFonts w:ascii="Times New Roman"/>
          <w:b w:val="false"/>
          <w:i w:val="false"/>
          <w:color w:val="000000"/>
          <w:sz w:val="28"/>
        </w:rPr>
        <w:t>
      72) разработка и утверждение перечня государственных органов и организаций Республики Казахстан, имеющих право пользования дипломатической почтой;</w:t>
      </w:r>
    </w:p>
    <w:bookmarkEnd w:id="125"/>
    <w:bookmarkStart w:name="z162" w:id="126"/>
    <w:p>
      <w:pPr>
        <w:spacing w:after="0"/>
        <w:ind w:left="0"/>
        <w:jc w:val="both"/>
      </w:pPr>
      <w:r>
        <w:rPr>
          <w:rFonts w:ascii="Times New Roman"/>
          <w:b w:val="false"/>
          <w:i w:val="false"/>
          <w:color w:val="000000"/>
          <w:sz w:val="28"/>
        </w:rPr>
        <w:t>
      73) осуществление планирования, комплектования, оформления, приемки и хранения дипломатической почты, организация доставки дипломатической почты за пределы территории Республики Казахстан и на территорию Республики Казахстан из-за границы;</w:t>
      </w:r>
    </w:p>
    <w:bookmarkEnd w:id="126"/>
    <w:bookmarkStart w:name="z163" w:id="127"/>
    <w:p>
      <w:pPr>
        <w:spacing w:after="0"/>
        <w:ind w:left="0"/>
        <w:jc w:val="both"/>
      </w:pPr>
      <w:r>
        <w:rPr>
          <w:rFonts w:ascii="Times New Roman"/>
          <w:b w:val="false"/>
          <w:i w:val="false"/>
          <w:color w:val="000000"/>
          <w:sz w:val="28"/>
        </w:rPr>
        <w:t>
      74) принятие в пределах своей компетенции мер по обеспечению безопасности и сохранности дипломатической почты при ее доставке;</w:t>
      </w:r>
    </w:p>
    <w:bookmarkEnd w:id="127"/>
    <w:bookmarkStart w:name="z164" w:id="128"/>
    <w:p>
      <w:pPr>
        <w:spacing w:after="0"/>
        <w:ind w:left="0"/>
        <w:jc w:val="both"/>
      </w:pPr>
      <w:r>
        <w:rPr>
          <w:rFonts w:ascii="Times New Roman"/>
          <w:b w:val="false"/>
          <w:i w:val="false"/>
          <w:color w:val="000000"/>
          <w:sz w:val="28"/>
        </w:rPr>
        <w:t>
      75) обеспечение оформления и выдачи дипломатическим курьерам и дипломатическим курьерам "ад хок" необходимых документов для доставки дипломатической почты;</w:t>
      </w:r>
    </w:p>
    <w:bookmarkEnd w:id="128"/>
    <w:bookmarkStart w:name="z165" w:id="129"/>
    <w:p>
      <w:pPr>
        <w:spacing w:after="0"/>
        <w:ind w:left="0"/>
        <w:jc w:val="both"/>
      </w:pPr>
      <w:r>
        <w:rPr>
          <w:rFonts w:ascii="Times New Roman"/>
          <w:b w:val="false"/>
          <w:i w:val="false"/>
          <w:color w:val="000000"/>
          <w:sz w:val="28"/>
        </w:rPr>
        <w:t>
      76) взаимодействие с государственными органами Республики Казахстан и организациями по вопросам дипломатической почты, в том числе путем подписания совместных нормативных правовых актов;</w:t>
      </w:r>
    </w:p>
    <w:bookmarkEnd w:id="129"/>
    <w:bookmarkStart w:name="z166" w:id="130"/>
    <w:p>
      <w:pPr>
        <w:spacing w:after="0"/>
        <w:ind w:left="0"/>
        <w:jc w:val="both"/>
      </w:pPr>
      <w:r>
        <w:rPr>
          <w:rFonts w:ascii="Times New Roman"/>
          <w:b w:val="false"/>
          <w:i w:val="false"/>
          <w:color w:val="000000"/>
          <w:sz w:val="28"/>
        </w:rPr>
        <w:t>
      77) привлечение к организации доставки дипломатической почты иных юридических лиц в соответствии с законодательством Республики Казахстан;</w:t>
      </w:r>
    </w:p>
    <w:bookmarkEnd w:id="130"/>
    <w:bookmarkStart w:name="z167" w:id="131"/>
    <w:p>
      <w:pPr>
        <w:spacing w:after="0"/>
        <w:ind w:left="0"/>
        <w:jc w:val="both"/>
      </w:pPr>
      <w:r>
        <w:rPr>
          <w:rFonts w:ascii="Times New Roman"/>
          <w:b w:val="false"/>
          <w:i w:val="false"/>
          <w:color w:val="000000"/>
          <w:sz w:val="28"/>
        </w:rPr>
        <w:t>
      78) утверждение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и "Обеспечение специальной, инженерно-технической и физической защиты дипломатических представительств за границей" в целях командирования уполномоченных лиц за пределы территории Республики Казахстан;</w:t>
      </w:r>
    </w:p>
    <w:bookmarkEnd w:id="131"/>
    <w:bookmarkStart w:name="z168" w:id="132"/>
    <w:p>
      <w:pPr>
        <w:spacing w:after="0"/>
        <w:ind w:left="0"/>
        <w:jc w:val="both"/>
      </w:pPr>
      <w:r>
        <w:rPr>
          <w:rFonts w:ascii="Times New Roman"/>
          <w:b w:val="false"/>
          <w:i w:val="false"/>
          <w:color w:val="000000"/>
          <w:sz w:val="28"/>
        </w:rPr>
        <w:t>
      79) разработка и утверждение по согласованию с центральным уполномоченным органом по исполнению бюджета инструкции о порядке применения общих положений по бухгалтерскому учету в загранучреждениях;</w:t>
      </w:r>
    </w:p>
    <w:bookmarkEnd w:id="132"/>
    <w:bookmarkStart w:name="z169" w:id="133"/>
    <w:p>
      <w:pPr>
        <w:spacing w:after="0"/>
        <w:ind w:left="0"/>
        <w:jc w:val="both"/>
      </w:pPr>
      <w:r>
        <w:rPr>
          <w:rFonts w:ascii="Times New Roman"/>
          <w:b w:val="false"/>
          <w:i w:val="false"/>
          <w:color w:val="000000"/>
          <w:sz w:val="28"/>
        </w:rPr>
        <w:t>
      80) разработка и утверждение порядка распределения распределяемой бюджетной программы по согласованию с центральным уполномоченным органом по бюджетному планированию;</w:t>
      </w:r>
    </w:p>
    <w:bookmarkEnd w:id="133"/>
    <w:bookmarkStart w:name="z170" w:id="134"/>
    <w:p>
      <w:pPr>
        <w:spacing w:after="0"/>
        <w:ind w:left="0"/>
        <w:jc w:val="both"/>
      </w:pPr>
      <w:r>
        <w:rPr>
          <w:rFonts w:ascii="Times New Roman"/>
          <w:b w:val="false"/>
          <w:i w:val="false"/>
          <w:color w:val="000000"/>
          <w:sz w:val="28"/>
        </w:rPr>
        <w:t>
      81) утверждение по согласованию с центральным уполномоченным органом по бюджетному планированию порядка реализации мероприятий по защите прав и интересов граждан Республики Казахстан, оказавшихся в затруднительном положении, в том числе вследствие форс-мажорных обстоятельств, а также принятия мер в отношении умерших граждан Республики Казахстан в государстве пребывания;</w:t>
      </w:r>
    </w:p>
    <w:bookmarkEnd w:id="134"/>
    <w:bookmarkStart w:name="z171" w:id="135"/>
    <w:p>
      <w:pPr>
        <w:spacing w:after="0"/>
        <w:ind w:left="0"/>
        <w:jc w:val="both"/>
      </w:pPr>
      <w:r>
        <w:rPr>
          <w:rFonts w:ascii="Times New Roman"/>
          <w:b w:val="false"/>
          <w:i w:val="false"/>
          <w:color w:val="000000"/>
          <w:sz w:val="28"/>
        </w:rPr>
        <w:t>
      82) разработка и утверждение порядка выплаты единовременной компенсации в случае гибели сотрудника дипломатической службы или работника дипломатической службы при исполнении служебных обязанностей за границей либо смерти в течение года вследствие травмы, полученной при исполнении служебных обязанностей за границей, установления ему инвалидности, наступившей в результате заболевания, увечья (ранения, травмы, контузии), полученных при исполнении служебных обязанностей за границей, и получения увечья (ранения, травмы, контузии), не повлекшего (не повлекшей) инвалидности, при исполнении служебных обязанностей за границей;</w:t>
      </w:r>
    </w:p>
    <w:bookmarkEnd w:id="135"/>
    <w:bookmarkStart w:name="z172" w:id="136"/>
    <w:p>
      <w:pPr>
        <w:spacing w:after="0"/>
        <w:ind w:left="0"/>
        <w:jc w:val="both"/>
      </w:pPr>
      <w:r>
        <w:rPr>
          <w:rFonts w:ascii="Times New Roman"/>
          <w:b w:val="false"/>
          <w:i w:val="false"/>
          <w:color w:val="000000"/>
          <w:sz w:val="28"/>
        </w:rPr>
        <w:t>
      83) разработка правил и размера осуществления денежной выплаты ветеранам дипломатической службы Республики Казахстан, занимавшим должность Чрезвычайного и Полномочного Посла Республики Казахстан, Постоянного (Полномочного) представителя Республики Казахстан при международной организации или имеющим дипломатический ранг Чрезвычайного и Полномочного Посла;</w:t>
      </w:r>
    </w:p>
    <w:bookmarkEnd w:id="136"/>
    <w:bookmarkStart w:name="z173" w:id="137"/>
    <w:p>
      <w:pPr>
        <w:spacing w:after="0"/>
        <w:ind w:left="0"/>
        <w:jc w:val="both"/>
      </w:pPr>
      <w:r>
        <w:rPr>
          <w:rFonts w:ascii="Times New Roman"/>
          <w:b w:val="false"/>
          <w:i w:val="false"/>
          <w:color w:val="000000"/>
          <w:sz w:val="28"/>
        </w:rPr>
        <w:t>
      84) разработка положения о дипломатическом и приравненном к нему представительстве Республики Казахстан, утверждаемого Президентом Республики Казахстан;</w:t>
      </w:r>
    </w:p>
    <w:bookmarkEnd w:id="137"/>
    <w:bookmarkStart w:name="z174" w:id="138"/>
    <w:p>
      <w:pPr>
        <w:spacing w:after="0"/>
        <w:ind w:left="0"/>
        <w:jc w:val="both"/>
      </w:pPr>
      <w:r>
        <w:rPr>
          <w:rFonts w:ascii="Times New Roman"/>
          <w:b w:val="false"/>
          <w:i w:val="false"/>
          <w:color w:val="000000"/>
          <w:sz w:val="28"/>
        </w:rPr>
        <w:t>
      85) определение порядка планирования, утверждения, финансирования и исполнения бюджета загранучреждениями по согласованию с центральными уполномоченными органами по бюджетному планированию и исполнению бюджета;</w:t>
      </w:r>
    </w:p>
    <w:bookmarkEnd w:id="138"/>
    <w:bookmarkStart w:name="z175" w:id="139"/>
    <w:p>
      <w:pPr>
        <w:spacing w:after="0"/>
        <w:ind w:left="0"/>
        <w:jc w:val="both"/>
      </w:pPr>
      <w:r>
        <w:rPr>
          <w:rFonts w:ascii="Times New Roman"/>
          <w:b w:val="false"/>
          <w:i w:val="false"/>
          <w:color w:val="000000"/>
          <w:sz w:val="28"/>
        </w:rPr>
        <w:t>
      86) определение порядка и размеров оплаты за счет бюджетных средств дошкольного воспитания и обучения, начального, основного среднего и общего среднего образования детей персонала дипломатической службы во время работы в загранучреждении;</w:t>
      </w:r>
    </w:p>
    <w:bookmarkEnd w:id="139"/>
    <w:bookmarkStart w:name="z176" w:id="140"/>
    <w:p>
      <w:pPr>
        <w:spacing w:after="0"/>
        <w:ind w:left="0"/>
        <w:jc w:val="both"/>
      </w:pPr>
      <w:r>
        <w:rPr>
          <w:rFonts w:ascii="Times New Roman"/>
          <w:b w:val="false"/>
          <w:i w:val="false"/>
          <w:color w:val="000000"/>
          <w:sz w:val="28"/>
        </w:rPr>
        <w:t>
      87) утверждение по согласованию с уполномоченным органом по делам архитектуры, градостроительства и строительства порядка выработки предложений по приобретению и аренде объектов недвижимости, капитальному строительству и ремонту зданий (сооружений) загранучреждений Республики Казахстан;</w:t>
      </w:r>
    </w:p>
    <w:bookmarkEnd w:id="140"/>
    <w:bookmarkStart w:name="z177" w:id="141"/>
    <w:p>
      <w:pPr>
        <w:spacing w:after="0"/>
        <w:ind w:left="0"/>
        <w:jc w:val="both"/>
      </w:pPr>
      <w:r>
        <w:rPr>
          <w:rFonts w:ascii="Times New Roman"/>
          <w:b w:val="false"/>
          <w:i w:val="false"/>
          <w:color w:val="000000"/>
          <w:sz w:val="28"/>
        </w:rPr>
        <w:t>
      88) утверждение порядка аккредитации представительств иностранных средств массовой информации (далее – СМИ) и их журналистов;</w:t>
      </w:r>
    </w:p>
    <w:bookmarkEnd w:id="141"/>
    <w:bookmarkStart w:name="z178" w:id="142"/>
    <w:p>
      <w:pPr>
        <w:spacing w:after="0"/>
        <w:ind w:left="0"/>
        <w:jc w:val="both"/>
      </w:pPr>
      <w:r>
        <w:rPr>
          <w:rFonts w:ascii="Times New Roman"/>
          <w:b w:val="false"/>
          <w:i w:val="false"/>
          <w:color w:val="000000"/>
          <w:sz w:val="28"/>
        </w:rPr>
        <w:t>
      89) содействие уполномоченным государственным органам и организациям Республики Казахстан в организации за рубежом мероприятий по вопросам привлечения иностранных инвестиций и технологий;</w:t>
      </w:r>
    </w:p>
    <w:bookmarkEnd w:id="142"/>
    <w:bookmarkStart w:name="z179" w:id="143"/>
    <w:p>
      <w:pPr>
        <w:spacing w:after="0"/>
        <w:ind w:left="0"/>
        <w:jc w:val="both"/>
      </w:pPr>
      <w:r>
        <w:rPr>
          <w:rFonts w:ascii="Times New Roman"/>
          <w:b w:val="false"/>
          <w:i w:val="false"/>
          <w:color w:val="000000"/>
          <w:sz w:val="28"/>
        </w:rPr>
        <w:t>
      90) привлечение специалистов соответствующих государственных органов, консультантов и экспертов из числа физических и юридических лиц Республики Казахстан в целях выполнения задач, возложенных на уполномоченный орган по инвестициям;</w:t>
      </w:r>
    </w:p>
    <w:bookmarkEnd w:id="143"/>
    <w:bookmarkStart w:name="z180" w:id="144"/>
    <w:p>
      <w:pPr>
        <w:spacing w:after="0"/>
        <w:ind w:left="0"/>
        <w:jc w:val="both"/>
      </w:pPr>
      <w:r>
        <w:rPr>
          <w:rFonts w:ascii="Times New Roman"/>
          <w:b w:val="false"/>
          <w:i w:val="false"/>
          <w:color w:val="000000"/>
          <w:sz w:val="28"/>
        </w:rPr>
        <w:t>
      91) содействие улучшению инвестиционного климата и формирование положительного имиджа Республики Казахстан на международных рынках;</w:t>
      </w:r>
    </w:p>
    <w:bookmarkEnd w:id="144"/>
    <w:bookmarkStart w:name="z181" w:id="145"/>
    <w:p>
      <w:pPr>
        <w:spacing w:after="0"/>
        <w:ind w:left="0"/>
        <w:jc w:val="both"/>
      </w:pPr>
      <w:r>
        <w:rPr>
          <w:rFonts w:ascii="Times New Roman"/>
          <w:b w:val="false"/>
          <w:i w:val="false"/>
          <w:color w:val="000000"/>
          <w:sz w:val="28"/>
        </w:rPr>
        <w:t>
      92) установление требований к составлению бизнес-плана инвестиционного проекта, прилагаемого к заявке на предоставление инвестиционных преференций;</w:t>
      </w:r>
    </w:p>
    <w:bookmarkEnd w:id="145"/>
    <w:bookmarkStart w:name="z182" w:id="146"/>
    <w:p>
      <w:pPr>
        <w:spacing w:after="0"/>
        <w:ind w:left="0"/>
        <w:jc w:val="both"/>
      </w:pPr>
      <w:r>
        <w:rPr>
          <w:rFonts w:ascii="Times New Roman"/>
          <w:b w:val="false"/>
          <w:i w:val="false"/>
          <w:color w:val="000000"/>
          <w:sz w:val="28"/>
        </w:rPr>
        <w:t>
      93) установление формы полугодовых отчетов о выполнении инвестиционного контракта;</w:t>
      </w:r>
    </w:p>
    <w:bookmarkEnd w:id="146"/>
    <w:bookmarkStart w:name="z183" w:id="147"/>
    <w:p>
      <w:pPr>
        <w:spacing w:after="0"/>
        <w:ind w:left="0"/>
        <w:jc w:val="both"/>
      </w:pPr>
      <w:r>
        <w:rPr>
          <w:rFonts w:ascii="Times New Roman"/>
          <w:b w:val="false"/>
          <w:i w:val="false"/>
          <w:color w:val="000000"/>
          <w:sz w:val="28"/>
        </w:rPr>
        <w:t>
      94) установление формы акта текущего состояния исполнения рабочей программы инвестиционного контракта;</w:t>
      </w:r>
    </w:p>
    <w:bookmarkEnd w:id="147"/>
    <w:bookmarkStart w:name="z184" w:id="148"/>
    <w:p>
      <w:pPr>
        <w:spacing w:after="0"/>
        <w:ind w:left="0"/>
        <w:jc w:val="both"/>
      </w:pPr>
      <w:r>
        <w:rPr>
          <w:rFonts w:ascii="Times New Roman"/>
          <w:b w:val="false"/>
          <w:i w:val="false"/>
          <w:color w:val="000000"/>
          <w:sz w:val="28"/>
        </w:rPr>
        <w:t>
      95) определение порядка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bookmarkEnd w:id="148"/>
    <w:bookmarkStart w:name="z185" w:id="149"/>
    <w:p>
      <w:pPr>
        <w:spacing w:after="0"/>
        <w:ind w:left="0"/>
        <w:jc w:val="both"/>
      </w:pPr>
      <w:r>
        <w:rPr>
          <w:rFonts w:ascii="Times New Roman"/>
          <w:b w:val="false"/>
          <w:i w:val="false"/>
          <w:color w:val="000000"/>
          <w:sz w:val="28"/>
        </w:rPr>
        <w:t>
      96) установление формы заявки юридического лица Республики Казахстан на предоставление инвестиционных преференций;</w:t>
      </w:r>
    </w:p>
    <w:bookmarkEnd w:id="149"/>
    <w:bookmarkStart w:name="z186" w:id="150"/>
    <w:p>
      <w:pPr>
        <w:spacing w:after="0"/>
        <w:ind w:left="0"/>
        <w:jc w:val="both"/>
      </w:pPr>
      <w:r>
        <w:rPr>
          <w:rFonts w:ascii="Times New Roman"/>
          <w:b w:val="false"/>
          <w:i w:val="false"/>
          <w:color w:val="000000"/>
          <w:sz w:val="28"/>
        </w:rPr>
        <w:t>
      97) утверждение порядка приема, регистрации и рассмотрения заявки на предоставление инвестиционных преференций;</w:t>
      </w:r>
    </w:p>
    <w:bookmarkEnd w:id="150"/>
    <w:bookmarkStart w:name="z187" w:id="151"/>
    <w:p>
      <w:pPr>
        <w:spacing w:after="0"/>
        <w:ind w:left="0"/>
        <w:jc w:val="both"/>
      </w:pPr>
      <w:r>
        <w:rPr>
          <w:rFonts w:ascii="Times New Roman"/>
          <w:b w:val="false"/>
          <w:i w:val="false"/>
          <w:color w:val="000000"/>
          <w:sz w:val="28"/>
        </w:rPr>
        <w:t>
      98) осуществление координации и мониторинга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bookmarkEnd w:id="151"/>
    <w:bookmarkStart w:name="z188" w:id="152"/>
    <w:p>
      <w:pPr>
        <w:spacing w:after="0"/>
        <w:ind w:left="0"/>
        <w:jc w:val="both"/>
      </w:pPr>
      <w:r>
        <w:rPr>
          <w:rFonts w:ascii="Times New Roman"/>
          <w:b w:val="false"/>
          <w:i w:val="false"/>
          <w:color w:val="000000"/>
          <w:sz w:val="28"/>
        </w:rPr>
        <w:t>
      99) определение совместно с государственными органами, ответственными за оказание государственных и других услуг,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152"/>
    <w:bookmarkStart w:name="z189" w:id="153"/>
    <w:p>
      <w:pPr>
        <w:spacing w:after="0"/>
        <w:ind w:left="0"/>
        <w:jc w:val="both"/>
      </w:pPr>
      <w:r>
        <w:rPr>
          <w:rFonts w:ascii="Times New Roman"/>
          <w:b w:val="false"/>
          <w:i w:val="false"/>
          <w:color w:val="000000"/>
          <w:sz w:val="28"/>
        </w:rPr>
        <w:t>
      100) утверждение перечня сырья и (или) материалов, импорт которых освобождается от налога на добавленную стоимость, в рамках инвестиционного контракта,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153"/>
    <w:bookmarkStart w:name="z190" w:id="154"/>
    <w:p>
      <w:pPr>
        <w:spacing w:after="0"/>
        <w:ind w:left="0"/>
        <w:jc w:val="both"/>
      </w:pPr>
      <w:r>
        <w:rPr>
          <w:rFonts w:ascii="Times New Roman"/>
          <w:b w:val="false"/>
          <w:i w:val="false"/>
          <w:color w:val="000000"/>
          <w:sz w:val="28"/>
        </w:rPr>
        <w:t>
      101) утверждение по согласованию с уполномоченным государственным органом, осуществляющим руководство в сфере обеспечения поступлений налогов и платежей в бюджет, и центральным уполномоченным органом по государственному планированию порядка заключения соглашения об инвестиционном налоговом кредите для получения инвестиционного налогового кредита;</w:t>
      </w:r>
    </w:p>
    <w:bookmarkEnd w:id="154"/>
    <w:bookmarkStart w:name="z191" w:id="155"/>
    <w:p>
      <w:pPr>
        <w:spacing w:after="0"/>
        <w:ind w:left="0"/>
        <w:jc w:val="both"/>
      </w:pPr>
      <w:r>
        <w:rPr>
          <w:rFonts w:ascii="Times New Roman"/>
          <w:b w:val="false"/>
          <w:i w:val="false"/>
          <w:color w:val="000000"/>
          <w:sz w:val="28"/>
        </w:rPr>
        <w:t>
      102) осуществление подготовки и внесение предложений о разработке, внесении изменений, пересмотре и отмене национальных,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сфере стандартизации в порядке, установленном законодательством Республики Казахстан;</w:t>
      </w:r>
    </w:p>
    <w:bookmarkEnd w:id="155"/>
    <w:bookmarkStart w:name="z192" w:id="156"/>
    <w:p>
      <w:pPr>
        <w:spacing w:after="0"/>
        <w:ind w:left="0"/>
        <w:jc w:val="both"/>
      </w:pPr>
      <w:r>
        <w:rPr>
          <w:rFonts w:ascii="Times New Roman"/>
          <w:b w:val="false"/>
          <w:i w:val="false"/>
          <w:color w:val="000000"/>
          <w:sz w:val="28"/>
        </w:rPr>
        <w:t>
      103) осуществление разработки национальных стандартов и национальных классификаторов технико-экономической информации по согласованию с уполномоченным органом в сфере стандартизации;</w:t>
      </w:r>
    </w:p>
    <w:bookmarkEnd w:id="156"/>
    <w:bookmarkStart w:name="z193" w:id="157"/>
    <w:p>
      <w:pPr>
        <w:spacing w:after="0"/>
        <w:ind w:left="0"/>
        <w:jc w:val="both"/>
      </w:pPr>
      <w:r>
        <w:rPr>
          <w:rFonts w:ascii="Times New Roman"/>
          <w:b w:val="false"/>
          <w:i w:val="false"/>
          <w:color w:val="000000"/>
          <w:sz w:val="28"/>
        </w:rPr>
        <w:t>
      104) рассмотрение проектов документов по стандартизации и национального плана стандартизации;</w:t>
      </w:r>
    </w:p>
    <w:bookmarkEnd w:id="157"/>
    <w:bookmarkStart w:name="z194" w:id="158"/>
    <w:p>
      <w:pPr>
        <w:spacing w:after="0"/>
        <w:ind w:left="0"/>
        <w:jc w:val="both"/>
      </w:pPr>
      <w:r>
        <w:rPr>
          <w:rFonts w:ascii="Times New Roman"/>
          <w:b w:val="false"/>
          <w:i w:val="false"/>
          <w:color w:val="000000"/>
          <w:sz w:val="28"/>
        </w:rPr>
        <w:t>
      105) осуществление подготовки предложений по созданию технических комитетов по стандартизации;</w:t>
      </w:r>
    </w:p>
    <w:bookmarkEnd w:id="158"/>
    <w:bookmarkStart w:name="z195" w:id="159"/>
    <w:p>
      <w:pPr>
        <w:spacing w:after="0"/>
        <w:ind w:left="0"/>
        <w:jc w:val="both"/>
      </w:pPr>
      <w:r>
        <w:rPr>
          <w:rFonts w:ascii="Times New Roman"/>
          <w:b w:val="false"/>
          <w:i w:val="false"/>
          <w:color w:val="000000"/>
          <w:sz w:val="28"/>
        </w:rPr>
        <w:t>
      106) участие в работе технических комитетов по стандартизации и национального органа по стандартизации, международных организаций по стандартизации;</w:t>
      </w:r>
    </w:p>
    <w:bookmarkEnd w:id="159"/>
    <w:bookmarkStart w:name="z196" w:id="160"/>
    <w:p>
      <w:pPr>
        <w:spacing w:after="0"/>
        <w:ind w:left="0"/>
        <w:jc w:val="both"/>
      </w:pPr>
      <w:r>
        <w:rPr>
          <w:rFonts w:ascii="Times New Roman"/>
          <w:b w:val="false"/>
          <w:i w:val="false"/>
          <w:color w:val="000000"/>
          <w:sz w:val="28"/>
        </w:rPr>
        <w:t>
      107) участие в реализации единой государственной политики в области обеспечения единства измерений;</w:t>
      </w:r>
    </w:p>
    <w:bookmarkEnd w:id="160"/>
    <w:bookmarkStart w:name="z197" w:id="161"/>
    <w:p>
      <w:pPr>
        <w:spacing w:after="0"/>
        <w:ind w:left="0"/>
        <w:jc w:val="both"/>
      </w:pPr>
      <w:r>
        <w:rPr>
          <w:rFonts w:ascii="Times New Roman"/>
          <w:b w:val="false"/>
          <w:i w:val="false"/>
          <w:color w:val="000000"/>
          <w:sz w:val="28"/>
        </w:rPr>
        <w:t>
      108) в целях реализации основных направлений государственной политики Республики Казахстан в сфере официальной помощи развитию разработка и утверждение плана мероприятий официальной помощи развитию;</w:t>
      </w:r>
    </w:p>
    <w:bookmarkEnd w:id="161"/>
    <w:bookmarkStart w:name="z198" w:id="162"/>
    <w:p>
      <w:pPr>
        <w:spacing w:after="0"/>
        <w:ind w:left="0"/>
        <w:jc w:val="both"/>
      </w:pPr>
      <w:r>
        <w:rPr>
          <w:rFonts w:ascii="Times New Roman"/>
          <w:b w:val="false"/>
          <w:i w:val="false"/>
          <w:color w:val="000000"/>
          <w:sz w:val="28"/>
        </w:rPr>
        <w:t>
      109) утверждение порядка взаимодействия государственных органов и организаций в сфере официальной помощи развитию;</w:t>
      </w:r>
    </w:p>
    <w:bookmarkEnd w:id="162"/>
    <w:bookmarkStart w:name="z199" w:id="163"/>
    <w:p>
      <w:pPr>
        <w:spacing w:after="0"/>
        <w:ind w:left="0"/>
        <w:jc w:val="both"/>
      </w:pPr>
      <w:r>
        <w:rPr>
          <w:rFonts w:ascii="Times New Roman"/>
          <w:b w:val="false"/>
          <w:i w:val="false"/>
          <w:color w:val="000000"/>
          <w:sz w:val="28"/>
        </w:rPr>
        <w:t>
      110) обеспечение информационного сопровождения деятельности Республики Казахстан в сфере официальной помощи развитию;</w:t>
      </w:r>
    </w:p>
    <w:bookmarkEnd w:id="163"/>
    <w:bookmarkStart w:name="z200" w:id="164"/>
    <w:p>
      <w:pPr>
        <w:spacing w:after="0"/>
        <w:ind w:left="0"/>
        <w:jc w:val="both"/>
      </w:pPr>
      <w:r>
        <w:rPr>
          <w:rFonts w:ascii="Times New Roman"/>
          <w:b w:val="false"/>
          <w:i w:val="false"/>
          <w:color w:val="000000"/>
          <w:sz w:val="28"/>
        </w:rPr>
        <w:t>
      111) разработка и утверждение формы проектного предложения официальной помощи развитию;</w:t>
      </w:r>
    </w:p>
    <w:bookmarkEnd w:id="164"/>
    <w:bookmarkStart w:name="z201" w:id="165"/>
    <w:p>
      <w:pPr>
        <w:spacing w:after="0"/>
        <w:ind w:left="0"/>
        <w:jc w:val="both"/>
      </w:pPr>
      <w:r>
        <w:rPr>
          <w:rFonts w:ascii="Times New Roman"/>
          <w:b w:val="false"/>
          <w:i w:val="false"/>
          <w:color w:val="000000"/>
          <w:sz w:val="28"/>
        </w:rPr>
        <w:t>
      112) координация деятельности государственных органов, оператора и иных организаций в сфере официальной помощи развитию;</w:t>
      </w:r>
    </w:p>
    <w:bookmarkEnd w:id="165"/>
    <w:bookmarkStart w:name="z202" w:id="166"/>
    <w:p>
      <w:pPr>
        <w:spacing w:after="0"/>
        <w:ind w:left="0"/>
        <w:jc w:val="both"/>
      </w:pPr>
      <w:r>
        <w:rPr>
          <w:rFonts w:ascii="Times New Roman"/>
          <w:b w:val="false"/>
          <w:i w:val="false"/>
          <w:color w:val="000000"/>
          <w:sz w:val="28"/>
        </w:rPr>
        <w:t>
      113) осуществление учета и анализа официальной помощи развитию;</w:t>
      </w:r>
    </w:p>
    <w:bookmarkEnd w:id="166"/>
    <w:bookmarkStart w:name="z203" w:id="167"/>
    <w:p>
      <w:pPr>
        <w:spacing w:after="0"/>
        <w:ind w:left="0"/>
        <w:jc w:val="both"/>
      </w:pPr>
      <w:r>
        <w:rPr>
          <w:rFonts w:ascii="Times New Roman"/>
          <w:b w:val="false"/>
          <w:i w:val="false"/>
          <w:color w:val="000000"/>
          <w:sz w:val="28"/>
        </w:rPr>
        <w:t>
      114) утверждение плана выплат добровольных взносов в международные организации на официальную помощь развитию и осуществление его реализации;</w:t>
      </w:r>
    </w:p>
    <w:bookmarkEnd w:id="167"/>
    <w:bookmarkStart w:name="z204" w:id="168"/>
    <w:p>
      <w:pPr>
        <w:spacing w:after="0"/>
        <w:ind w:left="0"/>
        <w:jc w:val="both"/>
      </w:pPr>
      <w:r>
        <w:rPr>
          <w:rFonts w:ascii="Times New Roman"/>
          <w:b w:val="false"/>
          <w:i w:val="false"/>
          <w:color w:val="000000"/>
          <w:sz w:val="28"/>
        </w:rPr>
        <w:t>
      115) представление Правительству Республики Казахстан ежегодного отчета о ходе реализации официальной помощи развитию;</w:t>
      </w:r>
    </w:p>
    <w:bookmarkEnd w:id="168"/>
    <w:bookmarkStart w:name="z205" w:id="169"/>
    <w:p>
      <w:pPr>
        <w:spacing w:after="0"/>
        <w:ind w:left="0"/>
        <w:jc w:val="both"/>
      </w:pPr>
      <w:r>
        <w:rPr>
          <w:rFonts w:ascii="Times New Roman"/>
          <w:b w:val="false"/>
          <w:i w:val="false"/>
          <w:color w:val="000000"/>
          <w:sz w:val="28"/>
        </w:rPr>
        <w:t>
      116) осуществление мониторинга деятельности оператора в сфере использования бюджетных средств, выделенных для официальной помощи развитию;</w:t>
      </w:r>
    </w:p>
    <w:bookmarkEnd w:id="169"/>
    <w:bookmarkStart w:name="z206" w:id="170"/>
    <w:p>
      <w:pPr>
        <w:spacing w:after="0"/>
        <w:ind w:left="0"/>
        <w:jc w:val="both"/>
      </w:pPr>
      <w:r>
        <w:rPr>
          <w:rFonts w:ascii="Times New Roman"/>
          <w:b w:val="false"/>
          <w:i w:val="false"/>
          <w:color w:val="000000"/>
          <w:sz w:val="28"/>
        </w:rPr>
        <w:t>
      117) определение порядка проведения мониторинга проекта официальной помощи развитию;</w:t>
      </w:r>
    </w:p>
    <w:bookmarkEnd w:id="170"/>
    <w:bookmarkStart w:name="z207" w:id="171"/>
    <w:p>
      <w:pPr>
        <w:spacing w:after="0"/>
        <w:ind w:left="0"/>
        <w:jc w:val="both"/>
      </w:pPr>
      <w:r>
        <w:rPr>
          <w:rFonts w:ascii="Times New Roman"/>
          <w:b w:val="false"/>
          <w:i w:val="false"/>
          <w:color w:val="000000"/>
          <w:sz w:val="28"/>
        </w:rPr>
        <w:t>
      118) осуществление оценки эффективности реализации проектов официальной помощи развитию;</w:t>
      </w:r>
    </w:p>
    <w:bookmarkEnd w:id="171"/>
    <w:bookmarkStart w:name="z208" w:id="172"/>
    <w:p>
      <w:pPr>
        <w:spacing w:after="0"/>
        <w:ind w:left="0"/>
        <w:jc w:val="both"/>
      </w:pPr>
      <w:r>
        <w:rPr>
          <w:rFonts w:ascii="Times New Roman"/>
          <w:b w:val="false"/>
          <w:i w:val="false"/>
          <w:color w:val="000000"/>
          <w:sz w:val="28"/>
        </w:rPr>
        <w:t>
      119) осуществление:</w:t>
      </w:r>
    </w:p>
    <w:bookmarkEnd w:id="172"/>
    <w:bookmarkStart w:name="z209" w:id="173"/>
    <w:p>
      <w:pPr>
        <w:spacing w:after="0"/>
        <w:ind w:left="0"/>
        <w:jc w:val="both"/>
      </w:pPr>
      <w:r>
        <w:rPr>
          <w:rFonts w:ascii="Times New Roman"/>
          <w:b w:val="false"/>
          <w:i w:val="false"/>
          <w:color w:val="000000"/>
          <w:sz w:val="28"/>
        </w:rPr>
        <w:t>
      регистрации дипломатического представительства, международной организации и (или) ее представительства, консульского учреждения;</w:t>
      </w:r>
    </w:p>
    <w:bookmarkEnd w:id="173"/>
    <w:bookmarkStart w:name="z210" w:id="174"/>
    <w:p>
      <w:pPr>
        <w:spacing w:after="0"/>
        <w:ind w:left="0"/>
        <w:jc w:val="both"/>
      </w:pPr>
      <w:r>
        <w:rPr>
          <w:rFonts w:ascii="Times New Roman"/>
          <w:b w:val="false"/>
          <w:i w:val="false"/>
          <w:color w:val="000000"/>
          <w:sz w:val="28"/>
        </w:rPr>
        <w:t>
      аккредитации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bookmarkEnd w:id="174"/>
    <w:bookmarkStart w:name="z211" w:id="175"/>
    <w:p>
      <w:pPr>
        <w:spacing w:after="0"/>
        <w:ind w:left="0"/>
        <w:jc w:val="both"/>
      </w:pPr>
      <w:r>
        <w:rPr>
          <w:rFonts w:ascii="Times New Roman"/>
          <w:b w:val="false"/>
          <w:i w:val="false"/>
          <w:color w:val="000000"/>
          <w:sz w:val="28"/>
        </w:rPr>
        <w:t>
      120) утверждение порядка:</w:t>
      </w:r>
    </w:p>
    <w:bookmarkEnd w:id="175"/>
    <w:bookmarkStart w:name="z212" w:id="176"/>
    <w:p>
      <w:pPr>
        <w:spacing w:after="0"/>
        <w:ind w:left="0"/>
        <w:jc w:val="both"/>
      </w:pPr>
      <w:r>
        <w:rPr>
          <w:rFonts w:ascii="Times New Roman"/>
          <w:b w:val="false"/>
          <w:i w:val="false"/>
          <w:color w:val="000000"/>
          <w:sz w:val="28"/>
        </w:rPr>
        <w:t>
      регистрации дипломатического представительства, международной организации и (или) ее представительства, консульского учреждения;</w:t>
      </w:r>
    </w:p>
    <w:bookmarkEnd w:id="176"/>
    <w:bookmarkStart w:name="z213" w:id="177"/>
    <w:p>
      <w:pPr>
        <w:spacing w:after="0"/>
        <w:ind w:left="0"/>
        <w:jc w:val="both"/>
      </w:pPr>
      <w:r>
        <w:rPr>
          <w:rFonts w:ascii="Times New Roman"/>
          <w:b w:val="false"/>
          <w:i w:val="false"/>
          <w:color w:val="000000"/>
          <w:sz w:val="28"/>
        </w:rPr>
        <w:t>
      аккредитации глав, членов персонала дипломатических представительств, международных организаций и (или) их представительств, работников консульских учреждений в Республике Казахстан;</w:t>
      </w:r>
    </w:p>
    <w:bookmarkEnd w:id="177"/>
    <w:bookmarkStart w:name="z214" w:id="178"/>
    <w:p>
      <w:pPr>
        <w:spacing w:after="0"/>
        <w:ind w:left="0"/>
        <w:jc w:val="both"/>
      </w:pPr>
      <w:r>
        <w:rPr>
          <w:rFonts w:ascii="Times New Roman"/>
          <w:b w:val="false"/>
          <w:i w:val="false"/>
          <w:color w:val="000000"/>
          <w:sz w:val="28"/>
        </w:rPr>
        <w:t>
      121) координация деятельности государственных органов Республики Казахстан по вопросам, связанным с делимитацией, демаркацией и редемаркацией, участие в переговорах по заключению договоров о режиме Государственной границы Республики Казахстан;</w:t>
      </w:r>
    </w:p>
    <w:bookmarkEnd w:id="178"/>
    <w:bookmarkStart w:name="z215" w:id="179"/>
    <w:p>
      <w:pPr>
        <w:spacing w:after="0"/>
        <w:ind w:left="0"/>
        <w:jc w:val="both"/>
      </w:pPr>
      <w:r>
        <w:rPr>
          <w:rFonts w:ascii="Times New Roman"/>
          <w:b w:val="false"/>
          <w:i w:val="false"/>
          <w:color w:val="000000"/>
          <w:sz w:val="28"/>
        </w:rPr>
        <w:t>
      122) осуществление внешнеполитического, международно-правового обеспечения защиты Государственной границы Республики Казахстан;</w:t>
      </w:r>
    </w:p>
    <w:bookmarkEnd w:id="179"/>
    <w:bookmarkStart w:name="z216" w:id="180"/>
    <w:p>
      <w:pPr>
        <w:spacing w:after="0"/>
        <w:ind w:left="0"/>
        <w:jc w:val="both"/>
      </w:pPr>
      <w:r>
        <w:rPr>
          <w:rFonts w:ascii="Times New Roman"/>
          <w:b w:val="false"/>
          <w:i w:val="false"/>
          <w:color w:val="000000"/>
          <w:sz w:val="28"/>
        </w:rPr>
        <w:t>
      123) информирование Пограничной службы Комитета национальной безопасности Республики Казахстан об изменениях в пограничной и визовой политике иностранных государств в отношении Республики Казахстан, порядке пропуска через государственные границы в других государствах, проведении делимитации, демаркации или редемаркации Государственной границы Республики Казахстан с сопредельными государствами;</w:t>
      </w:r>
    </w:p>
    <w:bookmarkEnd w:id="180"/>
    <w:bookmarkStart w:name="z217" w:id="181"/>
    <w:p>
      <w:pPr>
        <w:spacing w:after="0"/>
        <w:ind w:left="0"/>
        <w:jc w:val="both"/>
      </w:pPr>
      <w:r>
        <w:rPr>
          <w:rFonts w:ascii="Times New Roman"/>
          <w:b w:val="false"/>
          <w:i w:val="false"/>
          <w:color w:val="000000"/>
          <w:sz w:val="28"/>
        </w:rPr>
        <w:t>
      124) разрешение дипломатическими средствами и методами вопросов соблюдения режима Государственной границы Республики Казахстан и пограничных инцидентов, не урегулированных пограничными представителями Пограничной службы Комитета национальной безопасности Республики Казахстан;</w:t>
      </w:r>
    </w:p>
    <w:bookmarkEnd w:id="181"/>
    <w:bookmarkStart w:name="z218" w:id="182"/>
    <w:p>
      <w:pPr>
        <w:spacing w:after="0"/>
        <w:ind w:left="0"/>
        <w:jc w:val="both"/>
      </w:pPr>
      <w:r>
        <w:rPr>
          <w:rFonts w:ascii="Times New Roman"/>
          <w:b w:val="false"/>
          <w:i w:val="false"/>
          <w:color w:val="000000"/>
          <w:sz w:val="28"/>
        </w:rPr>
        <w:t>
      125) принятие решений по использованию средств на командирование за границу должностных лиц уполномоченных органов при проведении международных мероприятий по вопросам защиты Государственной границы Республики Казахстан;</w:t>
      </w:r>
    </w:p>
    <w:bookmarkEnd w:id="182"/>
    <w:bookmarkStart w:name="z219" w:id="183"/>
    <w:p>
      <w:pPr>
        <w:spacing w:after="0"/>
        <w:ind w:left="0"/>
        <w:jc w:val="both"/>
      </w:pPr>
      <w:r>
        <w:rPr>
          <w:rFonts w:ascii="Times New Roman"/>
          <w:b w:val="false"/>
          <w:i w:val="false"/>
          <w:color w:val="000000"/>
          <w:sz w:val="28"/>
        </w:rPr>
        <w:t>
      126) осуществление обмена списками пограничных представителей с сопредельными государствами;</w:t>
      </w:r>
    </w:p>
    <w:bookmarkEnd w:id="183"/>
    <w:bookmarkStart w:name="z220" w:id="184"/>
    <w:p>
      <w:pPr>
        <w:spacing w:after="0"/>
        <w:ind w:left="0"/>
        <w:jc w:val="both"/>
      </w:pPr>
      <w:r>
        <w:rPr>
          <w:rFonts w:ascii="Times New Roman"/>
          <w:b w:val="false"/>
          <w:i w:val="false"/>
          <w:color w:val="000000"/>
          <w:sz w:val="28"/>
        </w:rPr>
        <w:t>
      127) осуществление контроля за соблюдением дипломатических и консульских привилегий и иммунитетов;</w:t>
      </w:r>
    </w:p>
    <w:bookmarkEnd w:id="184"/>
    <w:bookmarkStart w:name="z221" w:id="185"/>
    <w:p>
      <w:pPr>
        <w:spacing w:after="0"/>
        <w:ind w:left="0"/>
        <w:jc w:val="both"/>
      </w:pPr>
      <w:r>
        <w:rPr>
          <w:rFonts w:ascii="Times New Roman"/>
          <w:b w:val="false"/>
          <w:i w:val="false"/>
          <w:color w:val="000000"/>
          <w:sz w:val="28"/>
        </w:rPr>
        <w:t>
      128) содействие функционированию дипломатических представительств и консульских учреждений на территории Республики Казахстан, осуществление в пределах своей компетенции контроля за деятельностью обслуживающих их организаций;</w:t>
      </w:r>
    </w:p>
    <w:bookmarkEnd w:id="185"/>
    <w:bookmarkStart w:name="z222" w:id="186"/>
    <w:p>
      <w:pPr>
        <w:spacing w:after="0"/>
        <w:ind w:left="0"/>
        <w:jc w:val="both"/>
      </w:pPr>
      <w:r>
        <w:rPr>
          <w:rFonts w:ascii="Times New Roman"/>
          <w:b w:val="false"/>
          <w:i w:val="false"/>
          <w:color w:val="000000"/>
          <w:sz w:val="28"/>
        </w:rPr>
        <w:t>
      129) определение функций и полномочий почетных (нештатных) консулов Республики Казахстан;</w:t>
      </w:r>
    </w:p>
    <w:bookmarkEnd w:id="186"/>
    <w:bookmarkStart w:name="z223" w:id="187"/>
    <w:p>
      <w:pPr>
        <w:spacing w:after="0"/>
        <w:ind w:left="0"/>
        <w:jc w:val="both"/>
      </w:pPr>
      <w:r>
        <w:rPr>
          <w:rFonts w:ascii="Times New Roman"/>
          <w:b w:val="false"/>
          <w:i w:val="false"/>
          <w:color w:val="000000"/>
          <w:sz w:val="28"/>
        </w:rPr>
        <w:t>
      130) осуществление выдачи пропусков сотрудникам дипломатических представительств и консульских учреждений, а также приравненных к ним представительств международных организаций, аккредитованных в Республике Казахстан, для допуска в помещения и иные места в пунктах пропуска, где осуществляются пограничный и иные виды контроля;</w:t>
      </w:r>
    </w:p>
    <w:bookmarkEnd w:id="187"/>
    <w:bookmarkStart w:name="z224" w:id="188"/>
    <w:p>
      <w:pPr>
        <w:spacing w:after="0"/>
        <w:ind w:left="0"/>
        <w:jc w:val="both"/>
      </w:pPr>
      <w:r>
        <w:rPr>
          <w:rFonts w:ascii="Times New Roman"/>
          <w:b w:val="false"/>
          <w:i w:val="false"/>
          <w:color w:val="000000"/>
          <w:sz w:val="28"/>
        </w:rPr>
        <w:t>
      131) прием и согласование приглашений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w:t>
      </w:r>
    </w:p>
    <w:bookmarkEnd w:id="188"/>
    <w:bookmarkStart w:name="z225" w:id="189"/>
    <w:p>
      <w:pPr>
        <w:spacing w:after="0"/>
        <w:ind w:left="0"/>
        <w:jc w:val="both"/>
      </w:pPr>
      <w:r>
        <w:rPr>
          <w:rFonts w:ascii="Times New Roman"/>
          <w:b w:val="false"/>
          <w:i w:val="false"/>
          <w:color w:val="000000"/>
          <w:sz w:val="28"/>
        </w:rPr>
        <w:t>
      132) утверждение перечня дипломатических и приравненных к ним представительств иностранных государств, консульских учреждений иностранного государства, аккредитованных в Республике Казахстан, в отношении которых осуществляется возврат налога на добавленную стоимость;</w:t>
      </w:r>
    </w:p>
    <w:bookmarkEnd w:id="189"/>
    <w:bookmarkStart w:name="z226" w:id="190"/>
    <w:p>
      <w:pPr>
        <w:spacing w:after="0"/>
        <w:ind w:left="0"/>
        <w:jc w:val="both"/>
      </w:pPr>
      <w:r>
        <w:rPr>
          <w:rFonts w:ascii="Times New Roman"/>
          <w:b w:val="false"/>
          <w:i w:val="false"/>
          <w:color w:val="000000"/>
          <w:sz w:val="28"/>
        </w:rPr>
        <w:t>
      133) утверждение перечня дипломатических и приравненных к ним представительств иностранных государств, консульских учреждений иностранного государства, аккредитованных в Республике Казахстан, в отношении которых устанавливаются ограничения по возврату налога на добавленную стоимость по согласованию с государственным органом, осуществляющим руководство в сфере обеспечения поступлений налогов и платежей в бюджет;</w:t>
      </w:r>
    </w:p>
    <w:bookmarkEnd w:id="190"/>
    <w:bookmarkStart w:name="z227" w:id="191"/>
    <w:p>
      <w:pPr>
        <w:spacing w:after="0"/>
        <w:ind w:left="0"/>
        <w:jc w:val="both"/>
      </w:pPr>
      <w:r>
        <w:rPr>
          <w:rFonts w:ascii="Times New Roman"/>
          <w:b w:val="false"/>
          <w:i w:val="false"/>
          <w:color w:val="000000"/>
          <w:sz w:val="28"/>
        </w:rPr>
        <w:t>
      134) представление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документов, подтверждающих аккредитацию и местонахождение такого дипломатического и приравненного к нему представительства, в течение десяти рабочих дней с даты аккредитации;</w:t>
      </w:r>
    </w:p>
    <w:bookmarkEnd w:id="191"/>
    <w:bookmarkStart w:name="z228" w:id="192"/>
    <w:p>
      <w:pPr>
        <w:spacing w:after="0"/>
        <w:ind w:left="0"/>
        <w:jc w:val="both"/>
      </w:pPr>
      <w:r>
        <w:rPr>
          <w:rFonts w:ascii="Times New Roman"/>
          <w:b w:val="false"/>
          <w:i w:val="false"/>
          <w:color w:val="000000"/>
          <w:sz w:val="28"/>
        </w:rPr>
        <w:t>
      135) организация материально-технического обеспечения и сервисного обслуживания органов дипломатической службы, в том числе находящихся за границей в государственной собственности и аренде административных зданий, жилых и нежилых зданий и помещений, а также резиденций загранучреждений;</w:t>
      </w:r>
    </w:p>
    <w:bookmarkEnd w:id="192"/>
    <w:bookmarkStart w:name="z229" w:id="193"/>
    <w:p>
      <w:pPr>
        <w:spacing w:after="0"/>
        <w:ind w:left="0"/>
        <w:jc w:val="both"/>
      </w:pPr>
      <w:r>
        <w:rPr>
          <w:rFonts w:ascii="Times New Roman"/>
          <w:b w:val="false"/>
          <w:i w:val="false"/>
          <w:color w:val="000000"/>
          <w:sz w:val="28"/>
        </w:rPr>
        <w:t>
      136) осуществление в пределах своей компетенции международного сотрудничества в области миграции населения;</w:t>
      </w:r>
    </w:p>
    <w:bookmarkEnd w:id="193"/>
    <w:bookmarkStart w:name="z230" w:id="194"/>
    <w:p>
      <w:pPr>
        <w:spacing w:after="0"/>
        <w:ind w:left="0"/>
        <w:jc w:val="both"/>
      </w:pPr>
      <w:r>
        <w:rPr>
          <w:rFonts w:ascii="Times New Roman"/>
          <w:b w:val="false"/>
          <w:i w:val="false"/>
          <w:color w:val="000000"/>
          <w:sz w:val="28"/>
        </w:rPr>
        <w:t>
      137) реализация в пределах своей компетенции государственной политики в области миграции населения;</w:t>
      </w:r>
    </w:p>
    <w:bookmarkEnd w:id="194"/>
    <w:bookmarkStart w:name="z231" w:id="195"/>
    <w:p>
      <w:pPr>
        <w:spacing w:after="0"/>
        <w:ind w:left="0"/>
        <w:jc w:val="both"/>
      </w:pPr>
      <w:r>
        <w:rPr>
          <w:rFonts w:ascii="Times New Roman"/>
          <w:b w:val="false"/>
          <w:i w:val="false"/>
          <w:color w:val="000000"/>
          <w:sz w:val="28"/>
        </w:rPr>
        <w:t>
      138) содействие распространению за границей информации о государственной политике Республики Казахстан в области миграции населения;</w:t>
      </w:r>
    </w:p>
    <w:bookmarkEnd w:id="195"/>
    <w:bookmarkStart w:name="z232" w:id="196"/>
    <w:p>
      <w:pPr>
        <w:spacing w:after="0"/>
        <w:ind w:left="0"/>
        <w:jc w:val="both"/>
      </w:pPr>
      <w:r>
        <w:rPr>
          <w:rFonts w:ascii="Times New Roman"/>
          <w:b w:val="false"/>
          <w:i w:val="false"/>
          <w:color w:val="000000"/>
          <w:sz w:val="28"/>
        </w:rPr>
        <w:t>
      139) выдача, аннулирование, восстановление виз Республики Казахстан, а также продление и сокращение сроков их действия либо в соответствии с законодательством Республики Казахстан принятие решения об отказе в выдаче виз Республики Казахстан иностранцам и лицам без гражданства;</w:t>
      </w:r>
    </w:p>
    <w:bookmarkEnd w:id="196"/>
    <w:bookmarkStart w:name="z233" w:id="197"/>
    <w:p>
      <w:pPr>
        <w:spacing w:after="0"/>
        <w:ind w:left="0"/>
        <w:jc w:val="both"/>
      </w:pPr>
      <w:r>
        <w:rPr>
          <w:rFonts w:ascii="Times New Roman"/>
          <w:b w:val="false"/>
          <w:i w:val="false"/>
          <w:color w:val="000000"/>
          <w:sz w:val="28"/>
        </w:rPr>
        <w:t>
      140) формирование единой базы данных учета выдачи виз на въезд иностранцам и лицам без гражданства, обеспечение систематического обновления сведений, а также осуществление своевременного информационного обмена с органами внутренних дел и национальной безопасности;</w:t>
      </w:r>
    </w:p>
    <w:bookmarkEnd w:id="197"/>
    <w:bookmarkStart w:name="z234" w:id="198"/>
    <w:p>
      <w:pPr>
        <w:spacing w:after="0"/>
        <w:ind w:left="0"/>
        <w:jc w:val="both"/>
      </w:pPr>
      <w:r>
        <w:rPr>
          <w:rFonts w:ascii="Times New Roman"/>
          <w:b w:val="false"/>
          <w:i w:val="false"/>
          <w:color w:val="000000"/>
          <w:sz w:val="28"/>
        </w:rPr>
        <w:t>
      141) оформление в пределах своей компетенции документов на право въезда в Республику Казахстан и выезда из Республики Казахстан гражданам Республики Казахстан, иностранцам и лицам без гражданства;</w:t>
      </w:r>
    </w:p>
    <w:bookmarkEnd w:id="198"/>
    <w:bookmarkStart w:name="z235" w:id="199"/>
    <w:p>
      <w:pPr>
        <w:spacing w:after="0"/>
        <w:ind w:left="0"/>
        <w:jc w:val="both"/>
      </w:pPr>
      <w:r>
        <w:rPr>
          <w:rFonts w:ascii="Times New Roman"/>
          <w:b w:val="false"/>
          <w:i w:val="false"/>
          <w:color w:val="000000"/>
          <w:sz w:val="28"/>
        </w:rPr>
        <w:t>
      142) определение совместно с Министерством внутренних дел Республики Казахстан по согласованию с Комитетом национальной безопасности Республики Казахстан порядка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bookmarkEnd w:id="199"/>
    <w:bookmarkStart w:name="z236" w:id="200"/>
    <w:p>
      <w:pPr>
        <w:spacing w:after="0"/>
        <w:ind w:left="0"/>
        <w:jc w:val="both"/>
      </w:pPr>
      <w:r>
        <w:rPr>
          <w:rFonts w:ascii="Times New Roman"/>
          <w:b w:val="false"/>
          <w:i w:val="false"/>
          <w:color w:val="000000"/>
          <w:sz w:val="28"/>
        </w:rPr>
        <w:t>
      143) осуществление на территории Республики Казахстан и за границей консульских функций, регламентированных международно-правовыми нормами и законодательством Республики Казахстан;</w:t>
      </w:r>
    </w:p>
    <w:bookmarkEnd w:id="200"/>
    <w:bookmarkStart w:name="z237" w:id="201"/>
    <w:p>
      <w:pPr>
        <w:spacing w:after="0"/>
        <w:ind w:left="0"/>
        <w:jc w:val="both"/>
      </w:pPr>
      <w:r>
        <w:rPr>
          <w:rFonts w:ascii="Times New Roman"/>
          <w:b w:val="false"/>
          <w:i w:val="false"/>
          <w:color w:val="000000"/>
          <w:sz w:val="28"/>
        </w:rPr>
        <w:t>
      144) разработка и утверждение по согласованию с уполномоченным органом, осуществляющим руководство в сфере обеспечения поступлений налогов и платежей в бюджет, и уполномоченным органом в области налоговой политики ставок консульского сбора за совершение консульских действий на территории иностранного государства;</w:t>
      </w:r>
    </w:p>
    <w:bookmarkEnd w:id="201"/>
    <w:bookmarkStart w:name="z361" w:id="202"/>
    <w:p>
      <w:pPr>
        <w:spacing w:after="0"/>
        <w:ind w:left="0"/>
        <w:jc w:val="both"/>
      </w:pPr>
      <w:r>
        <w:rPr>
          <w:rFonts w:ascii="Times New Roman"/>
          <w:b w:val="false"/>
          <w:i w:val="false"/>
          <w:color w:val="000000"/>
          <w:sz w:val="28"/>
        </w:rPr>
        <w:t>
      144-1) разработка и утверждение по согласованию с уполномоченным органом, осуществляющим руководство в сфере обеспечения поступлений налогов и платежей в бюджет, и уполномоченным органом в области налоговой политики ставок консульского сбора, взимаемого на территории Республики Казахстан;</w:t>
      </w:r>
    </w:p>
    <w:bookmarkEnd w:id="202"/>
    <w:bookmarkStart w:name="z238" w:id="203"/>
    <w:p>
      <w:pPr>
        <w:spacing w:after="0"/>
        <w:ind w:left="0"/>
        <w:jc w:val="both"/>
      </w:pPr>
      <w:r>
        <w:rPr>
          <w:rFonts w:ascii="Times New Roman"/>
          <w:b w:val="false"/>
          <w:i w:val="false"/>
          <w:color w:val="000000"/>
          <w:sz w:val="28"/>
        </w:rPr>
        <w:t>
      145) разработка и утверждение форм бланков строгой отчетности для приема консульскими учреждениями консульского сбора наличными деньгами;</w:t>
      </w:r>
    </w:p>
    <w:bookmarkEnd w:id="203"/>
    <w:bookmarkStart w:name="z239" w:id="204"/>
    <w:p>
      <w:pPr>
        <w:spacing w:after="0"/>
        <w:ind w:left="0"/>
        <w:jc w:val="both"/>
      </w:pPr>
      <w:r>
        <w:rPr>
          <w:rFonts w:ascii="Times New Roman"/>
          <w:b w:val="false"/>
          <w:i w:val="false"/>
          <w:color w:val="000000"/>
          <w:sz w:val="28"/>
        </w:rPr>
        <w:t>
      146) утверждение перечня персональных данных, необходимого и достаточного для выполнения осуществляемых задач;</w:t>
      </w:r>
    </w:p>
    <w:bookmarkEnd w:id="204"/>
    <w:bookmarkStart w:name="z240" w:id="205"/>
    <w:p>
      <w:pPr>
        <w:spacing w:after="0"/>
        <w:ind w:left="0"/>
        <w:jc w:val="both"/>
      </w:pPr>
      <w:r>
        <w:rPr>
          <w:rFonts w:ascii="Times New Roman"/>
          <w:b w:val="false"/>
          <w:i w:val="false"/>
          <w:color w:val="000000"/>
          <w:sz w:val="28"/>
        </w:rPr>
        <w:t>
      147) содействие развитию связей и контактов с соотечественниками, проживающими за границей, а также взаимодействие с организациями соотечественников, проживающих за границей;</w:t>
      </w:r>
    </w:p>
    <w:bookmarkEnd w:id="205"/>
    <w:bookmarkStart w:name="z241" w:id="206"/>
    <w:p>
      <w:pPr>
        <w:spacing w:after="0"/>
        <w:ind w:left="0"/>
        <w:jc w:val="both"/>
      </w:pPr>
      <w:r>
        <w:rPr>
          <w:rFonts w:ascii="Times New Roman"/>
          <w:b w:val="false"/>
          <w:i w:val="false"/>
          <w:color w:val="000000"/>
          <w:sz w:val="28"/>
        </w:rPr>
        <w:t>
      148) содействие развитию связей и контактов с бывшими соотечественниками и этническими казахами;</w:t>
      </w:r>
    </w:p>
    <w:bookmarkEnd w:id="206"/>
    <w:bookmarkStart w:name="z242" w:id="207"/>
    <w:p>
      <w:pPr>
        <w:spacing w:after="0"/>
        <w:ind w:left="0"/>
        <w:jc w:val="both"/>
      </w:pPr>
      <w:r>
        <w:rPr>
          <w:rFonts w:ascii="Times New Roman"/>
          <w:b w:val="false"/>
          <w:i w:val="false"/>
          <w:color w:val="000000"/>
          <w:sz w:val="28"/>
        </w:rPr>
        <w:t>
      149) информирование этнических казахов, вдов кандасов и их общих детей, изъявивших желание добровольно переселиться в Республику Казахстан, об условиях въезда, в том числе в регионы, определенные Правительством Республики Казахстан, в рамках региональных квот приема кандасов, условиях приема и мерах социальной поддержки;</w:t>
      </w:r>
    </w:p>
    <w:bookmarkEnd w:id="207"/>
    <w:bookmarkStart w:name="z243" w:id="208"/>
    <w:p>
      <w:pPr>
        <w:spacing w:after="0"/>
        <w:ind w:left="0"/>
        <w:jc w:val="both"/>
      </w:pPr>
      <w:r>
        <w:rPr>
          <w:rFonts w:ascii="Times New Roman"/>
          <w:b w:val="false"/>
          <w:i w:val="false"/>
          <w:color w:val="000000"/>
          <w:sz w:val="28"/>
        </w:rPr>
        <w:t>
      150) прием, регистрация документов иммигрантов, в том числе этнических казахов, обратившихся с заявлениями о въезде в Республику Казахстан, направление их в уполномоченный орган по вопросам миграции населения, оформление виз на въезд в Республику Казахстан на постоянное проживание;</w:t>
      </w:r>
    </w:p>
    <w:bookmarkEnd w:id="208"/>
    <w:bookmarkStart w:name="z244" w:id="209"/>
    <w:p>
      <w:pPr>
        <w:spacing w:after="0"/>
        <w:ind w:left="0"/>
        <w:jc w:val="both"/>
      </w:pPr>
      <w:r>
        <w:rPr>
          <w:rFonts w:ascii="Times New Roman"/>
          <w:b w:val="false"/>
          <w:i w:val="false"/>
          <w:color w:val="000000"/>
          <w:sz w:val="28"/>
        </w:rPr>
        <w:t>
      151) содействие в пределах своей компетенции лицу, признанному беженцем, в получении информации о родственниках, проживающих в стране происхождения;</w:t>
      </w:r>
    </w:p>
    <w:bookmarkEnd w:id="209"/>
    <w:bookmarkStart w:name="z245" w:id="210"/>
    <w:p>
      <w:pPr>
        <w:spacing w:after="0"/>
        <w:ind w:left="0"/>
        <w:jc w:val="both"/>
      </w:pPr>
      <w:r>
        <w:rPr>
          <w:rFonts w:ascii="Times New Roman"/>
          <w:b w:val="false"/>
          <w:i w:val="false"/>
          <w:color w:val="000000"/>
          <w:sz w:val="28"/>
        </w:rPr>
        <w:t>
      152) представление Президенту Республики Казахстан мотивированного заключения о целесообразности приема в гражданство Республики Казахстан или восстановления в нем каждого заявителя, постоянно проживающего вне пределов территории Республики Казахстан, в том числе возможности его трудового, жилищного и иного устройства в Республике Казахстан;</w:t>
      </w:r>
    </w:p>
    <w:bookmarkEnd w:id="210"/>
    <w:bookmarkStart w:name="z246" w:id="211"/>
    <w:p>
      <w:pPr>
        <w:spacing w:after="0"/>
        <w:ind w:left="0"/>
        <w:jc w:val="both"/>
      </w:pPr>
      <w:r>
        <w:rPr>
          <w:rFonts w:ascii="Times New Roman"/>
          <w:b w:val="false"/>
          <w:i w:val="false"/>
          <w:color w:val="000000"/>
          <w:sz w:val="28"/>
        </w:rPr>
        <w:t>
      153) разработка и утверждение правил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w:t>
      </w:r>
    </w:p>
    <w:bookmarkEnd w:id="211"/>
    <w:bookmarkStart w:name="z247" w:id="212"/>
    <w:p>
      <w:pPr>
        <w:spacing w:after="0"/>
        <w:ind w:left="0"/>
        <w:jc w:val="both"/>
      </w:pPr>
      <w:r>
        <w:rPr>
          <w:rFonts w:ascii="Times New Roman"/>
          <w:b w:val="false"/>
          <w:i w:val="false"/>
          <w:color w:val="000000"/>
          <w:sz w:val="28"/>
        </w:rPr>
        <w:t>
      154) разработка и утверждение методики оценки деятельности административных государственных служащих корпуса "Б" Министерства и методики оценки деятельности административных государственных служащих корпуса "Б" загранучреждений Республики Казахстан;</w:t>
      </w:r>
    </w:p>
    <w:bookmarkEnd w:id="212"/>
    <w:bookmarkStart w:name="z248" w:id="213"/>
    <w:p>
      <w:pPr>
        <w:spacing w:after="0"/>
        <w:ind w:left="0"/>
        <w:jc w:val="both"/>
      </w:pPr>
      <w:r>
        <w:rPr>
          <w:rFonts w:ascii="Times New Roman"/>
          <w:b w:val="false"/>
          <w:i w:val="false"/>
          <w:color w:val="000000"/>
          <w:sz w:val="28"/>
        </w:rPr>
        <w:t>
      155) утверждение правил включения в кадровый резерв Министерства;</w:t>
      </w:r>
    </w:p>
    <w:bookmarkEnd w:id="213"/>
    <w:bookmarkStart w:name="z249" w:id="214"/>
    <w:p>
      <w:pPr>
        <w:spacing w:after="0"/>
        <w:ind w:left="0"/>
        <w:jc w:val="both"/>
      </w:pPr>
      <w:r>
        <w:rPr>
          <w:rFonts w:ascii="Times New Roman"/>
          <w:b w:val="false"/>
          <w:i w:val="false"/>
          <w:color w:val="000000"/>
          <w:sz w:val="28"/>
        </w:rPr>
        <w:t>
      156) разработка и утверждение правил ротации персонала дипломатической службы Республики Казахстан;</w:t>
      </w:r>
    </w:p>
    <w:bookmarkEnd w:id="214"/>
    <w:bookmarkStart w:name="z250" w:id="215"/>
    <w:p>
      <w:pPr>
        <w:spacing w:after="0"/>
        <w:ind w:left="0"/>
        <w:jc w:val="both"/>
      </w:pPr>
      <w:r>
        <w:rPr>
          <w:rFonts w:ascii="Times New Roman"/>
          <w:b w:val="false"/>
          <w:i w:val="false"/>
          <w:color w:val="000000"/>
          <w:sz w:val="28"/>
        </w:rPr>
        <w:t>
      157) установление перечня причин, признаваемых уважительными для отказа от выезда на работу в загранучреждения;</w:t>
      </w:r>
    </w:p>
    <w:bookmarkEnd w:id="215"/>
    <w:bookmarkStart w:name="z251" w:id="216"/>
    <w:p>
      <w:pPr>
        <w:spacing w:after="0"/>
        <w:ind w:left="0"/>
        <w:jc w:val="both"/>
      </w:pPr>
      <w:r>
        <w:rPr>
          <w:rFonts w:ascii="Times New Roman"/>
          <w:b w:val="false"/>
          <w:i w:val="false"/>
          <w:color w:val="000000"/>
          <w:sz w:val="28"/>
        </w:rPr>
        <w:t>
      158) установление перечня редких иностранных языков;</w:t>
      </w:r>
    </w:p>
    <w:bookmarkEnd w:id="216"/>
    <w:bookmarkStart w:name="z252" w:id="217"/>
    <w:p>
      <w:pPr>
        <w:spacing w:after="0"/>
        <w:ind w:left="0"/>
        <w:jc w:val="both"/>
      </w:pPr>
      <w:r>
        <w:rPr>
          <w:rFonts w:ascii="Times New Roman"/>
          <w:b w:val="false"/>
          <w:i w:val="false"/>
          <w:color w:val="000000"/>
          <w:sz w:val="28"/>
        </w:rPr>
        <w:t>
      159) определение нормативов обеспечения персонала дипломатической службы жильем за границей;</w:t>
      </w:r>
    </w:p>
    <w:bookmarkEnd w:id="217"/>
    <w:bookmarkStart w:name="z253" w:id="218"/>
    <w:p>
      <w:pPr>
        <w:spacing w:after="0"/>
        <w:ind w:left="0"/>
        <w:jc w:val="both"/>
      </w:pPr>
      <w:r>
        <w:rPr>
          <w:rFonts w:ascii="Times New Roman"/>
          <w:b w:val="false"/>
          <w:i w:val="false"/>
          <w:color w:val="000000"/>
          <w:sz w:val="28"/>
        </w:rPr>
        <w:t>
      160) утверждение правил легализации документов;</w:t>
      </w:r>
    </w:p>
    <w:bookmarkEnd w:id="218"/>
    <w:bookmarkStart w:name="z254" w:id="219"/>
    <w:p>
      <w:pPr>
        <w:spacing w:after="0"/>
        <w:ind w:left="0"/>
        <w:jc w:val="both"/>
      </w:pPr>
      <w:r>
        <w:rPr>
          <w:rFonts w:ascii="Times New Roman"/>
          <w:b w:val="false"/>
          <w:i w:val="false"/>
          <w:color w:val="000000"/>
          <w:sz w:val="28"/>
        </w:rPr>
        <w:t>
      161) утверждение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w:t>
      </w:r>
    </w:p>
    <w:bookmarkEnd w:id="219"/>
    <w:bookmarkStart w:name="z255" w:id="220"/>
    <w:p>
      <w:pPr>
        <w:spacing w:after="0"/>
        <w:ind w:left="0"/>
        <w:jc w:val="both"/>
      </w:pPr>
      <w:r>
        <w:rPr>
          <w:rFonts w:ascii="Times New Roman"/>
          <w:b w:val="false"/>
          <w:i w:val="false"/>
          <w:color w:val="000000"/>
          <w:sz w:val="28"/>
        </w:rPr>
        <w:t>
      162) утверждение совместно с Генеральной прокуратурой Республики Казахстан правил производства дознания главами консульских учреждений по делам об уголовных правонарушениях, совершенных их работниками в стране пребывания;</w:t>
      </w:r>
    </w:p>
    <w:bookmarkEnd w:id="220"/>
    <w:bookmarkStart w:name="z256" w:id="221"/>
    <w:p>
      <w:pPr>
        <w:spacing w:after="0"/>
        <w:ind w:left="0"/>
        <w:jc w:val="both"/>
      </w:pPr>
      <w:r>
        <w:rPr>
          <w:rFonts w:ascii="Times New Roman"/>
          <w:b w:val="false"/>
          <w:i w:val="false"/>
          <w:color w:val="000000"/>
          <w:sz w:val="28"/>
        </w:rPr>
        <w:t>
      163) утверждение порядка постановки на учет в Министерстве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w:t>
      </w:r>
    </w:p>
    <w:bookmarkEnd w:id="221"/>
    <w:bookmarkStart w:name="z257" w:id="222"/>
    <w:p>
      <w:pPr>
        <w:spacing w:after="0"/>
        <w:ind w:left="0"/>
        <w:jc w:val="both"/>
      </w:pPr>
      <w:r>
        <w:rPr>
          <w:rFonts w:ascii="Times New Roman"/>
          <w:b w:val="false"/>
          <w:i w:val="false"/>
          <w:color w:val="000000"/>
          <w:sz w:val="28"/>
        </w:rPr>
        <w:t>
      164) определение порядка учета граждан Республики Казахстан, постоянно и временно проживающих за пределами Республики Казахстан;</w:t>
      </w:r>
    </w:p>
    <w:bookmarkEnd w:id="222"/>
    <w:bookmarkStart w:name="z258" w:id="223"/>
    <w:p>
      <w:pPr>
        <w:spacing w:after="0"/>
        <w:ind w:left="0"/>
        <w:jc w:val="both"/>
      </w:pPr>
      <w:r>
        <w:rPr>
          <w:rFonts w:ascii="Times New Roman"/>
          <w:b w:val="false"/>
          <w:i w:val="false"/>
          <w:color w:val="000000"/>
          <w:sz w:val="28"/>
        </w:rPr>
        <w:t>
      165) представление заключения о возможности аккредитации агентства по усыновлению и организаций по оказанию содействия в устройстве детей-сирот, детей, оставшихся без попечения родителей;</w:t>
      </w:r>
    </w:p>
    <w:bookmarkEnd w:id="223"/>
    <w:bookmarkStart w:name="z259" w:id="224"/>
    <w:p>
      <w:pPr>
        <w:spacing w:after="0"/>
        <w:ind w:left="0"/>
        <w:jc w:val="both"/>
      </w:pPr>
      <w:r>
        <w:rPr>
          <w:rFonts w:ascii="Times New Roman"/>
          <w:b w:val="false"/>
          <w:i w:val="false"/>
          <w:color w:val="000000"/>
          <w:sz w:val="28"/>
        </w:rPr>
        <w:t>
      166) определение порядка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bookmarkEnd w:id="224"/>
    <w:bookmarkStart w:name="z260" w:id="225"/>
    <w:p>
      <w:pPr>
        <w:spacing w:after="0"/>
        <w:ind w:left="0"/>
        <w:jc w:val="both"/>
      </w:pPr>
      <w:r>
        <w:rPr>
          <w:rFonts w:ascii="Times New Roman"/>
          <w:b w:val="false"/>
          <w:i w:val="false"/>
          <w:color w:val="000000"/>
          <w:sz w:val="28"/>
        </w:rPr>
        <w:t>
      167) разработка и утверждение правил сбора и обработки дактилоскопической информации у граждан Республики Казахстан, претендующих на получение паспорта гражданина Республики Казахстан за границей, иностранцев и лиц без гражданства при получении виз Республики Казахстан;</w:t>
      </w:r>
    </w:p>
    <w:bookmarkEnd w:id="225"/>
    <w:bookmarkStart w:name="z261" w:id="226"/>
    <w:p>
      <w:pPr>
        <w:spacing w:after="0"/>
        <w:ind w:left="0"/>
        <w:jc w:val="both"/>
      </w:pPr>
      <w:r>
        <w:rPr>
          <w:rFonts w:ascii="Times New Roman"/>
          <w:b w:val="false"/>
          <w:i w:val="false"/>
          <w:color w:val="000000"/>
          <w:sz w:val="28"/>
        </w:rPr>
        <w:t>
      168) определение магазинов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Евразийского экономического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по согласованию с уполномоченным органом в сфере таможенного дела;</w:t>
      </w:r>
    </w:p>
    <w:bookmarkEnd w:id="226"/>
    <w:bookmarkStart w:name="z262" w:id="227"/>
    <w:p>
      <w:pPr>
        <w:spacing w:after="0"/>
        <w:ind w:left="0"/>
        <w:jc w:val="both"/>
      </w:pPr>
      <w:r>
        <w:rPr>
          <w:rFonts w:ascii="Times New Roman"/>
          <w:b w:val="false"/>
          <w:i w:val="false"/>
          <w:color w:val="000000"/>
          <w:sz w:val="28"/>
        </w:rPr>
        <w:t>
      169) содействие распространению за границей информации о внешней и внутренней политике Республики Казахстан, социально-экономической, культурной и духовной жизни страны;</w:t>
      </w:r>
    </w:p>
    <w:bookmarkEnd w:id="227"/>
    <w:bookmarkStart w:name="z263" w:id="228"/>
    <w:p>
      <w:pPr>
        <w:spacing w:after="0"/>
        <w:ind w:left="0"/>
        <w:jc w:val="both"/>
      </w:pPr>
      <w:r>
        <w:rPr>
          <w:rFonts w:ascii="Times New Roman"/>
          <w:b w:val="false"/>
          <w:i w:val="false"/>
          <w:color w:val="000000"/>
          <w:sz w:val="28"/>
        </w:rPr>
        <w:t>
      170) информирование государственных органов Республики Казахстан, СМИ о международном положении и внешней политике Республики Казахстан;</w:t>
      </w:r>
    </w:p>
    <w:bookmarkEnd w:id="228"/>
    <w:bookmarkStart w:name="z264" w:id="229"/>
    <w:p>
      <w:pPr>
        <w:spacing w:after="0"/>
        <w:ind w:left="0"/>
        <w:jc w:val="both"/>
      </w:pPr>
      <w:r>
        <w:rPr>
          <w:rFonts w:ascii="Times New Roman"/>
          <w:b w:val="false"/>
          <w:i w:val="false"/>
          <w:color w:val="000000"/>
          <w:sz w:val="28"/>
        </w:rPr>
        <w:t>
      171) реализация документов Системы государственного планирования, направленных на формирование, повышение и укрепление положительного имиджа Республики Казахстан на международной арене;</w:t>
      </w:r>
    </w:p>
    <w:bookmarkEnd w:id="229"/>
    <w:bookmarkStart w:name="z265" w:id="230"/>
    <w:p>
      <w:pPr>
        <w:spacing w:after="0"/>
        <w:ind w:left="0"/>
        <w:jc w:val="both"/>
      </w:pPr>
      <w:r>
        <w:rPr>
          <w:rFonts w:ascii="Times New Roman"/>
          <w:b w:val="false"/>
          <w:i w:val="false"/>
          <w:color w:val="000000"/>
          <w:sz w:val="28"/>
        </w:rPr>
        <w:t>
      172) осуществление в пределах своей компетенции международного сотрудничества в области распространения информации о внешней и внутренней политике Республики Казахстан, достижениях в политической, экономической, социальной, гуманитарной, а также иных сферах деятельности в целях формирования положительного имиджа Республики Казахстан;</w:t>
      </w:r>
    </w:p>
    <w:bookmarkEnd w:id="230"/>
    <w:bookmarkStart w:name="z266" w:id="231"/>
    <w:p>
      <w:pPr>
        <w:spacing w:after="0"/>
        <w:ind w:left="0"/>
        <w:jc w:val="both"/>
      </w:pPr>
      <w:r>
        <w:rPr>
          <w:rFonts w:ascii="Times New Roman"/>
          <w:b w:val="false"/>
          <w:i w:val="false"/>
          <w:color w:val="000000"/>
          <w:sz w:val="28"/>
        </w:rPr>
        <w:t>
      173) организация информационных кампаний по разъяснению за границей программных документов (Послания Президента народу Казахстана и другие);</w:t>
      </w:r>
    </w:p>
    <w:bookmarkEnd w:id="231"/>
    <w:bookmarkStart w:name="z267" w:id="232"/>
    <w:p>
      <w:pPr>
        <w:spacing w:after="0"/>
        <w:ind w:left="0"/>
        <w:jc w:val="both"/>
      </w:pPr>
      <w:r>
        <w:rPr>
          <w:rFonts w:ascii="Times New Roman"/>
          <w:b w:val="false"/>
          <w:i w:val="false"/>
          <w:color w:val="000000"/>
          <w:sz w:val="28"/>
        </w:rPr>
        <w:t>
      174) подготовка информационно-аналитических материалов, оказание научно-методической помощи государственным органам и организациям в пределах своей компетенции;</w:t>
      </w:r>
    </w:p>
    <w:bookmarkEnd w:id="232"/>
    <w:bookmarkStart w:name="z268" w:id="233"/>
    <w:p>
      <w:pPr>
        <w:spacing w:after="0"/>
        <w:ind w:left="0"/>
        <w:jc w:val="both"/>
      </w:pPr>
      <w:r>
        <w:rPr>
          <w:rFonts w:ascii="Times New Roman"/>
          <w:b w:val="false"/>
          <w:i w:val="false"/>
          <w:color w:val="000000"/>
          <w:sz w:val="28"/>
        </w:rPr>
        <w:t>
      175) взаимодействие с министерствами и ведомствами Республики Казахстан, неправительственными организациями, отечественными и зарубежными СМИ, аналитическими центрами, рейтинговыми агентствами мира по вопросам распространения информации о внешней и внутренней политике Республики Казахстан, достижениях в политической, экономической, социальной, гуманитарной, а также иных сферах деятельности в целях формирования положительного имиджа государства;</w:t>
      </w:r>
    </w:p>
    <w:bookmarkEnd w:id="233"/>
    <w:bookmarkStart w:name="z269" w:id="234"/>
    <w:p>
      <w:pPr>
        <w:spacing w:after="0"/>
        <w:ind w:left="0"/>
        <w:jc w:val="both"/>
      </w:pPr>
      <w:r>
        <w:rPr>
          <w:rFonts w:ascii="Times New Roman"/>
          <w:b w:val="false"/>
          <w:i w:val="false"/>
          <w:color w:val="000000"/>
          <w:sz w:val="28"/>
        </w:rPr>
        <w:t>
      176) мониторинг и анализ материалов зарубежных СМИ, поступающих от загранучреждений, иностранных контрпартнеров, и соответствующее информирование руководства, структурных подразделений Министерства, а также государственных органов Республики Казахстан;</w:t>
      </w:r>
    </w:p>
    <w:bookmarkEnd w:id="234"/>
    <w:bookmarkStart w:name="z270" w:id="235"/>
    <w:p>
      <w:pPr>
        <w:spacing w:after="0"/>
        <w:ind w:left="0"/>
        <w:jc w:val="both"/>
      </w:pPr>
      <w:r>
        <w:rPr>
          <w:rFonts w:ascii="Times New Roman"/>
          <w:b w:val="false"/>
          <w:i w:val="false"/>
          <w:color w:val="000000"/>
          <w:sz w:val="28"/>
        </w:rPr>
        <w:t>
      177) мониторинг и анализ материалов отечественных СМИ, организация информирования руководства, структурных подразделений Министерства и загранучреждений, выпуск дайджеста;</w:t>
      </w:r>
    </w:p>
    <w:bookmarkEnd w:id="235"/>
    <w:bookmarkStart w:name="z271" w:id="236"/>
    <w:p>
      <w:pPr>
        <w:spacing w:after="0"/>
        <w:ind w:left="0"/>
        <w:jc w:val="both"/>
      </w:pPr>
      <w:r>
        <w:rPr>
          <w:rFonts w:ascii="Times New Roman"/>
          <w:b w:val="false"/>
          <w:i w:val="false"/>
          <w:color w:val="000000"/>
          <w:sz w:val="28"/>
        </w:rPr>
        <w:t>
      178) осуществление информационно-пропагандистских мероприятий по вопросам, относящимся к его компетенции;</w:t>
      </w:r>
    </w:p>
    <w:bookmarkEnd w:id="236"/>
    <w:bookmarkStart w:name="z272" w:id="237"/>
    <w:p>
      <w:pPr>
        <w:spacing w:after="0"/>
        <w:ind w:left="0"/>
        <w:jc w:val="both"/>
      </w:pPr>
      <w:r>
        <w:rPr>
          <w:rFonts w:ascii="Times New Roman"/>
          <w:b w:val="false"/>
          <w:i w:val="false"/>
          <w:color w:val="000000"/>
          <w:sz w:val="28"/>
        </w:rPr>
        <w:t>
      179) разработка имиджевых материалов и продуктов в целях укрепления положительного имиджа Республики Казахстан за рубежом;</w:t>
      </w:r>
    </w:p>
    <w:bookmarkEnd w:id="237"/>
    <w:bookmarkStart w:name="z273" w:id="238"/>
    <w:p>
      <w:pPr>
        <w:spacing w:after="0"/>
        <w:ind w:left="0"/>
        <w:jc w:val="both"/>
      </w:pPr>
      <w:r>
        <w:rPr>
          <w:rFonts w:ascii="Times New Roman"/>
          <w:b w:val="false"/>
          <w:i w:val="false"/>
          <w:color w:val="000000"/>
          <w:sz w:val="28"/>
        </w:rPr>
        <w:t>
      180) взаимодействие с контрпартнерами, государственными органами, национальными компаниями по реализации информационно-имиджевых проектов;</w:t>
      </w:r>
    </w:p>
    <w:bookmarkEnd w:id="238"/>
    <w:bookmarkStart w:name="z274" w:id="239"/>
    <w:p>
      <w:pPr>
        <w:spacing w:after="0"/>
        <w:ind w:left="0"/>
        <w:jc w:val="both"/>
      </w:pPr>
      <w:r>
        <w:rPr>
          <w:rFonts w:ascii="Times New Roman"/>
          <w:b w:val="false"/>
          <w:i w:val="false"/>
          <w:color w:val="000000"/>
          <w:sz w:val="28"/>
        </w:rPr>
        <w:t>
      181) разработка проектов по продвижению имиджа экономического, культурно-исторического, территориально-географического, интеллектуального потенциала Республики Казахстан;</w:t>
      </w:r>
    </w:p>
    <w:bookmarkEnd w:id="239"/>
    <w:bookmarkStart w:name="z275" w:id="240"/>
    <w:p>
      <w:pPr>
        <w:spacing w:after="0"/>
        <w:ind w:left="0"/>
        <w:jc w:val="both"/>
      </w:pPr>
      <w:r>
        <w:rPr>
          <w:rFonts w:ascii="Times New Roman"/>
          <w:b w:val="false"/>
          <w:i w:val="false"/>
          <w:color w:val="000000"/>
          <w:sz w:val="28"/>
        </w:rPr>
        <w:t>
      182) взаимодействие с зарубежными СМИ, консалтинговыми компаниями, пиар-агентствами по реализации отдельных направлений информационно-имиджевой политики;</w:t>
      </w:r>
    </w:p>
    <w:bookmarkEnd w:id="240"/>
    <w:bookmarkStart w:name="z276" w:id="241"/>
    <w:p>
      <w:pPr>
        <w:spacing w:after="0"/>
        <w:ind w:left="0"/>
        <w:jc w:val="both"/>
      </w:pPr>
      <w:r>
        <w:rPr>
          <w:rFonts w:ascii="Times New Roman"/>
          <w:b w:val="false"/>
          <w:i w:val="false"/>
          <w:color w:val="000000"/>
          <w:sz w:val="28"/>
        </w:rPr>
        <w:t>
      183) подготовка предложений по распределению финансовых средств загранучреждений Республики Казахстан для осуществления информационно-имиджевой работы;</w:t>
      </w:r>
    </w:p>
    <w:bookmarkEnd w:id="241"/>
    <w:bookmarkStart w:name="z277" w:id="242"/>
    <w:p>
      <w:pPr>
        <w:spacing w:after="0"/>
        <w:ind w:left="0"/>
        <w:jc w:val="both"/>
      </w:pPr>
      <w:r>
        <w:rPr>
          <w:rFonts w:ascii="Times New Roman"/>
          <w:b w:val="false"/>
          <w:i w:val="false"/>
          <w:color w:val="000000"/>
          <w:sz w:val="28"/>
        </w:rPr>
        <w:t>
      184) выработка рекомендаций руководству Министерства по улучшению имиджа Республики Казахстан;</w:t>
      </w:r>
    </w:p>
    <w:bookmarkEnd w:id="242"/>
    <w:bookmarkStart w:name="z278" w:id="243"/>
    <w:p>
      <w:pPr>
        <w:spacing w:after="0"/>
        <w:ind w:left="0"/>
        <w:jc w:val="both"/>
      </w:pPr>
      <w:r>
        <w:rPr>
          <w:rFonts w:ascii="Times New Roman"/>
          <w:b w:val="false"/>
          <w:i w:val="false"/>
          <w:color w:val="000000"/>
          <w:sz w:val="28"/>
        </w:rPr>
        <w:t>
      185) обеспечение информационного сопровождения международных мероприятий за границей;</w:t>
      </w:r>
    </w:p>
    <w:bookmarkEnd w:id="243"/>
    <w:bookmarkStart w:name="z279" w:id="244"/>
    <w:p>
      <w:pPr>
        <w:spacing w:after="0"/>
        <w:ind w:left="0"/>
        <w:jc w:val="both"/>
      </w:pPr>
      <w:r>
        <w:rPr>
          <w:rFonts w:ascii="Times New Roman"/>
          <w:b w:val="false"/>
          <w:i w:val="false"/>
          <w:color w:val="000000"/>
          <w:sz w:val="28"/>
        </w:rPr>
        <w:t>
      186) обеспечение освещения деятельности Министерства в СМИ;</w:t>
      </w:r>
    </w:p>
    <w:bookmarkEnd w:id="244"/>
    <w:bookmarkStart w:name="z280" w:id="245"/>
    <w:p>
      <w:pPr>
        <w:spacing w:after="0"/>
        <w:ind w:left="0"/>
        <w:jc w:val="both"/>
      </w:pPr>
      <w:r>
        <w:rPr>
          <w:rFonts w:ascii="Times New Roman"/>
          <w:b w:val="false"/>
          <w:i w:val="false"/>
          <w:color w:val="000000"/>
          <w:sz w:val="28"/>
        </w:rPr>
        <w:t>
      187) обеспечение текущего взаимодействия со СМИ;</w:t>
      </w:r>
    </w:p>
    <w:bookmarkEnd w:id="245"/>
    <w:bookmarkStart w:name="z281" w:id="246"/>
    <w:p>
      <w:pPr>
        <w:spacing w:after="0"/>
        <w:ind w:left="0"/>
        <w:jc w:val="both"/>
      </w:pPr>
      <w:r>
        <w:rPr>
          <w:rFonts w:ascii="Times New Roman"/>
          <w:b w:val="false"/>
          <w:i w:val="false"/>
          <w:color w:val="000000"/>
          <w:sz w:val="28"/>
        </w:rPr>
        <w:t>
      188) регулярное размещение в отечественных СМИ позитивных материалов о Казахстане, публикуемых за рубежом;</w:t>
      </w:r>
    </w:p>
    <w:bookmarkEnd w:id="246"/>
    <w:bookmarkStart w:name="z282" w:id="247"/>
    <w:p>
      <w:pPr>
        <w:spacing w:after="0"/>
        <w:ind w:left="0"/>
        <w:jc w:val="both"/>
      </w:pPr>
      <w:r>
        <w:rPr>
          <w:rFonts w:ascii="Times New Roman"/>
          <w:b w:val="false"/>
          <w:i w:val="false"/>
          <w:color w:val="000000"/>
          <w:sz w:val="28"/>
        </w:rPr>
        <w:t>
      189) обеспечение функционирования веб-сайта Министерства;</w:t>
      </w:r>
    </w:p>
    <w:bookmarkEnd w:id="247"/>
    <w:bookmarkStart w:name="z283" w:id="248"/>
    <w:p>
      <w:pPr>
        <w:spacing w:after="0"/>
        <w:ind w:left="0"/>
        <w:jc w:val="both"/>
      </w:pPr>
      <w:r>
        <w:rPr>
          <w:rFonts w:ascii="Times New Roman"/>
          <w:b w:val="false"/>
          <w:i w:val="false"/>
          <w:color w:val="000000"/>
          <w:sz w:val="28"/>
        </w:rPr>
        <w:t>
      190) аккредитация представительств иностранных СМИ и их журналистов;</w:t>
      </w:r>
    </w:p>
    <w:bookmarkEnd w:id="248"/>
    <w:bookmarkStart w:name="z284" w:id="249"/>
    <w:p>
      <w:pPr>
        <w:spacing w:after="0"/>
        <w:ind w:left="0"/>
        <w:jc w:val="both"/>
      </w:pPr>
      <w:r>
        <w:rPr>
          <w:rFonts w:ascii="Times New Roman"/>
          <w:b w:val="false"/>
          <w:i w:val="false"/>
          <w:color w:val="000000"/>
          <w:sz w:val="28"/>
        </w:rPr>
        <w:t>
      191) работа с делегациями журналистов в рамках официальных международных мероприятий согласно программе мероприятия;</w:t>
      </w:r>
    </w:p>
    <w:bookmarkEnd w:id="249"/>
    <w:bookmarkStart w:name="z285" w:id="250"/>
    <w:p>
      <w:pPr>
        <w:spacing w:after="0"/>
        <w:ind w:left="0"/>
        <w:jc w:val="both"/>
      </w:pPr>
      <w:r>
        <w:rPr>
          <w:rFonts w:ascii="Times New Roman"/>
          <w:b w:val="false"/>
          <w:i w:val="false"/>
          <w:color w:val="000000"/>
          <w:sz w:val="28"/>
        </w:rPr>
        <w:t>
      192) формирование видео- и фотоархива Министерства;</w:t>
      </w:r>
    </w:p>
    <w:bookmarkEnd w:id="250"/>
    <w:bookmarkStart w:name="z286" w:id="251"/>
    <w:p>
      <w:pPr>
        <w:spacing w:after="0"/>
        <w:ind w:left="0"/>
        <w:jc w:val="both"/>
      </w:pPr>
      <w:r>
        <w:rPr>
          <w:rFonts w:ascii="Times New Roman"/>
          <w:b w:val="false"/>
          <w:i w:val="false"/>
          <w:color w:val="000000"/>
          <w:sz w:val="28"/>
        </w:rPr>
        <w:t>
      193) осуществление государственной поддержки инвестиций;</w:t>
      </w:r>
    </w:p>
    <w:bookmarkEnd w:id="251"/>
    <w:bookmarkStart w:name="z287" w:id="252"/>
    <w:p>
      <w:pPr>
        <w:spacing w:after="0"/>
        <w:ind w:left="0"/>
        <w:jc w:val="both"/>
      </w:pPr>
      <w:r>
        <w:rPr>
          <w:rFonts w:ascii="Times New Roman"/>
          <w:b w:val="false"/>
          <w:i w:val="false"/>
          <w:color w:val="000000"/>
          <w:sz w:val="28"/>
        </w:rPr>
        <w:t>
      194) распространение информации о промышленно-инновационных проектах в СМИ, в том числе иностранных, посредством загранучреждений, а также через иностранные дипломатические и приравненные к ним представительства и консульские учреждения на территории Республики Казахстан;</w:t>
      </w:r>
    </w:p>
    <w:bookmarkEnd w:id="252"/>
    <w:bookmarkStart w:name="z288" w:id="253"/>
    <w:p>
      <w:pPr>
        <w:spacing w:after="0"/>
        <w:ind w:left="0"/>
        <w:jc w:val="both"/>
      </w:pPr>
      <w:r>
        <w:rPr>
          <w:rFonts w:ascii="Times New Roman"/>
          <w:b w:val="false"/>
          <w:i w:val="false"/>
          <w:color w:val="000000"/>
          <w:sz w:val="28"/>
        </w:rPr>
        <w:t>
      195) привлечение инвесторов, в том числе иностранных, для создания совместных производств;</w:t>
      </w:r>
    </w:p>
    <w:bookmarkEnd w:id="253"/>
    <w:bookmarkStart w:name="z289" w:id="254"/>
    <w:p>
      <w:pPr>
        <w:spacing w:after="0"/>
        <w:ind w:left="0"/>
        <w:jc w:val="both"/>
      </w:pPr>
      <w:r>
        <w:rPr>
          <w:rFonts w:ascii="Times New Roman"/>
          <w:b w:val="false"/>
          <w:i w:val="false"/>
          <w:color w:val="000000"/>
          <w:sz w:val="28"/>
        </w:rPr>
        <w:t>
      196) привлечение транснациональных корпораций для вхождения в глобальные цепочки добавленной стоимости;</w:t>
      </w:r>
    </w:p>
    <w:bookmarkEnd w:id="254"/>
    <w:bookmarkStart w:name="z290" w:id="255"/>
    <w:p>
      <w:pPr>
        <w:spacing w:after="0"/>
        <w:ind w:left="0"/>
        <w:jc w:val="both"/>
      </w:pPr>
      <w:r>
        <w:rPr>
          <w:rFonts w:ascii="Times New Roman"/>
          <w:b w:val="false"/>
          <w:i w:val="false"/>
          <w:color w:val="000000"/>
          <w:sz w:val="28"/>
        </w:rPr>
        <w:t>
      197) осуществление регистрации инвестиционного контракта;</w:t>
      </w:r>
    </w:p>
    <w:bookmarkEnd w:id="255"/>
    <w:bookmarkStart w:name="z291" w:id="256"/>
    <w:p>
      <w:pPr>
        <w:spacing w:after="0"/>
        <w:ind w:left="0"/>
        <w:jc w:val="both"/>
      </w:pPr>
      <w:r>
        <w:rPr>
          <w:rFonts w:ascii="Times New Roman"/>
          <w:b w:val="false"/>
          <w:i w:val="false"/>
          <w:color w:val="000000"/>
          <w:sz w:val="28"/>
        </w:rPr>
        <w:t>
      198) направление в таможенный орган уведомления об освобождении от обложения таможенными пошлинами при импорте технологического оборудования и комплектующих к нему, предоставляемого на срок действия инвестиционного контракта, но не более пяти лет с момента регистрации инвестиционного контракта;</w:t>
      </w:r>
    </w:p>
    <w:bookmarkEnd w:id="256"/>
    <w:bookmarkStart w:name="z292" w:id="257"/>
    <w:p>
      <w:pPr>
        <w:spacing w:after="0"/>
        <w:ind w:left="0"/>
        <w:jc w:val="both"/>
      </w:pPr>
      <w:r>
        <w:rPr>
          <w:rFonts w:ascii="Times New Roman"/>
          <w:b w:val="false"/>
          <w:i w:val="false"/>
          <w:color w:val="000000"/>
          <w:sz w:val="28"/>
        </w:rPr>
        <w:t>
      199) обеспечение деятельности инвестиционного омбудсмена;</w:t>
      </w:r>
    </w:p>
    <w:bookmarkEnd w:id="257"/>
    <w:bookmarkStart w:name="z293" w:id="258"/>
    <w:p>
      <w:pPr>
        <w:spacing w:after="0"/>
        <w:ind w:left="0"/>
        <w:jc w:val="both"/>
      </w:pPr>
      <w:r>
        <w:rPr>
          <w:rFonts w:ascii="Times New Roman"/>
          <w:b w:val="false"/>
          <w:i w:val="false"/>
          <w:color w:val="000000"/>
          <w:sz w:val="28"/>
        </w:rPr>
        <w:t>
      200) оказание содействия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258"/>
    <w:bookmarkStart w:name="z294" w:id="259"/>
    <w:p>
      <w:pPr>
        <w:spacing w:after="0"/>
        <w:ind w:left="0"/>
        <w:jc w:val="both"/>
      </w:pPr>
      <w:r>
        <w:rPr>
          <w:rFonts w:ascii="Times New Roman"/>
          <w:b w:val="false"/>
          <w:i w:val="false"/>
          <w:color w:val="000000"/>
          <w:sz w:val="28"/>
        </w:rPr>
        <w:t>
      201) предоставление в порядке, установленном Предпринимательским кодексом Республики Казахстан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государственных натурных грантов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259"/>
    <w:bookmarkStart w:name="z295" w:id="260"/>
    <w:p>
      <w:pPr>
        <w:spacing w:after="0"/>
        <w:ind w:left="0"/>
        <w:jc w:val="both"/>
      </w:pPr>
      <w:r>
        <w:rPr>
          <w:rFonts w:ascii="Times New Roman"/>
          <w:b w:val="false"/>
          <w:i w:val="false"/>
          <w:color w:val="000000"/>
          <w:sz w:val="28"/>
        </w:rPr>
        <w:t>
      202) принятие решения о предоставлении инвестиционных преференций в соответствии с требованиями, установленными статьей 293 Предпринимательского кодекса Республики Казахстан;</w:t>
      </w:r>
    </w:p>
    <w:bookmarkEnd w:id="260"/>
    <w:bookmarkStart w:name="z296" w:id="261"/>
    <w:p>
      <w:pPr>
        <w:spacing w:after="0"/>
        <w:ind w:left="0"/>
        <w:jc w:val="both"/>
      </w:pPr>
      <w:r>
        <w:rPr>
          <w:rFonts w:ascii="Times New Roman"/>
          <w:b w:val="false"/>
          <w:i w:val="false"/>
          <w:color w:val="000000"/>
          <w:sz w:val="28"/>
        </w:rPr>
        <w:t>
      203) осуществление контроля за соблюдением условий инвестиционных контрактов;</w:t>
      </w:r>
    </w:p>
    <w:bookmarkEnd w:id="261"/>
    <w:bookmarkStart w:name="z297" w:id="262"/>
    <w:p>
      <w:pPr>
        <w:spacing w:after="0"/>
        <w:ind w:left="0"/>
        <w:jc w:val="both"/>
      </w:pPr>
      <w:r>
        <w:rPr>
          <w:rFonts w:ascii="Times New Roman"/>
          <w:b w:val="false"/>
          <w:i w:val="false"/>
          <w:color w:val="000000"/>
          <w:sz w:val="28"/>
        </w:rPr>
        <w:t>
      204) направление юридическому лицу Республики Казахстан, заключившему инвестиционный контракт, уведомления в письменной форме с указанием нарушений и установление трехмесячного срока для устранения нарушений в случаях неисполнения или ненадлежащего исполнения рабочей программы инвестиционного контракта;</w:t>
      </w:r>
    </w:p>
    <w:bookmarkEnd w:id="262"/>
    <w:bookmarkStart w:name="z298" w:id="263"/>
    <w:p>
      <w:pPr>
        <w:spacing w:after="0"/>
        <w:ind w:left="0"/>
        <w:jc w:val="both"/>
      </w:pPr>
      <w:r>
        <w:rPr>
          <w:rFonts w:ascii="Times New Roman"/>
          <w:b w:val="false"/>
          <w:i w:val="false"/>
          <w:color w:val="000000"/>
          <w:sz w:val="28"/>
        </w:rPr>
        <w:t>
      205) направление инвестору уведомления о досрочном прекращении действия инвестиционного контракта в одностороннем порядке;</w:t>
      </w:r>
    </w:p>
    <w:bookmarkEnd w:id="263"/>
    <w:bookmarkStart w:name="z299" w:id="264"/>
    <w:p>
      <w:pPr>
        <w:spacing w:after="0"/>
        <w:ind w:left="0"/>
        <w:jc w:val="both"/>
      </w:pPr>
      <w:r>
        <w:rPr>
          <w:rFonts w:ascii="Times New Roman"/>
          <w:b w:val="false"/>
          <w:i w:val="false"/>
          <w:color w:val="000000"/>
          <w:sz w:val="28"/>
        </w:rPr>
        <w:t>
      206) заключение, регистрация и принятие решения о досрочном прекращении инвестиционных контрактов, за исключением специальных инвестиционных контрактов;</w:t>
      </w:r>
    </w:p>
    <w:bookmarkEnd w:id="264"/>
    <w:bookmarkStart w:name="z300" w:id="265"/>
    <w:p>
      <w:pPr>
        <w:spacing w:after="0"/>
        <w:ind w:left="0"/>
        <w:jc w:val="both"/>
      </w:pPr>
      <w:r>
        <w:rPr>
          <w:rFonts w:ascii="Times New Roman"/>
          <w:b w:val="false"/>
          <w:i w:val="false"/>
          <w:color w:val="000000"/>
          <w:sz w:val="28"/>
        </w:rPr>
        <w:t>
      207) заключение соглашения о предоставлении инвестиционного налогового кредита;</w:t>
      </w:r>
    </w:p>
    <w:bookmarkEnd w:id="265"/>
    <w:bookmarkStart w:name="z301" w:id="266"/>
    <w:p>
      <w:pPr>
        <w:spacing w:after="0"/>
        <w:ind w:left="0"/>
        <w:jc w:val="both"/>
      </w:pPr>
      <w:r>
        <w:rPr>
          <w:rFonts w:ascii="Times New Roman"/>
          <w:b w:val="false"/>
          <w:i w:val="false"/>
          <w:color w:val="000000"/>
          <w:sz w:val="28"/>
        </w:rPr>
        <w:t>
      208) представление в уполномоченный государственный орган, осуществляющий руководство в сфере обеспечения поступлений налогов и платежей в бюджет, сведений об инвестиционных контрактах,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а также сведений о прекращении действия данных инвестиционных контрактов и иных сведений в порядке, сроки и по формам, которые установлены уполномоченным государственным органом, осуществляющим руководство в сфере обеспечения поступлений налогов и платежей в бюджет, по согласованию с уполномоченным органом по инвестициям;</w:t>
      </w:r>
    </w:p>
    <w:bookmarkEnd w:id="266"/>
    <w:bookmarkStart w:name="z302" w:id="267"/>
    <w:p>
      <w:pPr>
        <w:spacing w:after="0"/>
        <w:ind w:left="0"/>
        <w:jc w:val="both"/>
      </w:pPr>
      <w:r>
        <w:rPr>
          <w:rFonts w:ascii="Times New Roman"/>
          <w:b w:val="false"/>
          <w:i w:val="false"/>
          <w:color w:val="000000"/>
          <w:sz w:val="28"/>
        </w:rPr>
        <w:t>
      209) представление в уполномоченный государственный орган, осуществляющий руководство в сфере обеспечения поступлений налогов и платежей в бюджет, сведений о заключенных соглашениях об инвестициях и расторжении таких соглашений, а также иных сведений в порядке, сроки и по формам, установленным законодательством Республики Казахстан;</w:t>
      </w:r>
    </w:p>
    <w:bookmarkEnd w:id="267"/>
    <w:bookmarkStart w:name="z303" w:id="268"/>
    <w:p>
      <w:pPr>
        <w:spacing w:after="0"/>
        <w:ind w:left="0"/>
        <w:jc w:val="both"/>
      </w:pPr>
      <w:r>
        <w:rPr>
          <w:rFonts w:ascii="Times New Roman"/>
          <w:b w:val="false"/>
          <w:i w:val="false"/>
          <w:color w:val="000000"/>
          <w:sz w:val="28"/>
        </w:rPr>
        <w:t>
      210) разработка и утверждение правил организации "одного окна" для инвесторов, а также порядка взаимодействия при привлечении инвестиций;</w:t>
      </w:r>
    </w:p>
    <w:bookmarkEnd w:id="268"/>
    <w:bookmarkStart w:name="z304" w:id="269"/>
    <w:p>
      <w:pPr>
        <w:spacing w:after="0"/>
        <w:ind w:left="0"/>
        <w:jc w:val="both"/>
      </w:pPr>
      <w:r>
        <w:rPr>
          <w:rFonts w:ascii="Times New Roman"/>
          <w:b w:val="false"/>
          <w:i w:val="false"/>
          <w:color w:val="000000"/>
          <w:sz w:val="28"/>
        </w:rPr>
        <w:t>
      211) разработка правил заключения, внесения изменений, прекращения действия соглашения об инвестиционных обязательствах и типовой формы соглашения об инвестиционных обязательствах;</w:t>
      </w:r>
    </w:p>
    <w:bookmarkEnd w:id="269"/>
    <w:bookmarkStart w:name="z305" w:id="270"/>
    <w:p>
      <w:pPr>
        <w:spacing w:after="0"/>
        <w:ind w:left="0"/>
        <w:jc w:val="both"/>
      </w:pPr>
      <w:r>
        <w:rPr>
          <w:rFonts w:ascii="Times New Roman"/>
          <w:b w:val="false"/>
          <w:i w:val="false"/>
          <w:color w:val="000000"/>
          <w:sz w:val="28"/>
        </w:rPr>
        <w:t>
      212) принятие решения о безвозмездной передаче предоставленного государственного натурного гранта в собственность или землепользование;</w:t>
      </w:r>
    </w:p>
    <w:bookmarkEnd w:id="270"/>
    <w:bookmarkStart w:name="z306" w:id="271"/>
    <w:p>
      <w:pPr>
        <w:spacing w:after="0"/>
        <w:ind w:left="0"/>
        <w:jc w:val="both"/>
      </w:pPr>
      <w:r>
        <w:rPr>
          <w:rFonts w:ascii="Times New Roman"/>
          <w:b w:val="false"/>
          <w:i w:val="false"/>
          <w:color w:val="000000"/>
          <w:sz w:val="28"/>
        </w:rPr>
        <w:t>
      213) утверждение порядка определения проекта инвестиционным для предоставления земельных участков из государственной собственности;</w:t>
      </w:r>
    </w:p>
    <w:bookmarkEnd w:id="271"/>
    <w:bookmarkStart w:name="z307" w:id="272"/>
    <w:p>
      <w:pPr>
        <w:spacing w:after="0"/>
        <w:ind w:left="0"/>
        <w:jc w:val="both"/>
      </w:pPr>
      <w:r>
        <w:rPr>
          <w:rFonts w:ascii="Times New Roman"/>
          <w:b w:val="false"/>
          <w:i w:val="false"/>
          <w:color w:val="000000"/>
          <w:sz w:val="28"/>
        </w:rPr>
        <w:t>
      214)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bookmarkEnd w:id="272"/>
    <w:bookmarkStart w:name="z338" w:id="273"/>
    <w:p>
      <w:pPr>
        <w:spacing w:after="0"/>
        <w:ind w:left="0"/>
        <w:jc w:val="both"/>
      </w:pPr>
      <w:r>
        <w:rPr>
          <w:rFonts w:ascii="Times New Roman"/>
          <w:b w:val="false"/>
          <w:i w:val="false"/>
          <w:color w:val="000000"/>
          <w:sz w:val="28"/>
        </w:rPr>
        <w:t>
      214-1) осуществление формирования, мониторинга реализации и оценки результатов государственного социального заказа в порядке, определяемом уполномоченным органом в сфере взаимодействия с неправительственными организациями;</w:t>
      </w:r>
    </w:p>
    <w:bookmarkEnd w:id="273"/>
    <w:bookmarkStart w:name="z339" w:id="274"/>
    <w:p>
      <w:pPr>
        <w:spacing w:after="0"/>
        <w:ind w:left="0"/>
        <w:jc w:val="both"/>
      </w:pPr>
      <w:r>
        <w:rPr>
          <w:rFonts w:ascii="Times New Roman"/>
          <w:b w:val="false"/>
          <w:i w:val="false"/>
          <w:color w:val="000000"/>
          <w:sz w:val="28"/>
        </w:rPr>
        <w:t>
      214-2) создание совета по взаимодействию и сотрудничеству с неправительственными организациями;</w:t>
      </w:r>
    </w:p>
    <w:bookmarkEnd w:id="274"/>
    <w:bookmarkStart w:name="z340" w:id="275"/>
    <w:p>
      <w:pPr>
        <w:spacing w:after="0"/>
        <w:ind w:left="0"/>
        <w:jc w:val="both"/>
      </w:pPr>
      <w:r>
        <w:rPr>
          <w:rFonts w:ascii="Times New Roman"/>
          <w:b w:val="false"/>
          <w:i w:val="false"/>
          <w:color w:val="000000"/>
          <w:sz w:val="28"/>
        </w:rPr>
        <w:t>
      214-3)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w:t>
      </w:r>
    </w:p>
    <w:bookmarkEnd w:id="275"/>
    <w:bookmarkStart w:name="z341" w:id="276"/>
    <w:p>
      <w:pPr>
        <w:spacing w:after="0"/>
        <w:ind w:left="0"/>
        <w:jc w:val="both"/>
      </w:pPr>
      <w:r>
        <w:rPr>
          <w:rFonts w:ascii="Times New Roman"/>
          <w:b w:val="false"/>
          <w:i w:val="false"/>
          <w:color w:val="000000"/>
          <w:sz w:val="28"/>
        </w:rPr>
        <w:t>
      214-4) размещение на своем интернет-ресурсе планируемых тем и информации по реализации государственного социального заказа, а также оценки результатов государственного социального заказа;</w:t>
      </w:r>
    </w:p>
    <w:bookmarkEnd w:id="276"/>
    <w:bookmarkStart w:name="z342" w:id="277"/>
    <w:p>
      <w:pPr>
        <w:spacing w:after="0"/>
        <w:ind w:left="0"/>
        <w:jc w:val="both"/>
      </w:pPr>
      <w:r>
        <w:rPr>
          <w:rFonts w:ascii="Times New Roman"/>
          <w:b w:val="false"/>
          <w:i w:val="false"/>
          <w:color w:val="000000"/>
          <w:sz w:val="28"/>
        </w:rPr>
        <w:t xml:space="preserve">
      214-5) оказание информационной, консультативной, методической поддержки неправительственным организациям, осуществляющим государственный социальный заказ; </w:t>
      </w:r>
    </w:p>
    <w:bookmarkEnd w:id="277"/>
    <w:bookmarkStart w:name="z343" w:id="278"/>
    <w:p>
      <w:pPr>
        <w:spacing w:after="0"/>
        <w:ind w:left="0"/>
        <w:jc w:val="both"/>
      </w:pPr>
      <w:r>
        <w:rPr>
          <w:rFonts w:ascii="Times New Roman"/>
          <w:b w:val="false"/>
          <w:i w:val="false"/>
          <w:color w:val="000000"/>
          <w:sz w:val="28"/>
        </w:rPr>
        <w:t>
      214-6)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w:t>
      </w:r>
    </w:p>
    <w:bookmarkEnd w:id="278"/>
    <w:bookmarkStart w:name="z344" w:id="279"/>
    <w:p>
      <w:pPr>
        <w:spacing w:after="0"/>
        <w:ind w:left="0"/>
        <w:jc w:val="both"/>
      </w:pPr>
      <w:r>
        <w:rPr>
          <w:rFonts w:ascii="Times New Roman"/>
          <w:b w:val="false"/>
          <w:i w:val="false"/>
          <w:color w:val="000000"/>
          <w:sz w:val="28"/>
        </w:rPr>
        <w:t>
      214-7)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государственных грантов;</w:t>
      </w:r>
    </w:p>
    <w:bookmarkEnd w:id="279"/>
    <w:bookmarkStart w:name="z345" w:id="280"/>
    <w:p>
      <w:pPr>
        <w:spacing w:after="0"/>
        <w:ind w:left="0"/>
        <w:jc w:val="both"/>
      </w:pPr>
      <w:r>
        <w:rPr>
          <w:rFonts w:ascii="Times New Roman"/>
          <w:b w:val="false"/>
          <w:i w:val="false"/>
          <w:color w:val="000000"/>
          <w:sz w:val="28"/>
        </w:rPr>
        <w:t>
      214-8)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w:t>
      </w:r>
    </w:p>
    <w:bookmarkEnd w:id="280"/>
    <w:bookmarkStart w:name="z346" w:id="281"/>
    <w:p>
      <w:pPr>
        <w:spacing w:after="0"/>
        <w:ind w:left="0"/>
        <w:jc w:val="both"/>
      </w:pPr>
      <w:r>
        <w:rPr>
          <w:rFonts w:ascii="Times New Roman"/>
          <w:b w:val="false"/>
          <w:i w:val="false"/>
          <w:color w:val="000000"/>
          <w:sz w:val="28"/>
        </w:rPr>
        <w:t>
      214-9)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w:t>
      </w:r>
    </w:p>
    <w:bookmarkEnd w:id="281"/>
    <w:bookmarkStart w:name="z347" w:id="282"/>
    <w:p>
      <w:pPr>
        <w:spacing w:after="0"/>
        <w:ind w:left="0"/>
        <w:jc w:val="both"/>
      </w:pPr>
      <w:r>
        <w:rPr>
          <w:rFonts w:ascii="Times New Roman"/>
          <w:b w:val="false"/>
          <w:i w:val="false"/>
          <w:color w:val="000000"/>
          <w:sz w:val="28"/>
        </w:rPr>
        <w:t>
      214-10)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bookmarkEnd w:id="282"/>
    <w:bookmarkStart w:name="z354" w:id="283"/>
    <w:p>
      <w:pPr>
        <w:spacing w:after="0"/>
        <w:ind w:left="0"/>
        <w:jc w:val="both"/>
      </w:pPr>
      <w:r>
        <w:rPr>
          <w:rFonts w:ascii="Times New Roman"/>
          <w:b w:val="false"/>
          <w:i w:val="false"/>
          <w:color w:val="000000"/>
          <w:sz w:val="28"/>
        </w:rPr>
        <w:t>
      214-11)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w:t>
      </w:r>
    </w:p>
    <w:bookmarkEnd w:id="283"/>
    <w:bookmarkStart w:name="z357" w:id="284"/>
    <w:p>
      <w:pPr>
        <w:spacing w:after="0"/>
        <w:ind w:left="0"/>
        <w:jc w:val="both"/>
      </w:pPr>
      <w:r>
        <w:rPr>
          <w:rFonts w:ascii="Times New Roman"/>
          <w:b w:val="false"/>
          <w:i w:val="false"/>
          <w:color w:val="000000"/>
          <w:sz w:val="28"/>
        </w:rPr>
        <w:t>
      214-12) анализ поступающих обращений физических и юридических лиц, выявление системных проблем и выработка рекомендаций по их решению;</w:t>
      </w:r>
    </w:p>
    <w:bookmarkEnd w:id="284"/>
    <w:bookmarkStart w:name="z355" w:id="285"/>
    <w:p>
      <w:pPr>
        <w:spacing w:after="0"/>
        <w:ind w:left="0"/>
        <w:jc w:val="both"/>
      </w:pPr>
      <w:r>
        <w:rPr>
          <w:rFonts w:ascii="Times New Roman"/>
          <w:b w:val="false"/>
          <w:i w:val="false"/>
          <w:color w:val="000000"/>
          <w:sz w:val="28"/>
        </w:rPr>
        <w:t>
      214-13) разработка и утверждение положения о представительской экипировке сотрудников дипломатической службы;</w:t>
      </w:r>
    </w:p>
    <w:bookmarkEnd w:id="285"/>
    <w:bookmarkStart w:name="z356" w:id="286"/>
    <w:p>
      <w:pPr>
        <w:spacing w:after="0"/>
        <w:ind w:left="0"/>
        <w:jc w:val="both"/>
      </w:pPr>
      <w:r>
        <w:rPr>
          <w:rFonts w:ascii="Times New Roman"/>
          <w:b w:val="false"/>
          <w:i w:val="false"/>
          <w:color w:val="000000"/>
          <w:sz w:val="28"/>
        </w:rPr>
        <w:t>
      214-14) определение порядка разработки текущего и перспективного планов заключения международных договоров Республики Казахстан;</w:t>
      </w:r>
    </w:p>
    <w:bookmarkEnd w:id="286"/>
    <w:bookmarkStart w:name="z358" w:id="287"/>
    <w:p>
      <w:pPr>
        <w:spacing w:after="0"/>
        <w:ind w:left="0"/>
        <w:jc w:val="both"/>
      </w:pPr>
      <w:r>
        <w:rPr>
          <w:rFonts w:ascii="Times New Roman"/>
          <w:b w:val="false"/>
          <w:i w:val="false"/>
          <w:color w:val="000000"/>
          <w:sz w:val="28"/>
        </w:rPr>
        <w:t>
      214-15) самостоятельное проведение функционального анализа деятельности в соответствии с методикой по проведению отраслевых (ведомственных) функциональных обзоров деятельности государственных органов, утверждаемой уполномоченным органом в сфере развития системы государственного управления;</w:t>
      </w:r>
    </w:p>
    <w:bookmarkEnd w:id="287"/>
    <w:bookmarkStart w:name="z359" w:id="288"/>
    <w:p>
      <w:pPr>
        <w:spacing w:after="0"/>
        <w:ind w:left="0"/>
        <w:jc w:val="both"/>
      </w:pPr>
      <w:r>
        <w:rPr>
          <w:rFonts w:ascii="Times New Roman"/>
          <w:b w:val="false"/>
          <w:i w:val="false"/>
          <w:color w:val="000000"/>
          <w:sz w:val="28"/>
        </w:rPr>
        <w:t>
      214-16) проведение цифровой трансформации;</w:t>
      </w:r>
    </w:p>
    <w:bookmarkEnd w:id="288"/>
    <w:bookmarkStart w:name="z308" w:id="289"/>
    <w:p>
      <w:pPr>
        <w:spacing w:after="0"/>
        <w:ind w:left="0"/>
        <w:jc w:val="both"/>
      </w:pPr>
      <w:r>
        <w:rPr>
          <w:rFonts w:ascii="Times New Roman"/>
          <w:b w:val="false"/>
          <w:i w:val="false"/>
          <w:color w:val="000000"/>
          <w:sz w:val="28"/>
        </w:rPr>
        <w:t>
      215) осуществление иных функций, предусмотренных законодательством Республики Казахстан.</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постановлениями Правительства РК от 12.09.2022 </w:t>
      </w:r>
      <w:r>
        <w:rPr>
          <w:rFonts w:ascii="Times New Roman"/>
          <w:b w:val="false"/>
          <w:i w:val="false"/>
          <w:color w:val="000000"/>
          <w:sz w:val="28"/>
        </w:rPr>
        <w:t>№ 676</w:t>
      </w:r>
      <w:r>
        <w:rPr>
          <w:rFonts w:ascii="Times New Roman"/>
          <w:b w:val="false"/>
          <w:i w:val="false"/>
          <w:color w:val="ff0000"/>
          <w:sz w:val="28"/>
        </w:rPr>
        <w:t xml:space="preserve">; от 19.10.2022 </w:t>
      </w:r>
      <w:r>
        <w:rPr>
          <w:rFonts w:ascii="Times New Roman"/>
          <w:b w:val="false"/>
          <w:i w:val="false"/>
          <w:color w:val="000000"/>
          <w:sz w:val="28"/>
        </w:rPr>
        <w:t>№ 834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02.12.2022 </w:t>
      </w:r>
      <w:r>
        <w:rPr>
          <w:rFonts w:ascii="Times New Roman"/>
          <w:b w:val="false"/>
          <w:i w:val="false"/>
          <w:color w:val="000000"/>
          <w:sz w:val="28"/>
        </w:rPr>
        <w:t>№ 970</w:t>
      </w:r>
      <w:r>
        <w:rPr>
          <w:rFonts w:ascii="Times New Roman"/>
          <w:b w:val="false"/>
          <w:i w:val="false"/>
          <w:color w:val="ff0000"/>
          <w:sz w:val="28"/>
        </w:rPr>
        <w:t xml:space="preserve">; от 18.05.2023 </w:t>
      </w:r>
      <w:r>
        <w:rPr>
          <w:rFonts w:ascii="Times New Roman"/>
          <w:b w:val="false"/>
          <w:i w:val="false"/>
          <w:color w:val="000000"/>
          <w:sz w:val="28"/>
        </w:rPr>
        <w:t>№ 381</w:t>
      </w:r>
      <w:r>
        <w:rPr>
          <w:rFonts w:ascii="Times New Roman"/>
          <w:b w:val="false"/>
          <w:i w:val="false"/>
          <w:color w:val="ff0000"/>
          <w:sz w:val="28"/>
        </w:rPr>
        <w:t xml:space="preserve">; от 27.06.2023 </w:t>
      </w:r>
      <w:r>
        <w:rPr>
          <w:rFonts w:ascii="Times New Roman"/>
          <w:b w:val="false"/>
          <w:i w:val="false"/>
          <w:color w:val="000000"/>
          <w:sz w:val="28"/>
        </w:rPr>
        <w:t>№ 500</w:t>
      </w:r>
      <w:r>
        <w:rPr>
          <w:rFonts w:ascii="Times New Roman"/>
          <w:b w:val="false"/>
          <w:i w:val="false"/>
          <w:color w:val="ff0000"/>
          <w:sz w:val="28"/>
        </w:rPr>
        <w:t xml:space="preserve">; от 10.11.2023 </w:t>
      </w:r>
      <w:r>
        <w:rPr>
          <w:rFonts w:ascii="Times New Roman"/>
          <w:b w:val="false"/>
          <w:i w:val="false"/>
          <w:color w:val="000000"/>
          <w:sz w:val="28"/>
        </w:rPr>
        <w:t>№ 992</w:t>
      </w:r>
      <w:r>
        <w:rPr>
          <w:rFonts w:ascii="Times New Roman"/>
          <w:b w:val="false"/>
          <w:i w:val="false"/>
          <w:color w:val="ff0000"/>
          <w:sz w:val="28"/>
        </w:rPr>
        <w:t xml:space="preserve">; от 26.02.2024 </w:t>
      </w:r>
      <w:r>
        <w:rPr>
          <w:rFonts w:ascii="Times New Roman"/>
          <w:b w:val="false"/>
          <w:i w:val="false"/>
          <w:color w:val="000000"/>
          <w:sz w:val="28"/>
        </w:rPr>
        <w:t>№ 123</w:t>
      </w:r>
      <w:r>
        <w:rPr>
          <w:rFonts w:ascii="Times New Roman"/>
          <w:b w:val="false"/>
          <w:i w:val="false"/>
          <w:color w:val="ff0000"/>
          <w:sz w:val="28"/>
        </w:rPr>
        <w:t xml:space="preserve">; от 28.02.2024 </w:t>
      </w:r>
      <w:r>
        <w:rPr>
          <w:rFonts w:ascii="Times New Roman"/>
          <w:b w:val="false"/>
          <w:i w:val="false"/>
          <w:color w:val="000000"/>
          <w:sz w:val="28"/>
        </w:rPr>
        <w:t>№ 135</w:t>
      </w:r>
      <w:r>
        <w:rPr>
          <w:rFonts w:ascii="Times New Roman"/>
          <w:b w:val="false"/>
          <w:i w:val="false"/>
          <w:color w:val="ff0000"/>
          <w:sz w:val="28"/>
        </w:rPr>
        <w:t xml:space="preserve"> (вводится в действие с 25.03.2024); от 10.07.2024 </w:t>
      </w:r>
      <w:r>
        <w:rPr>
          <w:rFonts w:ascii="Times New Roman"/>
          <w:b w:val="false"/>
          <w:i w:val="false"/>
          <w:color w:val="000000"/>
          <w:sz w:val="28"/>
        </w:rPr>
        <w:t>№ 542</w:t>
      </w:r>
      <w:r>
        <w:rPr>
          <w:rFonts w:ascii="Times New Roman"/>
          <w:b w:val="false"/>
          <w:i w:val="false"/>
          <w:color w:val="ff0000"/>
          <w:sz w:val="28"/>
        </w:rPr>
        <w:t>.</w:t>
      </w:r>
      <w:r>
        <w:br/>
      </w:r>
      <w:r>
        <w:rPr>
          <w:rFonts w:ascii="Times New Roman"/>
          <w:b w:val="false"/>
          <w:i w:val="false"/>
          <w:color w:val="000000"/>
          <w:sz w:val="28"/>
        </w:rPr>
        <w:t>
</w:t>
      </w:r>
    </w:p>
    <w:bookmarkStart w:name="z309" w:id="290"/>
    <w:p>
      <w:pPr>
        <w:spacing w:after="0"/>
        <w:ind w:left="0"/>
        <w:jc w:val="left"/>
      </w:pPr>
      <w:r>
        <w:rPr>
          <w:rFonts w:ascii="Times New Roman"/>
          <w:b/>
          <w:i w:val="false"/>
          <w:color w:val="000000"/>
        </w:rPr>
        <w:t xml:space="preserve"> Глава 3. Статус, полномочия первого руководителя Министерства</w:t>
      </w:r>
    </w:p>
    <w:bookmarkEnd w:id="290"/>
    <w:bookmarkStart w:name="z310" w:id="291"/>
    <w:p>
      <w:pPr>
        <w:spacing w:after="0"/>
        <w:ind w:left="0"/>
        <w:jc w:val="both"/>
      </w:pPr>
      <w:r>
        <w:rPr>
          <w:rFonts w:ascii="Times New Roman"/>
          <w:b w:val="false"/>
          <w:i w:val="false"/>
          <w:color w:val="000000"/>
          <w:sz w:val="28"/>
        </w:rPr>
        <w:t>
      16. Руководство Министерством осуществляется первым руководителем, который несет персональную ответственность за выполнение возложенных на Министерство задач и осуществление им своих полномочий.</w:t>
      </w:r>
    </w:p>
    <w:bookmarkEnd w:id="291"/>
    <w:bookmarkStart w:name="z311" w:id="292"/>
    <w:p>
      <w:pPr>
        <w:spacing w:after="0"/>
        <w:ind w:left="0"/>
        <w:jc w:val="both"/>
      </w:pPr>
      <w:r>
        <w:rPr>
          <w:rFonts w:ascii="Times New Roman"/>
          <w:b w:val="false"/>
          <w:i w:val="false"/>
          <w:color w:val="000000"/>
          <w:sz w:val="28"/>
        </w:rPr>
        <w:t>
      17. Первый руководитель Министерства назначается на должность и освобождается от должности в соответствии с законодательством Республики Казахстан.</w:t>
      </w:r>
    </w:p>
    <w:bookmarkEnd w:id="292"/>
    <w:bookmarkStart w:name="z312" w:id="293"/>
    <w:p>
      <w:pPr>
        <w:spacing w:after="0"/>
        <w:ind w:left="0"/>
        <w:jc w:val="both"/>
      </w:pPr>
      <w:r>
        <w:rPr>
          <w:rFonts w:ascii="Times New Roman"/>
          <w:b w:val="false"/>
          <w:i w:val="false"/>
          <w:color w:val="000000"/>
          <w:sz w:val="28"/>
        </w:rPr>
        <w:t>
      18. Первый руководитель Министерства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93"/>
    <w:bookmarkStart w:name="z313" w:id="294"/>
    <w:p>
      <w:pPr>
        <w:spacing w:after="0"/>
        <w:ind w:left="0"/>
        <w:jc w:val="both"/>
      </w:pPr>
      <w:r>
        <w:rPr>
          <w:rFonts w:ascii="Times New Roman"/>
          <w:b w:val="false"/>
          <w:i w:val="false"/>
          <w:color w:val="000000"/>
          <w:sz w:val="28"/>
        </w:rPr>
        <w:t>
      19. Полномочия первого руководителя Министерства:</w:t>
      </w:r>
    </w:p>
    <w:bookmarkEnd w:id="294"/>
    <w:bookmarkStart w:name="z314" w:id="295"/>
    <w:p>
      <w:pPr>
        <w:spacing w:after="0"/>
        <w:ind w:left="0"/>
        <w:jc w:val="both"/>
      </w:pPr>
      <w:r>
        <w:rPr>
          <w:rFonts w:ascii="Times New Roman"/>
          <w:b w:val="false"/>
          <w:i w:val="false"/>
          <w:color w:val="000000"/>
          <w:sz w:val="28"/>
        </w:rPr>
        <w:t>
      1) представляет Республику Казахстан в отношениях с иностранными государствами и международными организациями в пределах своей компетенции;</w:t>
      </w:r>
    </w:p>
    <w:bookmarkEnd w:id="295"/>
    <w:bookmarkStart w:name="z315" w:id="296"/>
    <w:p>
      <w:pPr>
        <w:spacing w:after="0"/>
        <w:ind w:left="0"/>
        <w:jc w:val="both"/>
      </w:pPr>
      <w:r>
        <w:rPr>
          <w:rFonts w:ascii="Times New Roman"/>
          <w:b w:val="false"/>
          <w:i w:val="false"/>
          <w:color w:val="000000"/>
          <w:sz w:val="28"/>
        </w:rPr>
        <w:t>
      2) представляет Министерство в государственных органах, иных организациях;</w:t>
      </w:r>
    </w:p>
    <w:bookmarkEnd w:id="296"/>
    <w:bookmarkStart w:name="z316" w:id="297"/>
    <w:p>
      <w:pPr>
        <w:spacing w:after="0"/>
        <w:ind w:left="0"/>
        <w:jc w:val="both"/>
      </w:pPr>
      <w:r>
        <w:rPr>
          <w:rFonts w:ascii="Times New Roman"/>
          <w:b w:val="false"/>
          <w:i w:val="false"/>
          <w:color w:val="000000"/>
          <w:sz w:val="28"/>
        </w:rPr>
        <w:t>
      3) определяет обязанности и полномочия своих заместителей;</w:t>
      </w:r>
    </w:p>
    <w:bookmarkEnd w:id="297"/>
    <w:bookmarkStart w:name="z317" w:id="298"/>
    <w:p>
      <w:pPr>
        <w:spacing w:after="0"/>
        <w:ind w:left="0"/>
        <w:jc w:val="both"/>
      </w:pPr>
      <w:r>
        <w:rPr>
          <w:rFonts w:ascii="Times New Roman"/>
          <w:b w:val="false"/>
          <w:i w:val="false"/>
          <w:color w:val="000000"/>
          <w:sz w:val="28"/>
        </w:rPr>
        <w:t>
      4) в соответствии с законодательством Республики Казахстан назначает на должности и освобождает от должностей персонал дипломатической службы, вопросы трудовых отношений которого отнесены к компетенции Министра;</w:t>
      </w:r>
    </w:p>
    <w:bookmarkEnd w:id="298"/>
    <w:bookmarkStart w:name="z318" w:id="299"/>
    <w:p>
      <w:pPr>
        <w:spacing w:after="0"/>
        <w:ind w:left="0"/>
        <w:jc w:val="both"/>
      </w:pPr>
      <w:r>
        <w:rPr>
          <w:rFonts w:ascii="Times New Roman"/>
          <w:b w:val="false"/>
          <w:i w:val="false"/>
          <w:color w:val="000000"/>
          <w:sz w:val="28"/>
        </w:rPr>
        <w:t>
      5) в установленном законодательством порядке поощряет и налагает дисциплинарные взыскания на персонал дипломатической службы, за исключением персонала, вопросы трудовых отношений которого отнесены к компетенции вышестоящих государственных органов и должностных лиц;</w:t>
      </w:r>
    </w:p>
    <w:bookmarkEnd w:id="299"/>
    <w:bookmarkStart w:name="z319" w:id="300"/>
    <w:p>
      <w:pPr>
        <w:spacing w:after="0"/>
        <w:ind w:left="0"/>
        <w:jc w:val="both"/>
      </w:pPr>
      <w:r>
        <w:rPr>
          <w:rFonts w:ascii="Times New Roman"/>
          <w:b w:val="false"/>
          <w:i w:val="false"/>
          <w:color w:val="000000"/>
          <w:sz w:val="28"/>
        </w:rPr>
        <w:t>
      6) определяет потребность в кадрах органов дипломатической службы;</w:t>
      </w:r>
    </w:p>
    <w:bookmarkEnd w:id="300"/>
    <w:bookmarkStart w:name="z320" w:id="301"/>
    <w:p>
      <w:pPr>
        <w:spacing w:after="0"/>
        <w:ind w:left="0"/>
        <w:jc w:val="both"/>
      </w:pPr>
      <w:r>
        <w:rPr>
          <w:rFonts w:ascii="Times New Roman"/>
          <w:b w:val="false"/>
          <w:i w:val="false"/>
          <w:color w:val="000000"/>
          <w:sz w:val="28"/>
        </w:rPr>
        <w:t>
      7) осуществляет иные полномочия в соответствии с законодательством Республики Казахстан.</w:t>
      </w:r>
    </w:p>
    <w:bookmarkEnd w:id="301"/>
    <w:bookmarkStart w:name="z321" w:id="302"/>
    <w:p>
      <w:pPr>
        <w:spacing w:after="0"/>
        <w:ind w:left="0"/>
        <w:jc w:val="both"/>
      </w:pPr>
      <w:r>
        <w:rPr>
          <w:rFonts w:ascii="Times New Roman"/>
          <w:b w:val="false"/>
          <w:i w:val="false"/>
          <w:color w:val="000000"/>
          <w:sz w:val="28"/>
        </w:rPr>
        <w:t>
      Исполнение полномочий первого руководителя Министерства в период его отсутствия осуществляется лицом, его замещающим в соответствии с действующим законодательством.</w:t>
      </w:r>
    </w:p>
    <w:bookmarkEnd w:id="302"/>
    <w:bookmarkStart w:name="z322" w:id="303"/>
    <w:p>
      <w:pPr>
        <w:spacing w:after="0"/>
        <w:ind w:left="0"/>
        <w:jc w:val="both"/>
      </w:pPr>
      <w:r>
        <w:rPr>
          <w:rFonts w:ascii="Times New Roman"/>
          <w:b w:val="false"/>
          <w:i w:val="false"/>
          <w:color w:val="000000"/>
          <w:sz w:val="28"/>
        </w:rPr>
        <w:t>
      20. Первый руководитель Министерства определяет полномочия своих заместителей в соответствии с действующим законодательством.</w:t>
      </w:r>
    </w:p>
    <w:bookmarkEnd w:id="303"/>
    <w:bookmarkStart w:name="z323" w:id="304"/>
    <w:p>
      <w:pPr>
        <w:spacing w:after="0"/>
        <w:ind w:left="0"/>
        <w:jc w:val="both"/>
      </w:pPr>
      <w:r>
        <w:rPr>
          <w:rFonts w:ascii="Times New Roman"/>
          <w:b w:val="false"/>
          <w:i w:val="false"/>
          <w:color w:val="000000"/>
          <w:sz w:val="28"/>
        </w:rPr>
        <w:t>
      21. Аппарат Министерства возглавляется руководителем аппарата или должностным лицом Министерства, назначаемым на должность и освобождаемым от должности в соответствии с действующим законодательством Республики Казахстан.</w:t>
      </w:r>
    </w:p>
    <w:bookmarkEnd w:id="304"/>
    <w:bookmarkStart w:name="z324" w:id="305"/>
    <w:p>
      <w:pPr>
        <w:spacing w:after="0"/>
        <w:ind w:left="0"/>
        <w:jc w:val="left"/>
      </w:pPr>
      <w:r>
        <w:rPr>
          <w:rFonts w:ascii="Times New Roman"/>
          <w:b/>
          <w:i w:val="false"/>
          <w:color w:val="000000"/>
        </w:rPr>
        <w:t xml:space="preserve"> Глава 4. Имущество Министерства</w:t>
      </w:r>
    </w:p>
    <w:bookmarkEnd w:id="305"/>
    <w:bookmarkStart w:name="z325" w:id="306"/>
    <w:p>
      <w:pPr>
        <w:spacing w:after="0"/>
        <w:ind w:left="0"/>
        <w:jc w:val="both"/>
      </w:pPr>
      <w:r>
        <w:rPr>
          <w:rFonts w:ascii="Times New Roman"/>
          <w:b w:val="false"/>
          <w:i w:val="false"/>
          <w:color w:val="000000"/>
          <w:sz w:val="28"/>
        </w:rPr>
        <w:t>
      22. Министерство может иметь на праве оперативного управления обособленное имущество в случаях, предусмотренных законодательством.</w:t>
      </w:r>
    </w:p>
    <w:bookmarkEnd w:id="306"/>
    <w:bookmarkStart w:name="z326" w:id="307"/>
    <w:p>
      <w:pPr>
        <w:spacing w:after="0"/>
        <w:ind w:left="0"/>
        <w:jc w:val="both"/>
      </w:pPr>
      <w:r>
        <w:rPr>
          <w:rFonts w:ascii="Times New Roman"/>
          <w:b w:val="false"/>
          <w:i w:val="false"/>
          <w:color w:val="000000"/>
          <w:sz w:val="28"/>
        </w:rPr>
        <w:t>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07"/>
    <w:bookmarkStart w:name="z327" w:id="308"/>
    <w:p>
      <w:pPr>
        <w:spacing w:after="0"/>
        <w:ind w:left="0"/>
        <w:jc w:val="both"/>
      </w:pPr>
      <w:r>
        <w:rPr>
          <w:rFonts w:ascii="Times New Roman"/>
          <w:b w:val="false"/>
          <w:i w:val="false"/>
          <w:color w:val="000000"/>
          <w:sz w:val="28"/>
        </w:rPr>
        <w:t>
      23. Имущество, закрепленное за Министерством, относится к республиканской собственности.</w:t>
      </w:r>
    </w:p>
    <w:bookmarkEnd w:id="308"/>
    <w:bookmarkStart w:name="z328" w:id="309"/>
    <w:p>
      <w:pPr>
        <w:spacing w:after="0"/>
        <w:ind w:left="0"/>
        <w:jc w:val="both"/>
      </w:pPr>
      <w:r>
        <w:rPr>
          <w:rFonts w:ascii="Times New Roman"/>
          <w:b w:val="false"/>
          <w:i w:val="false"/>
          <w:color w:val="000000"/>
          <w:sz w:val="28"/>
        </w:rPr>
        <w:t>
      24. Министерство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09"/>
    <w:bookmarkStart w:name="z329" w:id="310"/>
    <w:p>
      <w:pPr>
        <w:spacing w:after="0"/>
        <w:ind w:left="0"/>
        <w:jc w:val="left"/>
      </w:pPr>
      <w:r>
        <w:rPr>
          <w:rFonts w:ascii="Times New Roman"/>
          <w:b/>
          <w:i w:val="false"/>
          <w:color w:val="000000"/>
        </w:rPr>
        <w:t xml:space="preserve"> Глава 5. Реорганизация и упразднение Министерства</w:t>
      </w:r>
    </w:p>
    <w:bookmarkEnd w:id="310"/>
    <w:bookmarkStart w:name="z330" w:id="311"/>
    <w:p>
      <w:pPr>
        <w:spacing w:after="0"/>
        <w:ind w:left="0"/>
        <w:jc w:val="both"/>
      </w:pPr>
      <w:r>
        <w:rPr>
          <w:rFonts w:ascii="Times New Roman"/>
          <w:b w:val="false"/>
          <w:i w:val="false"/>
          <w:color w:val="000000"/>
          <w:sz w:val="28"/>
        </w:rPr>
        <w:t>
      25. Реорганизация и упразднение Министерства осуществляются в соответствии с законодательством Республики Казахстан.</w:t>
      </w:r>
    </w:p>
    <w:bookmarkEnd w:id="311"/>
    <w:bookmarkStart w:name="z331" w:id="312"/>
    <w:p>
      <w:pPr>
        <w:spacing w:after="0"/>
        <w:ind w:left="0"/>
        <w:jc w:val="left"/>
      </w:pPr>
      <w:r>
        <w:rPr>
          <w:rFonts w:ascii="Times New Roman"/>
          <w:b/>
          <w:i w:val="false"/>
          <w:color w:val="000000"/>
        </w:rPr>
        <w:t xml:space="preserve"> Перечень организаций, находящихся в ведении Министерства</w:t>
      </w:r>
    </w:p>
    <w:bookmarkEnd w:id="312"/>
    <w:bookmarkStart w:name="z332" w:id="313"/>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"Дипломатический сервис" Министерства.</w:t>
      </w:r>
    </w:p>
    <w:bookmarkEnd w:id="313"/>
    <w:bookmarkStart w:name="z333" w:id="314"/>
    <w:p>
      <w:pPr>
        <w:spacing w:after="0"/>
        <w:ind w:left="0"/>
        <w:jc w:val="both"/>
      </w:pPr>
      <w:r>
        <w:rPr>
          <w:rFonts w:ascii="Times New Roman"/>
          <w:b w:val="false"/>
          <w:i w:val="false"/>
          <w:color w:val="000000"/>
          <w:sz w:val="28"/>
        </w:rPr>
        <w:t>
      2. Акционерное общество "Институт внешнеполитических исследований".</w:t>
      </w:r>
    </w:p>
    <w:bookmarkEnd w:id="314"/>
    <w:bookmarkStart w:name="z334" w:id="315"/>
    <w:p>
      <w:pPr>
        <w:spacing w:after="0"/>
        <w:ind w:left="0"/>
        <w:jc w:val="both"/>
      </w:pPr>
      <w:r>
        <w:rPr>
          <w:rFonts w:ascii="Times New Roman"/>
          <w:b w:val="false"/>
          <w:i w:val="false"/>
          <w:color w:val="000000"/>
          <w:sz w:val="28"/>
        </w:rPr>
        <w:t>
      3. Некоммерческое акционерное общество "Фонд Отандастар".</w:t>
      </w:r>
    </w:p>
    <w:bookmarkEnd w:id="315"/>
    <w:bookmarkStart w:name="z335" w:id="316"/>
    <w:p>
      <w:pPr>
        <w:spacing w:after="0"/>
        <w:ind w:left="0"/>
        <w:jc w:val="both"/>
      </w:pPr>
      <w:r>
        <w:rPr>
          <w:rFonts w:ascii="Times New Roman"/>
          <w:b w:val="false"/>
          <w:i w:val="false"/>
          <w:color w:val="000000"/>
          <w:sz w:val="28"/>
        </w:rPr>
        <w:t>
      4. Акционерное общество "Национальная компания "KAZAKH INVEST".</w:t>
      </w:r>
    </w:p>
    <w:bookmarkEnd w:id="316"/>
    <w:bookmarkStart w:name="z336" w:id="317"/>
    <w:p>
      <w:pPr>
        <w:spacing w:after="0"/>
        <w:ind w:left="0"/>
        <w:jc w:val="both"/>
      </w:pPr>
      <w:r>
        <w:rPr>
          <w:rFonts w:ascii="Times New Roman"/>
          <w:b w:val="false"/>
          <w:i w:val="false"/>
          <w:color w:val="000000"/>
          <w:sz w:val="28"/>
        </w:rPr>
        <w:t>
      5. Некоммерческое акционерное общество "Казахстанское агентство международного развития "KazAID".</w:t>
      </w:r>
    </w:p>
    <w:bookmarkEnd w:id="3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октября 2004 года N 1118</w:t>
            </w:r>
          </w:p>
        </w:tc>
      </w:tr>
    </w:tbl>
    <w:bookmarkStart w:name="z46" w:id="318"/>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3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октября 1999 года N 1578 "Вопросы Министерства иностранных дел Республики Казахстан" (САПП Республики Казахстан, 1999 г., N 49, ст. 472).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марта 2000 года N 421 "О Комитете по делам Содружества Независимых Государств Министерства иностранных дел Республики Казахстан" (САПП Республики Казахстан, 2000 г., N 16, ст. 164).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31 января 2001 года N 166 "Некоторые вопросы Министерства иностранных дел Республики Казахстан" (САПП Республики Казахстан, 2001 г., N 4-5, ст.55).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сентября 2002 года N 1060 "Некоторые вопросы Министерства иностранных дел Республики Казахстан" (САПП Республики Казахстан, 2002 г., N 32, ст. 345).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30 сентября 2002 года N 1074 "О внесении изменения в постановление Правительства Республики Казахстан от 21 октября 1999 года N 1578" (САПП Республики Казахстан, 2002 г., N 32, ст. 351).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октября 2002 года N 1109 "О внесении изменений и дополнений в постановление Правительства Республики Казахстан от 21 марта 2000 года N 421" (САПП Республики Казахстан, 2002 г., N 34, ст. 365).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