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0d24" w14:textId="6e10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изменений и дополнений в Соглашение между Правительством Республики Казахстан и Правительством Грузии о свободной торговле от 11 ноября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Одобрить прилагаемый проект Протокола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Грузии о свободной торговле от 11 ноября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Уполномочить вице-министра индустрии и торговли Республики Казахстан Айтжанову Жанар Сейдахметовну заключить от имени Правительства Республики Казахстан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Грузии о свободной торговле от 11 ноября 1997 года, разрешив вносить изменения и дополнения, не имеющие принципиального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октября 2002 года N 1142 "О заключении Протокола о внесении изменений в Соглашение между Правительством Республики Казахстан и Правительством Грузии о свободной торговле от 11 ноября 1997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 о внесении изменений и дополнений в Соглашение между  Правительством Республики Казахстан и Правительством Грузии  о свободной торговле от 11 ноября 1997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Грузии, именуемые в дальнейшем Сторонами, согласились о внесении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Грузии о свободной торговле от 11 ноября 1997 года (далее - Соглашение) следующих изменений и дополнений: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2 Соглашения: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"ежегодно"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словами "являющимся неотъемлемой частью настоящего Соглашения";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"Стороны согласились отменить изъятия из режима свободной торговли, применяемые между Республикой Казахстан и Грузией в соответствии с указанным Протоколом, согласно прилагаемому Графику поэтапной отмены изъятий из режима свободной торговли между Республикой Казахстан и Грузией, являющимся неотъемлемой частью настоящего Соглашения.";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считать пунктом 2, изложив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"2. Для целей настоящего Соглашения и на период его действия под товарами, происходящими из таможенных территорий государств Сторон, понимаются товары, происхождение которых определено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страны происхождения товаров, утвержденных решением Совета глав правительств Содружества Независимых Государств от 30 ноября 2000 года.".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Соглашение приложением согласно приложению к настоящему Протоколу.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"____"_____ 2004 года в двух подлинных экземплярах, каждый на казахском, грузинском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положений настоящего Протокола Стороны будут обращаться к тексту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    Грузии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Протоколу о внесении изменений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 в Соглашение между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Грузии о свободной торговле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11 ноября 1997 года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Соглашению между Правительством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Грузии о свободной торговле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11 ноября 1997 года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поэтапной отмены изъятий из режима свободной  торговли между Республикой Казахстан и Грузией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ТН ВЭД !   Наименование товара                    ! Срок отмены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  изъятий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2203          Пиво солодовое:                            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2205          Вермуты и виноградные натуральные вина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прочие с добавлением растительных или      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ароматических экстрактов:                   2005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2206          Напитки прочие сброженные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(сидр яблочный, перри [сидр грушевый],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напиток медовый); смеси из сброженных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напитков и смеси сброженных напитков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безалкогольных напитков, в другом        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месте не поименованные:                     2005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2207          Спирт этиловый неденатурированный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 концентрацией спирта 80 об. %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более; этиловый спирт и прочие спирты,     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денатурированные, любой концентрации        2006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          Табак и промышленные заменители табака     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2005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1701 99 100   Сахар белый                                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