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dc4ad" w14:textId="9adc4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Комитета казначейства Министерства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октября 2004 года N 1129. Утратило силу постановлением Правительства Республики Казахстан от 24 апреля 2008 года N 387.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 Правительства Республики Казахстан от 29 октября 2004 года N 1129 утратило силу постановлением Правительства РК от 24.04.2008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29 сентября 2004 года N 1449 "О мерах по дальнейшему совершенствованию системы государственного управления Республики Казахстан"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прилагаемые: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Положение о Комитете казначейства Министерства финансов Республики Казахстан (далее - Комитет);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структуру Комитета.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Разрешить председателю Комитета иметь четырех заместителей.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пункт 2 внесены изменения - постановлением Правительства РК от 8 апреля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10 августа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823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Признать утратившим силу некоторые решения Правительства Республики Казахстан согласно приложению.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от 29 октября 2004 года N 1129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о Комитете казначейства Министерства финансов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Комитет казначейства Министерства финансов Республики Казахстан (далее - Комитет) является ведомством Министерства финансов Республики Казахстан, осуществляющим в пределах своей компетенции реализационные и контрольно-надзорные функции в сфере исполнения государственного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Основными задачами Комитета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организация исполнения республиканского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обслуживание местных бюджетов, в том числе счетов государственных учреждений;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контроль соответствия действующему бюджетному законодательству документов, представляемых администраторами бюджетных программ и государственными учреждениями в органы Комитета.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В своей деятельности Комитет руководствуется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Казахстан, законами Республики Казахстан, актами Президента и Правительства Республики Казахстан и иными нормативными правовыми актами, а также настоящим Положением.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Комитет имеет территориальные подразделения.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также, в соответствии с законодательством, счета в банках.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Комитет вступает в гражданско-правовые отношения от собственного имени. Казначейство имеет право выступать стороной гражданско-правовых отношений от имени государства, если оно уполномочено на это в соответствии с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Комитет по вопросам своей компетенции в установленном законодательством порядке издает приказы, которые имеют обязательную силу на территории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Структура и лимит штатной численности Комитета утверждаются Правительством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Юридический адрес Комитета: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473000, город Астана, проспект Победы, 11.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пункт 6 внесены изменения - постановлением Правительства РК от 22 октября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1063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 Полное наименование Комитета - государственное учреждение "Комитет казначейства Министерства финансов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8. Настоящее Положение является учредительным документом Комитета.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9. Финансирование деятельности Комитета осуществляется из средств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2. Функции и права Комитета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10. Комитет в установленном законодательством порядке осуществляет: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функции, обеспечивающие реализацию государственной политики в сфере: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обслуживания исполнения государственного бюджета и подготовки информации о результатах исполнения республиканского и местных бюджетов;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финансирования расходов республиканского бюджета в соответствии с бюджетными назначениями на очередной финансовый год;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осуществления переводов денег по поручениям государственных учреждений как в национальной, так и в иностранной валюте;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организации обеспечения наличными деньгами государственных учреждений через банки второго уровня и организации, имеющие лицензии на оказание соответствующих видов банковских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представления информации об исполнении местных бюджетов в местные исполнительные органы и Министерство финансов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подготовки оперативной, месячной, квартальной и годовой отчетности об исполнении республиканского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представления администраторам республиканских и местных бюджетных программ, государственным учреждениям, финансируемым из республиканского и местных бюджетов, ежемесячной информации о произведенных расходах в разрезе программ, подпрограмм и специфик;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подготовки сводных отчетов об использовании средств, получаемых от платных услуг, спонсорской и благотворительной помощи, о проведении расходов с валютных счетов;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обеспечения функционирования государственной информационной системы казначейства;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осуществления перевода денег при погашении и обслуживании государственных внешних займов и негосударственных внешних займов, имеющих государственную гарантию;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проведения работ по выдаче, обслуживанию и возврату бюджетных кредитов и средств, отвлеченных из республиканского бюджета в случае вступления в силу государственной гарантии, а также средств заемщиков;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обеспечения учета правительственных и гарантированных государством долговых обязательств и требований, и операций по снятию средств со счетов правительственных внешних займов;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обеспечения выполнения обязательств заемщиками по бюджетным кредитам перед республиканским бюджетом, государственным и гарантированным государством займам резидентов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формирование сводного финансового плана финансирования республиканского бюджета и ведения уточненного сводного плана финансирования республиканского бюджета на текущий финансовый год;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осуществления регистрации гражданско-правовых сделок, заключаемых государственными учреждениями за счет бюджетных денег;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прогнозирования потоков наличности республиканского бюджета и управления текущими остатками денег республиканского бюджета с целью получения дохода путем их размещения во вклады (депозиты) Национального Банка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управления временно свободными деньгами местных исполнительных органов, полученных в доверительное управление, их размещение и возврат с начисленным вознаграждением;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обеспечения распределения государственных налогов и платежей между республиканским и местными бюджетами и зачисления их в бюджеты разных уровней;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осуществления по предложению органов финансового контроля взыскания (отзыва) денег в бюджет в бесспорном порядке при незаконном и нецелевом использовании государственными учреждениями;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контрольные и надзорные функции: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контроль за соответствием сводного финансового плана администраторов бюджетных программ индивидуальным планам финансирования государственных учреждений;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контроль за соответствием сумм принимаемых государственными учреждениями обязательств суммам выданных разрешений;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контроль за соответствием принимаемых государственными учреждениями обязательств мероприятиям, указанным в паспортах бюджетных программ;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осуществление проверки представляемых государственными учреждениями документов на соответствие бюджетному законодательству;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организация проверок по соблюдению валютного законодательства при проведении валютных операций государственными учреждениями;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осуществление предварительного и текущего контроля за соблюдением законодательства о бухгалтерском учете в государственных учреждениях;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контроль за правильностью выдачи разрешений на открытие счетов государственных учреждений, платных услуг, спонсорской и благотворительной помощи и депозитного счета;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контроль за правильностью зачисления доходов от оказания платных услуг на счета государственных учреждений;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контроль за проведением операции по расходам по счетам платных услуг, спонсорской и благотворительной помощи;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приостановление исполнения казначейских платежных операций в случаях несоответствия: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планов финансирования бюджетных программ (подпрограмм) сводному плану финансирования;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проводимых платежей принятым обязательствам;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мониторинг освоения бюджетных средств и учета расходов государственных учреждений;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ведение и учет валютных операций государственных учреждений через соответствующие банковские счета Комитета в Национальном Банке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осуществление приема и проверки квартальных и годовых отчетов администраторов республиканских бюджетных программ об исполнении планов финансирования по бюджетным средствам, валютным и текущим счетам;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обеспечение мониторинга и управления правительственным и гарантированным государством долгом, мониторинга за соблюдением требований по задолженности республиканскому бюджету, а также мониторинга и контроля долга местных исполнительных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контроль за соблюдением организационных мер при работе с интегрированной информационной системой казначейства;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контроль за исполнением обязательств агентов Министерства финансов Республики Казахстан по обслуживанию бюджетных кредитов, государственных и гарантированных государством займов.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пункт 10 внесены изменения - постановлением Правительства РК от 27 февраля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135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11. Комитет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получать от государственных учреждений информацию и сведения, необходимые для организации исполнения республиканского и местных бюджетов, а в случае их несвоевременного представления, запрашивать бухгалтерскую отчетность;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иметь единый казначейский счет и банковские счета в тенге и иностранной валюте;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проверять обоснованность расчетов, представляемых администраторами бюджетных программ, при формировании сводного финансового плана на соответствующий финансовый год и внесение изменений в них;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вносить предложения, направленные на соблюдение финансовой дисциплины, целевое и эффективное использование государственных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 выявлении нарушений в финансовой отчетности государственных учреждений составлять протокола об административных правонарушениях и направлять их на рассмотрение в органы финансового контроля;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пределах своей компетенции принимать приказы по вопросам бюджетного и бухгалтерского учета, отчетности в бюджетной системе и внутреннего аудита в органах казначейства, ведения учетных операций и обеспечивать контроль за их исполнением, а также участвовать в разработке проектов нормативных правовых актов;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участвовать в подготовке проектов международных договоров, контрактов и соглашений;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запрашивать и получать от министерств, ответственных за реализацию инвестиционных проектов, отчеты о поступлении (освоении) и расходовании средств правительственных внешних займов;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получать от финансовых агентов, заемщиков, государственных органов всю информацию, необходимую для осуществления бюджетного кредитования при государственном и гарантированном государством заимствовании;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осуществлять проверку деятельности органов Комитета, вносить предложения по ее совершенствованию;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разрабатывать предложения по практическому использованию опыта работы казначейства зарубежных стран;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осуществлять следующие банковские операции в национальной и иностранной валюте исключительно в отношении и за счет средств государственного бюджета, без права делегирования их осуществления третьим лицам: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прием депозитов, открытие и ведение банковских счетов юридических лиц;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переводные операции: выполнение поручений юридических лиц по переводу денег;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учетные операции: учет (дисконт) векселей и иных долговых обязательств юридических лиц;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заемные операции: предоставление кредитов в денежной форме;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открытие (выставление) и подтверждение аккредитива и исполнения обязательств по нему.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Имущество Комитета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12. Комитет имеет на праве оперативного управления обособленное имущество.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13. Имущество, закрепленное за Комитетом, относится к республиканской собственности.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14. Комитет не вправе самостоятельно отчуждать или иным способом распоряжаться закрепленным за ним имуществом.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Комитету может быть предоставлено право распоряжения имуществом, в случаях и пределах, установленных законодательством.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4. Организация деятельности Комитета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15. Комитет возглавляет председатель, назначаемый на должность и освобождаемый от должности Правительством Республики Казахстан по представлению Министра финансов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Председатель Комитета имеет заместителей, назначаемых на должности и освобождаемых от должностей в установленном законодательством порядке, число которых определяется Правительством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16. Председатель организует и руководит работой Комитета и несет персональную ответственность за выполнение возложенных на Комитет задач и осуществление им своих функций.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17. В этих целях председатель: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определяет обязанности и полномочия своих заместителей, руководителей структурных подразделений Комитета;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соответствии с законодательством и номенклатурой должностей работников органов системы Министерства финансов Республики Казахстан, утверждаемой Министром финансов Республики Казахстан, назначает на должности и освобождает от должностей работников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установленном законодательством порядке налагает дисциплинарные взыскания на работников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подписывает приказы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утверждает типовое положение и типовую структуру территориальных подразделений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утверждает положения о структурных подразделениях и территориальных органах Комитета;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утверждает структуру, распределение штатной численности и штатные расписания территориальных подразделений Комитета в пределах утвержденных типовой структуры и лимита штатной численности;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представляет Комитет в государственных органах и иных организациях. 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Реорганизация и ликвидация Комитета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18. Реорганизация и ликвидация Комитета осуществляется в соответствии с законодательством.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Утверждена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от 29 октября 2004 года N 1129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Структура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Комитета казначейства Министерства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финансов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Руководство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Управление сводного финансового плана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Управление финансирования расходов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Управление учета поступлений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Управление платежных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Управление наличности, анализа и сверки счетов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Управление кредитования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Управление финансового обслуживания государственного долга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Управление мониторинга и возврата государственного и гарантированного государством долга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Управление сводной отчетности и Главной книги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Управление организации бюджетного учета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Управление сопровождения казначейской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Управление сопровождения программно-технологических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Управление организационной и кадровой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Управление внутреннего контроля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от 29 октября 2004 года N 1129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утративших силу некоторых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решений Правительства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Подпункт 1) и 2) пункта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24 мая 1999 года N 626 "Вопросы Комитета казначейства Министерства финансов Республики Казахстан" (САПП Республики Казахстан, 1999 г., N 22, ст. 215).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Пункт 4 Изменений, которые вносятся в некоторые решения Правительства Республики Казахстан, утвержденных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9 июля 1999 года N 951 "О переименовании Республиканского государственного предприятия "Главный вычислительный центр Министерства финансов Республики Казахстан" (САПП РК, 1999 г., N 34, ст. 303).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Подпункт 1) пункта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18 июля 2000 года N 1084 "О внесении изменений в постановления Правительства Республики Казахстан от 24 мая 1999 года N 626 и от 5 июля 1999 года N 930" (САПП Республики Казахстан, 2000 г., N 30, ст. 369).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Пункт 1 Изменений и дополнений, которые вносятся в некоторые решения Правительства Республики Казахстан, утвержденных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12 июня 2001 года N 813 "О внесении изменений и дополнений в некоторые решения Правительства Республики Казахстан" (САПП Республики Казахстан, 2001 г., N 22, ст. 276).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26 августа 2003 года N 862 "О внесении изменения в постановление Правительства Республики Казахстан от 24 мая 1999 года N 626".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Абзац четвертый пункта 4 Изменений и дополнений, которые вносятся в некоторые решения Правительства Республики Казахстан, утвержденные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24 июня 2004 года N 695 "О переименовании государственных учреждений - территориальных органов Комитета казначейства Министерства финансов Республики Казахстан, внесении изменений и дополнений и признании утратившими силу некоторых решений Правительства Республики Казахстан" (САПП Республики Казахстан, 2004 г., N 25, ст. 328).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