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868e" w14:textId="5f68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2004 года № 1130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за исключением пункта 4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  Сноска. Заголовок в редакции постановления Правительства РК от 04.05.2014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Правительство 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1. Утвердить прилагаемые: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Министерстве культуры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2)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25.01.2013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которые вносятся в некоторые решения Правительства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 Сноска. Пункт 1 с изменениями, внесенными постановлениями Правительства РК от 16.05.2006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31.03.2010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12.03.2012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25.01.2013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; от 04.05.2014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29.11.2007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30 календарных дней со дня подписания настоящего постановления).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Утратил силу постановлением Правительства РК от 26.06.2012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Реорганизовать Комитет по управлению архивами и документацией Министерства культуры Республики Казахстан путем преобразования в Комитет информации и архивов Министерства культуры 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4 с изменениями, внесенными постановлением Правительства РК от 16.05.2006 N </w:t>
      </w:r>
      <w:r>
        <w:rPr>
          <w:rFonts w:ascii="Times New Roman"/>
          <w:b w:val="false"/>
          <w:i w:val="false"/>
          <w:color w:val="000000"/>
          <w:sz w:val="28"/>
        </w:rPr>
        <w:t>405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 В пункт 5 предусмотрены изменения постановлением Правительства РК от 30.06.2010 № 675 (не подлежит опубликованию).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5. Утвердить прилагаемые: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1)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16.05.2006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2)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29.11.2007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30 календарных дней со дня подписания настоящего постановления);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3)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16.05.2006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4)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31.03.2010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 Сноска. Пункт 5 с изменениями, внесенными постановлениями Правительства РК от 16.05.2006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29.11.2007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31.03.2010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6.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29.11.2007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30 календарных дней со дня подписания настоящего постановления).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7. Упразднить государственные учреждения - территориальные органы Министерства информации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8. Признать утратившими силу некоторые решения Правительства Республики Казахстан согласно прилагаемому перечню.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9. Министерству культуры Республики Казахстан принять меры по реализации настоящего постановления.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Сноска. Пункт 9 в редакции постановления Правительства РК от 04.05.2014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10. Настоящее постановление вступает в силу со дня подписания.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 Премьер-Министр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октября 2004 года N 1130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Положение о Министерстве культуры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  Сноска. Заголовок положения в редакции постановления Правительства РК от 04.05.2014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Положение в редакции постановления Правительства РК от 25.01.2013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Общие положения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Министерство культуры Республики Казахстан (далее – Министерство) является государственным органом Республики Казахстан, осуществляющим руководство в сферах культуры, внутриполитической стабильности, межэтнического согласия, развития языков, государственных символов, государственного социального заказа, а также в пределах, предусмотренных законодательством, – межотраслевую координацию.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  Сноска. Пункт 1 в редакции постановления Правительства РК от 04.05.2014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Министерство имеет ведомства: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делам культуры и искусства Министерства культуры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языкам Министерства культуры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  Сноска. Пункт 2 в редакции постановления Правительства РК от 04.05.2014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Министерство осуществляет свою деятельность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актами Президента и Правительства Республики Казахстан, иными нормативными правовыми актами, а также настоящим Положением.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счета в органах казначейства.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5. Министерство вступает в гражданско-правовые отношения от собственного имени.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8. Структура и лимит штатной численности Министерства утверждаются в соответствии с действующим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9. Местонахождение Министерства: 010000, город Астана, ул. Орынбор, дом № 8, здание "Дом министерств", 15 подъезд.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10. Полное наименование Министерства: государственное учреждение «Министерство культуры Республики Казахстан».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  Сноска. Пункт 10 в редакции постановления Правительства РК от 04.05.2014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11. Настоящее Положение является учредительным документом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12. Финансирование деятельности Министерства осуществляется из республиканского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13.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Миссия, основные задачи, функции,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права и обязанности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14. Миссия Министерства – выработка и эффективная реализация государственной политики, направленной на предоставление качественных и доступных услуг в области культуры, динамичное развитие государственного и других языков, укрепление единства нации, поддержку эффективной системы партнерства государства и гражданского сектора.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  Сноска. Пункт 14 в редакции постановления Правительства РК от 04.05.2014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15. Задачи: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участие в разработке и реализации государственной политики в областях культуры, охраны и использования объектов историко-культурного наследия, языковой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осуществление межотраслевой координации в областях культуры, охраны и использования объектов историко-культурного наследия, языковой политики и государственного социального заказа;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иные задачи, возложенные на Министерство.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  Сноска. Пункт 15 в редакции постановления Правительства РК от 04.05.2014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16. Функции: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функции центрального аппарата: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формирование государственной политики в области культуры, охраны и использования объектов историко-культурного наследия, языковой политики и взаимодействия с государственными органами;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создание условий для развития культуры народа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и координация деятельности в сфере международного культурного сотрудничества, содействие развитию культурных связей с соотечественниками;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координации деятельности государственных органов по формированию и реализации государственного социального заказа;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оказание информационной, консультативной, методической поддержки государственным органам, формирующим и реализующим государственный социальный заказ;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мониторинга реализации государственного социального заказа;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предоставление информации в Правительство Республики Казахстан по итогам мониторинга реализации государственного социального заказа;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ведения Реестра поставщиков государственного социального заказа;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создание и обеспечение функционирования электронных информационных ресурсов в области государственного социального заказа, организация доступа к ним физических и юридических лиц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учреждение национальных (республиканских) и международных конкурсов и фестивалей, премий и призов в различных сферах творческой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Типовых правил проведения республиканских конкурсов и фестивалей;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разработка, утверждение нормативных правовых актов в областях культуры, охраны и использования объектов историко-культурного наследия, языковой политики, государственного социального заказа;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разработка, утверждение научных программ в области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комплекса мероприятий, направленных на поиск и поддержку талантливой молодежи и перспективных творческих коллективов;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отраслевой системы поощрения;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и утверждение типовых квалификационных требований к категориям работников государственных организаций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положения и порядка присвоения звания "Народный" (образцовый) коллективам художественной самодеятельности;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аттестации работников государственных организаций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порядка формирования и содержания музейного фонда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положения о художественно-экспертных советах;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типового положения об экспертной комиссии по временному вывозу культурных ценностей;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доступа к фондам библиотек через заочные или внестационарные формы обслуживания для инвалидов или лиц преклонного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Правил доступа к музейным экспонатам и музейным коллекциям, находящимся в хранилище музея;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порядка деятельности культурно-досуговых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Правил замены и уничтожения Государственного Флага, Государственного Герба Республики Казахстан, не соответствующих национальным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Правил размещения и использования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принятие решения по представлению в пользование памятников истории и культуры международного и республиканского значения, являющихся государственной собственностью;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создание и организация работы специальной комиссии уполномоченного органа по подготовке заключений о признании объектов памятниками истории и культуры, а также лишении их этого статуса;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создание экспертной комиссии по особому режиму объектов национального культурного достояния;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проведения историко-культурной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порядка определения и режима использования охранных зон, зон регулирования застройки и зон охраняемого природного ландшафта объектов историко-культурного наследия;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полномочий собственника на памятники международного и республиканского значения от имени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научно-методического обеспечения и межотраслевой координации деятельности в области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внесение предложений по созданию, реорганизации и ликвидации государственных организаций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внесение предложений о присвоении деятелям культуры и искусства почетных званий и государственных наград Республики Казахстан, награждении творческих коллективов в порядке, установленном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внесение предложений Правительству Республики Казахстан о присвоении статуса "Национальный" государственным организациям культуры и отдельным профессиональным художественным, творческим коллективам;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организация системы переподготовки и повышения квалификации всех категорий работников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проведение анализа оказываемых услуг в области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взаимодействие с политическими партиями, общественными объединениями, неправительственными организациями, профессиональными союзами и иными организациями по вопросам, относящимся к компетенции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проведение международных, республиканских и иных мероприятий, акций и конкурсов, направленных на укрепление внутриполитической стабильности, межэтнического согласия;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обязательной ведомственной отчетности,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полугодовых планов проведения проверок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государственном контроле и надзоре в Республике Казахстан";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согласование назначения руководителя управления культуры области, города республиканского значения и столицы;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утверждение порядка присвоения статуса "Центральная" областным, города республиканского значения, столицы, городским и районным, города областного значения библиотекам, ведущим формирование, хранение и предоставление пользователям библиотек универсальных собраний документов, осуществляющим организацию взаимоиспользования библиотечных ресурсов и оказывающим методическую помощь другим библиотекам, местными исполнительными органами соответствующей административно-территориальной единицы;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признания фильма национальным;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формы прокатного удостоверения на фильм;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разработка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критериев определения индекса фильма;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координации и методического руководства местных исполнительных органов в области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обеспечение соблюдения принципов гендерного равенства в кадровой политике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формирование, размещение и контроль издания литературы на республиканском уровне в порядке, установленном законодательством Республики Казахстан о государственных закупках;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руководства соответствующей отраслью (сферой) государственного управления в отношении республиканских юридических лиц, находящихся в ведении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функции ведомств: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участие в разработке нормативных правовых и правовых актов в соответствующих сферах;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организация на территории Республики Казахстан мероприятий по учету, охране, консервации, реставрации и использованию памятников истории, материальной и духовной культуры, а также по увековечению памяти видных деятелей культуры страны и ведению Государственного реестра объектов национального культурного достояния;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лицензирование деятельности по проведению археологических и (или) научно-реставрационных работ на памятниках истории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проведение социально значимых мероприятий в области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проведение аттестации республиканских организаций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организация работ по научному изучению и фиксации памятников истории и культуры при их перемещении или изменении;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проведение национальных (республиканских) и международных конкурсов, премий и призов в различных сферах творческой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обеспечение всемерного развития государственного языка в Республике Казахстан, укрепление его международного авторитета;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обеспечение деятельности республиканских терминологической и ономастической комиссий;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рассмотрение ходатайств физических и (или) юридических лиц о включении объектов в Государственный реестр объектов национального культурного достояния;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обеспечение соблюдения требований законодательства Республики Казахстан в области охраны и использования объектов историко-культурного наследия;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обеспечение соблюдения особого режима объектов национального культурного достояния;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согласование проектов планировки, застройки и реконструкции городов и других населенных пунктов, а также карт землепользования, имеющих памятники истории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создание национальных фильмов в порядке, установленном законодательством Республики Казахстан о государственных закупках;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ведение Государственного реестра фильмов;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выдача прокатных удостоверений на фильмы и отзыв их в судебном порядке;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рассмотрение предложений руководителей республиканских государственных организаций культуры, а также руководителей местных исполнительных органов областей, города республиканского значения, столицы о присвоении статуса «Академический» государственным организациям культуры и отдельным профессиональным художественным, творческим коллективам и внесение предложения в Правительство Республики Казахстан о присвоении статуса «Академический» государственным организациям культуры и отдельным профессиональным художественным, творческим коллективам;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дача согласия на перемещение или изменение памятника истории и культуры местного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контроль за исполнением археологических и (или) научно-реставрационных работ на памятниках истории и культуры международного и республиканского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контроль за использованием и порядком содержания памятников истории и культуры международного и республиканского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контроль за сооружением новых памятников истории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контроль за исполнением законодательства Республики Казахстан в области охраны и использования объектов историко-культурного наследия;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контроль за соблюдением лицензиатом условий, указанных в лицензии;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контроль за восстановлением памятника истории и культуры физическими и юридическими лицами;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выдача рекомендаций об устранении нарушений требований, установленных законодательством Республики Казахстан о языках;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внесение предложений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взаимодействия с общественными организациями по реализации государственной и отраслевых (секторальных) 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поддержка и координация деятельности государственных организаций культуры республиканского значения по развитию театрального, музыкального искусства, кинематографии, библиотечного и музейного дела, обеспечение деятельности республиканских государственных учреждений в области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координация репертуарной политики в сфере музыкального и театрального искусства;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координация деятельности организаций культуры республики (сельских, поселковых, районных, городских, областных, республиканских);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взаимодействие с творческими союзами и другими организациями, независимо от формы собственности по вопросам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координация деятельности ономастических комиссий;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определение потребности в кадрах в сфере культуры, развития языков;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Пункт 16 с изменениями, внесенными постановлениями Правительства РК от 29.04.2013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24.04.2013); от 13.09.2013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; от 04.05.2014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17. Права и обязанности: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принимать обязательные для исполнения нормативные правовые акты в пределах своей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соблюдать законодательство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создавать консультативно-совещательные органы при Министерстве;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организовывать и проводить конкурсы, фестивали, выставки, конференции, семинары и другие мероприятия в пределах компетенции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представлять в установленном законодательством порядке деятелей культуры и искусства к государственным наградам;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7) осуществлять иные права, предусмотренные действующим законодательством Республики Казахстан.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Организация деятельности Министерства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18. Руководство Министерством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функций.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19. Первый руководитель Министерства назначается на должность и освобождается от должности Президентом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20. Первый руководитель Министерства имеет заместителей, которые назначаются на должности и освобождаются от должностей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21. Полномочия первого руководителя Министерства: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назначает на должности и освобождает от должностей руководителей комитетов, которые подконтрольны ему в своей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по согласованию с ответственным секретарем назначает на должности и освобождает от должностей заместителей руководителей комитетов;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принимает меры, направленные на противодействие коррупции в Министерстве и несет персональную ответственность за принятие антикоррупционных 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представляет Министерство в Парламенте Республики Казахстан, иных государственных органах и организациях.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Исполнение полномочий первого руководителя Министерства в период его отсутствия осуществляется лицом, его замещающим в соответствии с действующим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22. Первый руководитель определяет полномочия своих заместителей в соответствии с действующим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23. Аппарат Министерства возглавляется ответственным секретарем, назначаемым на должность и освобождаемым от должности в соответствии с действующим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Имущество Министерства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24. Министерство имеет на праве оперативного управления обособленное имущество.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25. Имущество, закрепленное за Министерством, относится к республиканской собственности.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26.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Реорганизация и упразднение Министерства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27. Реорганизация и упразднение Министерства осуществляются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организаций, находящихся в ведении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Министерства культуры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 Сноска. Перечень в редакции постановления Правительства РК от 04.05.2014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Республиканское государственное казенное предприятие «Казахский государственный академический театр оперы и балета имени Абая».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Республиканское государственное казенное предприятие «Казахский государственный академический театр драмы имени М. Ауэзова».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Республиканское государственное казенное предприятие «Государственный академический русский театр драмы имени М. Лермонтова».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Республиканское государственное казенное предприятие «Государственный академический казахский театр для детей и юношества имени Г. Мусрепова».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 Республиканское государственное казенное предприятие «Государственный академический русский театр для детей и юношества имени Н. Сац».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6. Республиканское государственное казенное предприятие «Государственный республиканский уйгурский театр музыкальной комедии имени Куддуса Кужамьярова».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Республиканское государственное казенное предприятие «Государственный республиканский корейский театр музыкальной комедии».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8. Республиканское государственное казенное предприятие «Республиканский немецкий драматический театр».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9. Республиканское государственное казенное предприятие «Центральный государственный музей Республики Казахстан».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10. Республиканское государственное казенное предприятие «Государственный музей искусств Республики Казахстан имени А. Кастеева».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11. Республиканское государственное казенное предприятие «Государственная коллекция уникальных смычковых музыкальных инструментов».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12. Республиканское государственное казенное предприятие «Республиканский музей книги».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13. Республиканское государственное казенное предприятие «Национальный историко-культурный заповедник «Ордабасы»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14. Республиканское государственное казенное предприятие «Государственный историко-культурный заповедник-музей «Иссык».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15. Республиканское государственное казенное предприятие «Государственный историко-культурный заповедник-музей «Берел».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16. Республиканское государственное казенное предприятие «Казахская государственная филармония имени Жамбыла».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17. Республиканское государственное казенное предприятие «Казахский государственный академический оркестр народных инструментов имени Курмангазы».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18. Республиканское государственное казенное предприятие «Государственный ансамбль танца Республики Казахстан «Салтанат».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19. Республиканское государственное казенное предприятие «Ансамбль классической музыки «Камерата Казахстана».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20. Республиканское государственное казенное предприятие «Государственный академический театр танца Республики Казахстан».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21. Республиканское государственное казенное предприятие «Государственный камерный оркестр «Ак жауын».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22. Республиканское государственное предприятие на праве хозяйственного ведения «Казреставрация».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23. Республиканское государственное казенное предприятие «Республиканский координационно-методический центр развития языков имени Шайсултана Шаяхметова».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24. Акционерное общество «Баспалар үйі».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25. Акционерное общество «Қазақ әуендері».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26. Акционерное общество «Фонд духовного развития народа Казахстана».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27. Акционерное общество «Казахфильм» имени Шакена Айманова».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28. Некоммерческое акционерное общество «Государственный театр оперы и балета «Астана Опера».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29. Товарищество с ограниченной ответственностью «Казахский научно-исследовательский институт культуры».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30. Товарищество с ограниченной ответственностью «Astana Ballet».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31. Товарищество с ограниченной ответственностью «Қазақ энциклопедиясы».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республиканских государственных учреждений,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находящихся в ведении Министерства культуры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 Сноска. Перечень в редакции постановления Правительства РК от 04.05.2014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Республиканское государственное учреждение «Отрарский государственный археологический заповедник-музей».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Республиканское государственное учреждение «Национальный историко-культурный и природный заповедник-музей «Улытау».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Республиканское государственное учреждение «Государственный историко-культурный заповедник-музей «Азрет-Султан».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Республиканское государственное учреждение «Государственный историко-культурный и литературно-мемориальный заповедник-музей Абая «Жидебай-Борили».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 Республиканское государственное учреждение «Государственный историко-культурный заповедник-музей «Памятники древнего Тараза».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6. Республиканское государственное учреждение «Государственный историко-культурный и природный заповедник-музей «Тамгалы».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Республиканское государственное учреждение «Национальная библиотека Республики Казахстан».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8. Республиканское государственное учреждение «Республиканская библиотека для незрячих и слабовидящих граждан».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9. Республиканское государственное учреждение «Национальная академическая библиотека Республики Казахстан в городе Астане».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10. Республиканское государственное учреждение «Национальный музей Республики Казахстан».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11. Республиканское государственное учреждение «Дом Дружбы – Центр межэтнических отношений».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12. Республиканское государственное учреждение «Национальная картинная галерея «Астана».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13. Республиканское государственное учреждение «Национальная государственная книжная палата Республики Казахстан».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октября 2004 года N 1130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организаций, находящихся в ведении Министерства культуры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информации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  Сноска. Перечень исключена постановлением Правительства РК от 25.01.2013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октября 2004 года N 1130    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Изменения и дополнения, которые вносятся в некоторые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решения Правительства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Утратил силу постановлением Правительства РК от 07.06.2012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двадцати одного календарного дня после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Утратил силу постановлением Правительства РК от 05.08.2013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3.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приложении к указанному постановлению: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заголовок раздела "Министерству информации Республики Казахстан" изложить в новой редакции: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"Комитету информации и архивов Министерства культуры, информации и спорта Республики Казахстан".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4.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Казахстан от 21 апреля 2004 года N 445 "О создании государственных учреждений Комитета по управлению архивами и документацией Министерства культуры Республики Казахстан" (САПП Республики Казахстан, 2004 г., N 18, ст. 229):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заголовке и тексте: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слова "по управлению архивами и документацией Министерства культуры" заменить словами "информации и архивов Министерства культуры, информации и спорта Республики Казахстан".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октября 2004 года N 1130  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Положение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о Комитете по делам спорта Министерства культуры,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информации и спорта Республики Казахстан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(исключено см. пп.1) </w:t>
            </w:r>
            <w:r>
              <w:rPr>
                <w:rFonts w:ascii="Times New Roman"/>
                <w:b/>
                <w:i w:val="false"/>
                <w:color w:val="000000"/>
              </w:rPr>
              <w:t>п. 5</w:t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)     Структура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Комитета по делам спорта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Министерства культуры, информации и спорта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(исключена см. пп.1) </w:t>
            </w:r>
            <w:r>
              <w:rPr>
                <w:rFonts w:ascii="Times New Roman"/>
                <w:b/>
                <w:i w:val="false"/>
                <w:color w:val="000000"/>
              </w:rPr>
              <w:t>п. 5</w:t>
            </w:r>
            <w:r>
              <w:rPr>
                <w:rFonts w:ascii="Times New Roman"/>
                <w:b/>
                <w:i w:val="false"/>
                <w:color w:val="00000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октября 2004 года N 1130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Положение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о Комитете информации и архивов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Министерства культуры и информации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Положение исключено постановлением Правительства РК от 29 ноября 2007 г.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1148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по истечении 30 календарных дней со дня подписания настоящего постановления).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октября 2004 года 1130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      Структура Комитета информации и архивов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Министерства культуры и информации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Структура исключена постановлением Правительства РК от 29 ноября 2007 г.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1148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по истечении 30 календарных дней со дня подписания настоящего постановления).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октября 2004 года N 1130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организаций, находящихся в ведении Комитета по делам спорта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Министерства культуры, информации и спорта Республики Казахстан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(исключен - см. пп.3) </w:t>
            </w:r>
            <w:r>
              <w:rPr>
                <w:rFonts w:ascii="Times New Roman"/>
                <w:b/>
                <w:i w:val="false"/>
                <w:color w:val="000000"/>
              </w:rPr>
              <w:t>п. 5</w:t>
            </w:r>
            <w:r>
              <w:rPr>
                <w:rFonts w:ascii="Times New Roman"/>
                <w:b/>
                <w:i w:val="false"/>
                <w:color w:val="00000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октября 2004 года N 1130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организаций, находящихся в ведении Комитета информации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архивов Министерства культуры и информации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(исключен - см. пп.4) </w:t>
            </w:r>
            <w:r>
              <w:rPr>
                <w:rFonts w:ascii="Times New Roman"/>
                <w:b/>
                <w:i w:val="false"/>
                <w:color w:val="000000"/>
              </w:rPr>
              <w:t>п. 5</w:t>
            </w:r>
            <w:r>
              <w:rPr>
                <w:rFonts w:ascii="Times New Roman"/>
                <w:b/>
                <w:i w:val="false"/>
                <w:color w:val="00000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Правительства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октября 2004 года N 1130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утративших силу некоторых решений Правительства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1.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7 мая 1999 года N 543 "Вопросы Комитета по управлению архивами и документацией Министерства культуры Республики Казахстан" (САПП Республики Казахстан, 1999 г., N 17, ст. 184).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2. Пункт 26 изменений и дополнения, которые вносятся в некоторые решения Правительства Республики Казахстан, утвержденных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августа 1999 года N 1093 "О внесении изменений и дополнений в некоторые решения Правительства Республики Казахстан" (САПП Республики Казахстан, 1999 г., N 40, ст. 343).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ноября 1999 года N 1755 "Вопросы Агентства Республики Казахстан по туризму и спорту" (САПП Республики Казахстан, 1999 г., N 51, ст. 505).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января 2000 года N 1 "Об утверждении Перечня организаций, находящихся в ведении Агентства Республики Казахстан по туризму и спорту" (САПП Республики Казахстан, 2000 г., N 1, ст. 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5. Подпункт 3) пункта 3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7 февраля 2000 года N 179 "Вопросы лицензирования туристской деятельности" (САПП Республики Казахстан, 2000 г., N 5-6, ст. 71).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мая 2000 года N 703 "О внесении изменения в постановление Правительства Республики Казахстан от 19 ноября 1999 года N 1755" (САПП Республики Казахстан, 2000 г., N 22, ст. 250).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7. Пункт 2 изменений и дополнений, вносимых в некоторые решения Правительства Республики Казахстан, утвержденных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мая 2000 года N 706 "Отдельные вопросы совершенствования управления организациями, находящимися в ведении Агентства Республики Казахстан по туризму и спорту" (САПП Республики Казахстан, 2000 г., N 22, ст. 251).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8. Подпункт 3) пункта 3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июля 2000 года N 997 "О реорганизации Республиканского государственного казенного предприятия "Учебно-спортивный комплекс "Достык" (САПП Республики Казахстан, 2000 г., N 28, ст. 332).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9.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14 июля 2000 года N 1070 "О внесении изменений и дополнения в постановление Правительства Республики Казахстан от 3 января 2000 года N 1" (САПП Республики Казахстан, 2000 г., N 29, ст. 362).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10. Пункт 4 изменений и дополнений, которые вносятся в некоторые решения Правительства Республики Казахстан, утвержденных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14 июля 2000 год N 1071 "О реорганизации Республиканского государственного казенного предприятия "Управление "Казспортобеспечение" (САПП Республики Казахстан, 2000 г., N 29, ст. 363).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11. Подпункт 3) пункта 4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февраля 2001 года N 285 "Отдельные вопросы государственного предприятия "Спортивный комбинат им. Н. Абдирова" (САПП Республики Казахстан, 2001 г., N 8, ст. 84).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12. Подпункт 3) пункта 4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марта 2001 года N 323 "Отдельные вопросы Республиканской государственного казенного предприятия "Центр спортивной медицины и реабилитации" (САПП Республики Казахстан, 2001 г., N 9, ст. 102).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13. Подпункт 3) пункта 2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14 сентября 2001 года N 1213 "Об утверждении правил лицензирования туристской деятельности" (САПП Республики Казахстан, 2001 г., N 33, ст.428).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14. Пункт 4 изменений и дополнений, которые вносятся в некоторые решения Правительства Республики Казахстан утвержденных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сентября 2001 года N 1253 "О реорганизации Республиканского государственного казенного предприятия "Центральный плавательный бассейн" Агентства Республики Казахстан по туризму и спорту".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&lt;*&gt;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 Сноска. В пункт 14 внесены изменения - постановлением Правительства РК от 28 января 2005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15. Подпункт 2) пункта 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февраля 2002 года N 251 "О создании республиканских государственных казенных предприятий Агентства Республики Казахстан по туризму и спорту "Центр олимпийской подготовки" и "Антидопинговая лаборатория спортсменов" (САПП Республики Казахстан, 2002 г., N 6, ст. 58).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16. Подпункт 1) пункта 1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марта 2002 года N 343 "О внесении изменений в постановления Правительства Республики Казахстан от 25 июня 1996 года N 790 и от 3 января 2000 года N 1" (САПП Республики Казахстан, 2002 г., N 9, ст. 81).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17. Подпункт 2) пункта 3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2002 года N 382 "О ликвидации Республиканского государственного казенного предприятия "Казинтерспорт" Агентства Республики Казахстан по туризму и спорту".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18. Пункт 1 изменений и дополнений, которые вносятся в некоторые решения Правительства Республики Казахстан, утвержденных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июня 2002 года N 673 "О создании государственного учреждения "Республиканская школа-интернат для одаренных в спорте детей в городе Лениногорске" Агентства Республики Казахстан по туризму и спорту" (САПП Республики Казахстан, 2002 г., N 19, ст. 203).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19. Подпункт 2) пункта 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января 2003 года N 99 "О создании Республиканского государственного казенного предприятия "Центр олимпийской подготовки" Агентства Республики Казахстан по туризму и спорту в городе Астане" (САПП Республики Казахстан, 2003 г., N 4, ст. 50).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20. Подпункт 1) пункта 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июня 2003 года N 629 "Вопросы некоторых республиканских государственных казенных предприятий Агентства Республики Казахстан по туризму и спорту" (САПП Республики Казахстан, 2003 г., N 27, ст. 261).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21. Пункт 3 изменений и дополнений, которые вносятся в некоторые решения Правительства Республики Казахстан, утвержденных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августа 2003 года N 872 "О внесении изменений и дополнений в некоторые решения Правительства Республики Казахстан" (САПП Республики Казахстан, 2003 г., N 35, ст. 356).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22.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2003 года N 953 "О внесении изменений и дополнений в постановление Правительства Республики Казахстан от 19 ноября 1999 года N 1755" (САПП Республики Казахстан, 2003 г., N 38, ст. 386).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23.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ноября 2003 года N 1172 "Вопросы Министерства культуры Республики Казахстан" (САПП Республики Казахстан, 2003 г., N 44, ст. 477).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24.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ноября 2003 года N 1180 "Вопросы Министерства информации Республики Казахстан" (САПП Республики Казахстан, 2003 г., N 44, ст. 480).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25. Подпункт 2) пункта 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февраля 2004 года N 151 "О создании республиканского государственного казенного предприятия "Центр олимпийской подготовки" Агентства Республики Казахстан по туризму и спорту в городе Усть-Каменогорске" (САПП Республики Казахстан, 2004 г., N 7, ст. 91).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26. Подпункт 2) пункта 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февраля 2004 года N 169 "О создании Республиканского государственного казенного предприятия "Дирекция по строительству спортивных сооружений" Агентства Республики Казахстан по туризму и спорту в городе Усть-Каменогорске".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27.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февраля 2004 года N 179 "О внесении изменения и дополнений в постановления Правительства Республики Казахстан от 12 февраля 2000 года N 229 и от 26 ноября 2003 года N 1180" (САПП Республики Казахстан, 2004 г., N 8, ст. 100).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28. Подпункт 2) пункта 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февраля 2004 года N 234 "О создании Республиканского государственного предприятия "Спортивно-оздоровительный центр "Олимп" на праве хозяйственного ведения Агентства Республики Казахстан по туризму и спорту" (САПП Республики Казахстан, 2004 г., N 10, ст. 25).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29. Пункт 4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апреля 2004 года N 445 "О создании государственных учреждений Комитета по управлению архивами и документацией Министерства культуры Республики Казахстан" (САПП Республики Казахстан, 2004 г., N 18, ст. 229).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30. Пункт 3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апреля 2004 года N 461 "О создании государственного учреждения "Национальная академическая библиотека Республики Казахстан в городе Астане" Министерства культуры Республики Казахстан" (САПП Республики Казахстан, 2004 г., N 19, ст. 240).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31. Пункт 2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 июня 2004 года N 604 "Об утверждении лимитов штатной численности государственных учреждений, подведомственных центральным исполнительным органам Республики Казахстан" (САПП Республики Казахстан, 2004 г., N 23, ст. 292).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32. Пункт 4 изменений, которые вносятся в некоторые решения Правительства Республики Казахстан, утвержденных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 24 августа 2004 года N 891 "О внесении изменений в некоторые решения Правительства Республики Казахстан" (САПП Республики Казахстан, 2004 г., N 30, ст. 415).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