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d249" w14:textId="881d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Абдиеве Ж.Н.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2004 года N 1145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Абдиева Жазбека Ниетовича председателем Комитета по миграции Министерства труда и социальной защиты населения Республики Казахстан с 10 ноября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