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0dbe" w14:textId="7080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2005-2006 годы по реализации Государственной программы функционирования и развития языков на 2001-2010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2004 года № 1146. Утратило силу постановлением Правительства Республики Казахстан от 1 июля 2011 года №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2001 года N 550 "О Государственной программе функционирования и развития языков на 2001-2010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2005-2006 годы по реализации Государственной программы функционирования и развития языков на 2001-2010 годы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местных исполнительных органов в месячный срок разработать и утвердить региональную программу функционирования и развития языков на 2005-2006 годы.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 местных исполнительных органов обеспечить реализацию мероприятий, определенных Планом, и представлять Министерству культуры, информации и спорта Республики Казахстан ежегодно, не позднее 20 июня и 20 декабря, информацию о выполнении мероприятий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спорта Республики Казахстан представлять Правительству Республики Казахстан ежегодно, не позднее 30 июня и 30 декабря, сводную информацию о выполнении мероприятий Плана.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культуры, информации и спорта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2004 года N 1146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2005-2006 годы по реализации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функционирования и развития языков на 2001-2010 годы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 Мероприятие      !  Форма     !Ответст-!Срок ис-!Предпо-!Источ-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 ! завершения !венный  !полнения!лагае-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 !за ис-  !       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 !полнение!        !расхо- 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 !        !        !ды,млн.!ния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 !        !        !тг.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      !     3      !    4   ! 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Нормативное правовое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Разработать План         Проект         МКИС   4        Не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на 2007-     постановления         квартал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2008 годы по реализации  Правительства         2006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програм- Республики            года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 функционирования 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языков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2001-2010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Функционирование языков в сфере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делопроизводства,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Продолжить работу по     Приказ         МОН    3        Не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переходу на государ-                           квартал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ственный язык Советов                          2005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защите диссертаций                          года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высших учебных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научно-исследователь-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Разработать План меро-   Приказ         АИС    4        Не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по реализации                          квартал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"Язык почтово-                      2006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телеграфных отправле-                          года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ний"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языках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Разработать План         Приказ,    МИТ, акимы 3        Не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реали-    решения    областей   квартал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части четвертой               и городов  2005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пятой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Астаны и   года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"Язык реквизитов и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визуальной информации"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Провести проверку        Информация     МКИС,  30 июня  Не тре-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учреж-   Правитель-            и 30 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дений по исполнению      ству                  декабря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    Республики            2005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языках      Казахстан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Казахстан"                      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согласно утвержденному                         и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графику                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Информация  акимы     20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МКИС      областей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городов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Астаны и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Алматы   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Языковое развитие в сфере образования и обучения языкам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Принять меры по увели-   Информация  МОН,      4        Не тре-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чению количества         в МКИС      акимы     квартал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отделений с казахским                областей  2005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языком обучения и дис-               и горо-   года,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циплин, преподаваемых                дов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казахском языке,                  Астаны и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высших и средних                   Алматы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заведениях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(без увеличения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количества отделений)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Продолжить работу по     Информация  МОН,      4        Не тре-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увеличению количества    в МКИС      акимы     квартал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часов на обучение                    областей  2005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казахскому языку в                   и городов года,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отделениях с иными                   Астаны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языками обучения сред-               и Алматы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общеобразовательных,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средних профессиональ-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 высших профес-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сиональных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заведениях путем оптими-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учебного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(без увеличения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количества часов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базисному учебному плану)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Провести международную   Информация  МОН       2         8,3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олимпиаду по предмету    в МКИС                квартал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"Казахский язык и                              2005  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литература"                                    года,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 квартал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      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Продолжить работу по     Информация  МОН       4 квартал  Не тре-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повышению квалификации   в МКИС                2005 года,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учителей казахского                            4 квартал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 в школах с иными                         2006 года  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языками обучения                        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(русский, узбекский,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уйгурский, таджикский)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Продолжить работу по     Информация  МОН,      4 квартал  Не тре-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увеличению количества    в МКИС      акимы     2005 года,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организаций               областей  4 квартал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с казахским              и городов 2006 года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языком обучения и воспи-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тания (без увеличения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количества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учреждений)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Привлекать национально-  Приказ      МКИС      4 квартал  12,18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культурные объединения                         2005 года,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реализации единой                            4 квартал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языковой                       2006 года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политики через воскресные                                 12,18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 по изучению 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Продолжить работу по     Приказ      МКИС,     4 квартал  3,0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обучению современному                МОН,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казахскому алфавиту                  МТСЗН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репатриантов на базе                           2006 года  3,0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Организовать летний      Приказ      МКИС      4 квартал  6,0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отдых оздоровления и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занятости детей и                              4 квартал  6,0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подростков национальных                        2006 года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воскресных школ с изу-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чением казахского языка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летний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Научно-лингвистическое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Продолжить работу        Приказ      МКИС,     4 квартал  6,82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разработке и                      МОН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изданию учебников,                             4 квартал  6,9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пособий,                               2006 года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словарей, справочников,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типовых программ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интенсивному (углублен-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ному) обучению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скому языку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Разработать и соста-     Приказ      МКИС,     4 квартал  4,5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вить XI-XIII тома                    МОН       2005 года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15-ти томного толкового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словаря казахского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Разработать и составить  Приказ      МКИС,     4 квартал  4,5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XIV-XV тома 15-ти том-               МОН       2006 года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толкового словаря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казахского языка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Провести работу по       Приказ      МКИС      4 квартал  2,1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на базе РЦУГЯ                         2005 года,       ликан-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централизованную систему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государственных                       2006 года  2,2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служащих казахскому языку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Продолжить работу по     Приказ      МКИС      4 квартал  1,2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проведению социологи-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исследований по                         4 квартал  2,8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проблемам развития                             2006 года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языков и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банка данных о языковой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Провести республикан-    Приказ      МКИС,     4 квартал  13,84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ские (региональные)                  акимы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научные конференции,                 областей  4 квартал  14,0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семинары по проблемам                и городов 2006 года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терминологии, ономас-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тики, тюркской письмен-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ности, развитию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языка, дело-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производства, конкурсы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проблемам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языков среди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органов на знание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языка,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дни славянской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письменности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Разработать и составить  Аналити-     МКИС     4 квартал   2,29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аналитические доклады    ческий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"Языковое развитие в     доклад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сфере законодательства                         2006 года   2,3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делопроизводства",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"Языковая политика: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актуальные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терминологии"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Продолжить работу по     Приказ      МКИС      4 квартал   6,3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 и выпуску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литературы по актуальным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проблемам государствен-                        2006 года   6,3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языка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Продолжить работу по     Приказ      МКИС      4 квартал   Не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системати-                         2005 года, 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комплектований                          4 квартал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библиотек литературой                          2006 года 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казахском и других                                      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языках Республики                        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Продолжить выпуск        Информация  АЗР,      4 квартал   1,1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административно-террито- в МКИС      акимы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риальных карт областей               областей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на государ-                         2006 года   3,1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24. Продолжить работу по     Приказ      МКИС      4 квартал   4,23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 и выпуску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книг, словарей и        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справочников по актуаль-                       2006 года    4,3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проблемам термино-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логии и ономастики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Обеспечить работу        Приказ      МКИС      4 квартал   6,64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термино-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логической и ономасти-  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комиссий при                            2006 года   6,7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Продолжить работу по     Информация  АЗР,      4 квартал  17,99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выпуску алфавитных       в МКИС      акимы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указателей администра-               областей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тивно-территориальных                          2006 года  26,02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единиц и физико-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географических названий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областям на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ственном языке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Продолжить работу по     Приказ      МКИС      4 квартал   1,6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выпуска 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бюллетеней Государствен-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терминологической                          2006 года   1,6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при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Продолжить работу по     Приказ      МКИС      4 квартал   1,6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выпуска                            2005 года ,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бюллетеней Государствен-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ономастической комис-                      2006 года   1,6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сии при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Продолжить работу по     Приказ      МКИС      4 квартал   4,5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выпуска 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альманаха "Тiл жане     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когам"                                         2006 года   4,5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30. Изготовить образцы       Приказ      МКИС      4 квартал   3,0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деловых бумаг       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(компьютерных шаблонов) 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финансовых, налоговых                      2006 года   3,0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Языковое развитие в сфере культуры и средств массовой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и обслуживания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Продолжить работу по     Приказ      МКИС,     4 квартал   6,51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проведению Республикан-              акимы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фестивалей языков               областей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народа Казахстана                    и городов 2006 года   6,6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Продолжить работу по     Приказ      МКИС,     4 квартал   2,61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проведению традиционного             акимы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кон-                областей  4 квартал   2,7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курса мастеров художест-             и городов 2006 года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чтения                 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Продолжить работу по     Приказ      МКИС,     4 квартал  214,4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подготовки               Агентство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выхода в эфир:                     "Хабар"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теле- и радиопередач                 (по сог-  2006 года  215,0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обучающего характера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рубрикой "Изучаем                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казахский язык" и                    НТК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оригинальных молодежных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детских программ на                стан"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казахском языке;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теле- и радиопередач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языках народов                    областные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                           ТРК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радио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Продолжить работу        Приказ      МКИС,     4 квартал  Не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обеспечению                       акимы     2005 года,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требований                областей  4 квартал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                     и городов 2006 года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 Астаны               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части соблюдения                   и Алматы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пропорционального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соотношения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передач на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венном и других языках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Проводить круглые        Приказ      МКИС      4 квартал  16,82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столы, семинары-    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совещания и т.д. по                            4 квартал   16,9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языковой среды                        2006 года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Продолжить работу по     Информация  МТК,АИС,  4 квартал  Не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применения   в МКИС      МИТ, МЗ,  2005 года,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языка               акимы     4 квартал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сферах транспорта и                областей  2006 года 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связи, торговли, здраво-             и городов            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охранения и бытового                 Астаны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обслуживания, справочно-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 Провести республикан-    Приказ      МКИС      3 квартал   2,74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ский конкурс "Мемлекет-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тiл жане букаралык                         3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акпарат куралдары"                             2006 года   2,9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Провести мероприятия по  Приказ      МКИС      4 квартал   3,1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пропаганде государствен-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языковой политики в 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 массовой                             2006 года   3,1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 Провести республикан-    Приказ      МКИС      4 квартал   1,97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ский конкурс "Лучший                           2005 года,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учитель казахского                             4 квартал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языка"                                         2006 года   1,97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ИТОГО                      2005 год   355,34*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 год   368,47*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Объемы расходов по мероприятиям, финансируемым за счет средств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на 2005-2006 годы, будут определяться в соответствии с Законом РК "О республиканском бюджете"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МКИС - Министерство культуры, информации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 - Агентство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МЗ- Министерство здравоохранения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