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b82e" w14:textId="32fb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марта 2001 года N 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2004 года N 1147. Утратило силу постановлением Правительства РК от 7 ноября 2006 года N 1059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4 ноября 2004 года N 1147 утратило силу постановлением Правительства РК от 7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марта 2001 года N 384 "О конкурсах в области качества" (САПП Республики Казахстан, 2001 г., N 11, ст. 125)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премии Правительства Республики Казахстан за достижения в области качества: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Белонога                           - вице-министра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Анатолия Александровича              Республики Казахстан, главного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государственного санитарного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врача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Хорунжего                          - заместителя председателя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Андрея Григорьевича                  Налогового Комитета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Орумбаева                          - заместителя Председателя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Ардака Сиязбековича    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 регулированию естественных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монополий;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Доскалиева Жаксылыка Акмурзаевича, Абдрахманова Марата Маулетжановича, Сагинтаева Бакытжана Абдировича.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