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652c" w14:textId="bf46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государственных пособиях семьям, имеющим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2004 года N 1165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государственных пособиях семьям, имеющим детей".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Проект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государственных пособиях семьям, имеющим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определяет меры социальной поддержки в виде государственных пособий семьям, имеющим детей.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1. Основные понятия, используемые в настоящем Законе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пособия семьям, имеющим детей (далее - пособия) - денежные выплаты в виде: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единовременного государственного пособия, назначаемого в связи с рождением ребенка (далее - пособие на рождение);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ежемесячного государственного пособия, назначаемого и выплачиваемого по уходу за ребенком до достижения им возраста одного года (далее - пособие по уходу);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ежемесячного государственного пособия, назначаемого и выплачиваемого на детей до 18 лет (далее - пособие на детей);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семья - круг лиц, связанных имущественными и личными неимущественными правами и обязанностями, вытекающими из брака, родства, усыновления или иной формы принятия детей на воспитание и призванными способствовать укреплению и развитию семейных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совокупный доход семьи - общая сумма доходов, полученных семьей, как в денежной, так и в натуральной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среднедушевой доход семьи -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заявитель - лицо, обращающееся от имени семьи за назначением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по назначению пособия на рождение и пособия по уходу - территориальные органы Министерства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уполномоченная организация по выплате пособия на рождение и пособия по уходу - организация, осуществляющая выплату пособий (Республиканское государственное казенное предприятие "Государственный центр по выплате пенсий");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уполномоченный орган по назначению и выплате пособия на детей - местный исполнительный орган района (города областного значения).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2. Сфера действия настоящего Закона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Действие настоящего Закона распространяется на граждан Республики Казахстан, постоянно проживающих в Республике Казахстан.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3. Право на получение пособия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Семьи, имеющие детей, имеют право на получение: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пособия на рождение;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пособия по уходу;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пособия на детей, в случаях, когда среднедушевой доход семьи ниже продовольственной корзины.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Пособия назначаются и выплачиваются на рожденных, усыновленных, а также взятых под опеку, попечительство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Пособия не назначаются на детей, находящихся на полном государственном обеспечении.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4. Обращение за назначением пособий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Заявитель от имени семьи обращается за назначением пособий в уполномоченные органы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органы в течение десяти рабочих дней со дня поступления заявления с необходимыми документами рассматривают их и принимают решение о назначении или отказе в назначении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Сроки обращения за назначением пособия на рождение и пособия по уходу не могут превышать двенадцати месяцев со дня рождения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Право на получение пособия на детей ежеквартально подтверждается представлением документов, необходимых для назначения пособия.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Назначение, выплата пособий, а также исчисление совокупного дохода семьи, претендующей на получение пособия на детей, осуществляются в порядке, устанавливаемом Правительством Республики Казахстан.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5. Назначение и выплата пособия на рождение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Пособие на рождение назначается со дня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рождении двух и более детей пособие на рождение назначается и выплачивается на каждого ребенка.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6. Назначение и выплата пособия по уходу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Пособие по уходу назначается со дня рождения ребенка до достижения им возраста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осуществления ухода за двумя и более детьми, не достигшими одного года, пособие по уходу назначается и выплачивается на каждого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назначении пособия по уходу не учитываются дети, уход за которыми семьей не осуществлялся.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7. Назначение и выплата пособия на детей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Пособие на детей назначается на каждого ребенка в возрасте до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Пособие на детей назначается на текущий квартал с учетом дохода семьи и выплачивается ежемесячно с месяца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изменения обстоятельств, являющихся основанием для получения пособия заявитель в пятнадцатидневный срок обязан информировать уполномоченный орган по назначению и выплате пособия на детей.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8. Размеры пособий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настоящим Законом пособия назначаются и выплачиваются, семьям, имеющим детей,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пособие на рождение - 15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пособие по уходу: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первого ребенка - 3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второго ребенка - 3,5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третьего ребенка - 4 месячных расчетных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четвертого и более ребенка - 4,5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пособие на детей - 1 месячного расчетного показателя на каждого ребенка.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9. Основания прекращения выплаты пособий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Выплата пособий, предусмотренных подпунктами 2), 3) пункта 1 статьи 3 настоящего Закона, прекращается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смерти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ребенка на полное государственное обеспечение.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10. Ответственность за нарушение законодательства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 государственных пособиях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семьям, имеющим детей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Заявитель несет ответственность за полноту и достоверность сведений, указанных в заявлении,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предоставления заявителем недостоверных, неполных сведений, повлекших за собой незаконное назначение пособий, выплата прекращается. Излишне выплаченные суммы подлежат возврату в бюджет в добровольном порядке, а в случае отказа - в судебном порядке.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11. Порядок введения в действие настоящего Закона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вводится в действие с 1 января 2006 года, за исключением подпункта 2) пункта 1 статьи 3, статьи 6, подпункта 2) статьи 8, которые вводятся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