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ce0f" w14:textId="e68c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Алпысбекове К.М., Джакупове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2004 года N 1167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Канцелярии Премьер-Министра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Алпысбекова Куаныша Махмутовича заместителем Руководителя Канцелярии Премьер-Министра Республики Казахстан - Представителем Правительства в Мажилисе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Джакупова Кабибуллу Кабеновича заместителем Руководителя Канцелярии Премьер-Министра Республики Казахстан - Представителем Правительства в Сенате Парламента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