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90cb" w14:textId="b849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социально значимых межобластных сообщений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2004 года N 1185. Утратило силу постановлением Правительства Республики Казахстан от 10 августа 2015 года № 624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декабря 2001 года "О железнодорожном транспорте"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социально значимые межобластные сообщения согласно приложению.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ноября 2004 года N 1185 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Социально значимые межобластные сообщения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с изменениями, внесенными постановлениями Правительства РК от 13.02.2007 N </w:t>
      </w:r>
      <w:r>
        <w:rPr>
          <w:rFonts w:ascii="Times New Roman"/>
          <w:b w:val="false"/>
          <w:i w:val="false"/>
          <w:color w:val="ff0000"/>
          <w:sz w:val="28"/>
        </w:rPr>
        <w:t xml:space="preserve">104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19.06.2007 N </w:t>
      </w:r>
      <w:r>
        <w:rPr>
          <w:rFonts w:ascii="Times New Roman"/>
          <w:b w:val="false"/>
          <w:i w:val="false"/>
          <w:color w:val="ff0000"/>
          <w:sz w:val="28"/>
        </w:rPr>
        <w:t xml:space="preserve">511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05.05.2008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414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08.05.2009 </w:t>
      </w:r>
      <w:r>
        <w:rPr>
          <w:rFonts w:ascii="Times New Roman"/>
          <w:b w:val="false"/>
          <w:i w:val="false"/>
          <w:color w:val="ff0000"/>
          <w:sz w:val="28"/>
        </w:rPr>
        <w:t>№ 672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02.07.2011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12.11.2012 </w:t>
      </w:r>
      <w:r>
        <w:rPr>
          <w:rFonts w:ascii="Times New Roman"/>
          <w:b w:val="false"/>
          <w:i w:val="false"/>
          <w:color w:val="ff0000"/>
          <w:sz w:val="28"/>
        </w:rPr>
        <w:t>№ 1437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14.12.2012 </w:t>
      </w:r>
      <w:r>
        <w:rPr>
          <w:rFonts w:ascii="Times New Roman"/>
          <w:b w:val="false"/>
          <w:i w:val="false"/>
          <w:color w:val="ff0000"/>
          <w:sz w:val="28"/>
        </w:rPr>
        <w:t>№ 1592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11.11.2013 </w:t>
      </w:r>
      <w:r>
        <w:rPr>
          <w:rFonts w:ascii="Times New Roman"/>
          <w:b w:val="false"/>
          <w:i w:val="false"/>
          <w:color w:val="ff0000"/>
          <w:sz w:val="28"/>
        </w:rPr>
        <w:t>№ 1202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Алматы - Достык.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- Озинки.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Астана - Каерак.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Караганды - Петропавловск.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Алматы - Локоть.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Актобе - Озинки.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Астана - Озинки.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Алматы - Аксарайская.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Атырау - Аксарайская.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Астана - Тобол - Илецк - Озинки.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08.05.2009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672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Алматы - Астана.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Актобе -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Алматы - Шымкент.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08.05.2009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672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Алматы - Петропавловск.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Алматы - Костанай.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Караганды -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Алматы - Павлодар.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Кокшетау - Кызылорда.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Астана - Сарыагаш.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Алматы - Атырау.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Алматы - Жезказган.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Алматы - Мангышлак.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Алматы - Уральск.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Актобе - Мангышлак.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Атырау - Мангышлак.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Костанай - Караганды.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Павлодар - Пресногорьковская.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Актобе - Астана.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Алматы - Защита.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Астана - Лениногорск.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Аркалык - Астана.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Уральск - Актобе.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Кызылорда - Сексеул - Туркестан.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Караганды - Семей.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Астана - Кызыл-Ту - Петропавловск.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Астана - Айсары.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Астана - Павлодар.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Актобе - Атырау.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Кызылорда - Семей.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08.05.2009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672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Шалкар - Саксаульская.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Сагиз - Шубаркудук.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Астана - Мангистау.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Павлодар - Дегелен.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Караганды - Астана.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08.05.2009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672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Астана - Кокшетау.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Астана - курорт-Боровое.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Кокшетау - Астана - Ерментау.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Астана - курорт-Боровое - Аккуль.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Астана - Атбасар.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Астана - Анар.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Алматы - Сарыагаш.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Астана - Тобыл.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Астана - Жезказган.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Костанай - Есиль - Аркалык.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59. Кызылорда - 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Атырау - 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Астана – Достык.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Павлодар – Караганда.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Уральск – 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Алматы - Алтынколь.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социально значимым сообщением признается сообщение, оказывающее влияние на социально-экономическое положение общества и государства и соответствующее следующим критериям: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значение - развитие межгосударственных связей, соединение столицы и областных центров Республики Казахстан со столицами и главными городами административно-территориальных единиц государств, имеющих значительные общественные, торговые или иные взаимоотношения с Республикой Казахстан, а также все центры административно-территориальных единиц Республики Казахстан между собой и столицей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безальтернативность - отсутствие беспересадочных параллельных сообщений при большой протяженности и малой разветвленности, независимость от климатических условий, всесезонность, массовость единовременной перевозки пассажиров;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социальное значение - сохранение в среднедушевом доходе населения доступного уровня расходов на передвижение;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доступность - обеспечение возможности свободного передвижения граждан по территории Республики Казахстан, выезда за ее пределы и беспрепятственного возвращения по маршрутам, не имеющим доступных альтернативных видов транспорта.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