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4153" w14:textId="a7b4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5 января 2004 года N 1 и N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2004 года N 1191. Утратило силу постановлением Правительства Республики Казахстан от 14 ноября 2008 года N 1056.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14.11.2008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Внести в  некоторые решения Правительства Республики Казахстан следующие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2004 года N 1 "Об утверждении Плана статистических работ на 2004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статистических работ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3.1 раздела 3 "Статистика сельского, лесного и рыбного хозяйства" дополнить строкой, порядковый номер 24,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   Отчет о сборе урожая     1 раз в   Ф.30-   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зерновых культур со      год       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всех земель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предварительные                                 16      22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данные                  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окончательные                                   2       23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данные                                          февраля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года             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2004 года N 2 "Об утверждении перечней форм общегосударственной и ведомственной статистической отчетности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форм общегосударственной статистической отчетности Республики Казахстан, утвержденный указанным постановлением, дополнить строкой, порядковый номер 34-1,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"34-1 0604086   Отчет о сборе    30-   Годо-  Все крестьянские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урожая           сх    вая    (фермерские)      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зерновых                      хозяйства,         2 ноя-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культур со всех               имевшие            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земель                        посевные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(15.09.2004 г.                площади           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N 31-г)                       зерновых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культур            года "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