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c70c2" w14:textId="b1c70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ноября 2004 года N 1219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Выделить акиму Кызылординской области из резерва Правительства Республики Казахстан, предусмотренного в республиканском бюджете на 2004 год на ликвидацию чрезвычайных ситуаций природного и техногенного характера и иные непредвиденные расходы, 240000000 (двести сорок миллионов) тенге для проведения работ по теплоизоляции тепловых сетей города Кызылорды.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осуществить контроль за целевым использованием выделенных средств.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