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22d7f" w14:textId="d622d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Правительства Республики Казахстан от 18 августа 1999 года N 1196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23 ноября 2004 года N 1225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18 августа 1999 года N 1196 "Отдельные вопросы ведомств центральных исполнительных органов Республики Казахстан".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