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a4d65" w14:textId="e8a4d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создания международного (регионального) финансового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ноября 2004 года N 1226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определения экономической целесообразности создания международного (регионального) финансового центра в городе Алматы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экономики и бюджетного планирования Республики Казахстан из резерва Правительства Республики Казахстан, предусмотренного в республиканском бюджете на 2004 год на ликвидацию чрезвычайных ситуаций природного и техногенного характера и иные непредвиденные расходы, 132000000 (сто тридцать два миллиона) тенге для увеличения уставного капитала акционерного общества "Центр маркетингово-аналитических исследований" в целях приобретения услуг по разработке технико-экономического обоснования проекта "Создание в городе Алматы международного (регионального) финансового центра" (далее - ТЭО проекта).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поставщиком услуг по разработке ТЭО проекта, закупка которых имеет важное стратегическое значение, компанию "The Boston Consulting Group Inc.".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Рекомендовать акционерному обществу "Центр маркетингово-аналитических исследований"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заключение договора о государственных закупках услуг по разработке ТЭО проекта с компанией, указанной в пункте 2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принципа оптимального и эффективного расходования денег, используемых в соответствии с настоящим постановлением, для государственных закупок услуг по разработке ТЭО проекта, а также выполнение пунктов 3 и 4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16 мая 2002 года "О государственных закупках";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иных мер, вытекающих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Республики Казахстан осуществить контроль за целевым использованием выделенных средств.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