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a182" w14:textId="df0a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"Национальная компания "Казакстан темiр жолы"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23 ноября 2004 года N 1228</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Утвердить прилагаемый План развития акционерного общества "Национальная компания "Казакстан темiр жолы" на 2004-2006 годы.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ноября 2004 года N 1228 </w:t>
      </w:r>
    </w:p>
    <w:bookmarkStart w:name="z3" w:id="2"/>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
АКЦИОНЕРНОГО ОБЩЕСТВА "НАЦИОНАЛЬНАЯ КОМПАНИЯ </w:t>
      </w:r>
      <w:r>
        <w:br/>
      </w:r>
      <w:r>
        <w:rPr>
          <w:rFonts w:ascii="Times New Roman"/>
          <w:b/>
          <w:i w:val="false"/>
          <w:color w:val="000000"/>
        </w:rPr>
        <w:t xml:space="preserve">
"КАЗАКСТАН ТЕМIР ЖОЛЫ" </w:t>
      </w:r>
      <w:r>
        <w:br/>
      </w:r>
      <w:r>
        <w:rPr>
          <w:rFonts w:ascii="Times New Roman"/>
          <w:b/>
          <w:i w:val="false"/>
          <w:color w:val="000000"/>
        </w:rPr>
        <w:t xml:space="preserve">
НА 2004-2006 ГОДЫ </w:t>
      </w:r>
    </w:p>
    <w:bookmarkEnd w:id="2"/>
    <w:bookmarkStart w:name="z4" w:id="3"/>
    <w:p>
      <w:pPr>
        <w:spacing w:after="0"/>
        <w:ind w:left="0"/>
        <w:jc w:val="left"/>
      </w:pPr>
      <w:r>
        <w:rPr>
          <w:rFonts w:ascii="Times New Roman"/>
          <w:b/>
          <w:i w:val="false"/>
          <w:color w:val="000000"/>
        </w:rPr>
        <w:t xml:space="preserve"> 
1. ДОКЛАД О СОСТОЯНИИ И ПЕРСПЕКТИВАХ РАЗВИТИЯ </w:t>
      </w:r>
      <w:r>
        <w:br/>
      </w:r>
      <w:r>
        <w:rPr>
          <w:rFonts w:ascii="Times New Roman"/>
          <w:b/>
          <w:i w:val="false"/>
          <w:color w:val="000000"/>
        </w:rPr>
        <w:t xml:space="preserve">
АО "НК "КТЖ" </w:t>
      </w:r>
    </w:p>
    <w:bookmarkEnd w:id="3"/>
    <w:bookmarkStart w:name="z5" w:id="4"/>
    <w:p>
      <w:pPr>
        <w:spacing w:after="0"/>
        <w:ind w:left="0"/>
        <w:jc w:val="left"/>
      </w:pPr>
      <w:r>
        <w:rPr>
          <w:rFonts w:ascii="Times New Roman"/>
          <w:b/>
          <w:i w:val="false"/>
          <w:color w:val="000000"/>
        </w:rPr>
        <w:t xml:space="preserve"> 
1.1 ВВЕДЕНИЕ </w:t>
      </w:r>
    </w:p>
    <w:bookmarkEnd w:id="4"/>
    <w:p>
      <w:pPr>
        <w:spacing w:after="0"/>
        <w:ind w:left="0"/>
        <w:jc w:val="both"/>
      </w:pPr>
      <w:r>
        <w:rPr>
          <w:rFonts w:ascii="Times New Roman"/>
          <w:b w:val="false"/>
          <w:i w:val="false"/>
          <w:color w:val="000000"/>
          <w:sz w:val="28"/>
        </w:rPr>
        <w:t>      Настоящий План развития разработан в соответствии с Правилами разработки среднесрочных планов социально-экономического развития Республики Казахстан,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14 июня 2002 года N 647. При разработке учтены прогнозы основных макроэкономических показателей Казахстана, сформированные Министерством экономики и бюджетного планирования Республики Казахстан. </w:t>
      </w:r>
      <w:r>
        <w:br/>
      </w:r>
      <w:r>
        <w:rPr>
          <w:rFonts w:ascii="Times New Roman"/>
          <w:b w:val="false"/>
          <w:i w:val="false"/>
          <w:color w:val="000000"/>
          <w:sz w:val="28"/>
        </w:rPr>
        <w:t xml:space="preserve">
      Железнодорожный транспорт, выполняя основную часть перевозок грузов и пассажиров, является основой транспортной системы Казахстана. В перевозках таких массовых грузов, как уголь, руда, металлы, зерно, в силу обширности территории страны, низких тарифов по сравнению с другими видами транспорта, железнодорожный транспорт реальной альтернативы в республике не имеет. Будучи одним из крупнейших предприятий в республике, сегодня акционерное общество "Национальная компания "Казакстан темiр жолы" (далее - АО "НК "КТЖ") обеспечивает занятость более 114 тысяч человек. </w:t>
      </w:r>
      <w:r>
        <w:br/>
      </w:r>
      <w:r>
        <w:rPr>
          <w:rFonts w:ascii="Times New Roman"/>
          <w:b w:val="false"/>
          <w:i w:val="false"/>
          <w:color w:val="000000"/>
          <w:sz w:val="28"/>
        </w:rPr>
        <w:t xml:space="preserve">
      Стабильная работа транспорта Казахстана, в котором доминирующее положение занимает железнодорожная отрасль, является неотъемлемым условием функционирования экономики страны. </w:t>
      </w:r>
      <w:r>
        <w:br/>
      </w:r>
      <w:r>
        <w:rPr>
          <w:rFonts w:ascii="Times New Roman"/>
          <w:b w:val="false"/>
          <w:i w:val="false"/>
          <w:color w:val="000000"/>
          <w:sz w:val="28"/>
        </w:rPr>
        <w:t xml:space="preserve">
      Требуется обеспечить такой уровень развития транспорта, который позволит удовлетворять жизненно важные потребности экономики и населения в перевозках при минимальных затратах, поскольку от уровня транспортной составляющей в себестоимости отечественной промышленной продукции напрямую зависят экономический рост и экономическая безопасность государства. Кроме того, необходимо обеспечить достаточный уровень доходности железнодорожного транспорта, который послужит основой дальнейшего его развития. </w:t>
      </w:r>
      <w:r>
        <w:br/>
      </w:r>
      <w:r>
        <w:rPr>
          <w:rFonts w:ascii="Times New Roman"/>
          <w:b w:val="false"/>
          <w:i w:val="false"/>
          <w:color w:val="000000"/>
          <w:sz w:val="28"/>
        </w:rPr>
        <w:t xml:space="preserve">
      В целях реализации приоритетов государственной политики по активизации движения капитала, привлечения инвестиций, импортозамещения, развитию наукоемких, ориентированных на экспорт, обрабатывающих производств в рамках Стратегии индустриально-инновационного развития Республики Казахстан на 2003-2015 годы АО "НК "КТЖ" в 2003 году принята Программа развития инновационной деятельности АО "НК "КТЖ" и зависимых акционерных обществ на 2003-2004 годы. Основными направлениями Программы являются: </w:t>
      </w:r>
      <w:r>
        <w:br/>
      </w:r>
      <w:r>
        <w:rPr>
          <w:rFonts w:ascii="Times New Roman"/>
          <w:b w:val="false"/>
          <w:i w:val="false"/>
          <w:color w:val="000000"/>
          <w:sz w:val="28"/>
        </w:rPr>
        <w:t xml:space="preserve">
      - развитие и внедрение эффективной в условиях рынка модели управления качеством железнодорожной продукции; </w:t>
      </w:r>
      <w:r>
        <w:br/>
      </w:r>
      <w:r>
        <w:rPr>
          <w:rFonts w:ascii="Times New Roman"/>
          <w:b w:val="false"/>
          <w:i w:val="false"/>
          <w:color w:val="000000"/>
          <w:sz w:val="28"/>
        </w:rPr>
        <w:t xml:space="preserve">
      - внедрение современных передовых технологий и технических средств; </w:t>
      </w:r>
      <w:r>
        <w:br/>
      </w:r>
      <w:r>
        <w:rPr>
          <w:rFonts w:ascii="Times New Roman"/>
          <w:b w:val="false"/>
          <w:i w:val="false"/>
          <w:color w:val="000000"/>
          <w:sz w:val="28"/>
        </w:rPr>
        <w:t xml:space="preserve">
      - внедрение ресурсосберегающих технологий для повторного использования ремонтопригодных изделий; </w:t>
      </w:r>
      <w:r>
        <w:br/>
      </w:r>
      <w:r>
        <w:rPr>
          <w:rFonts w:ascii="Times New Roman"/>
          <w:b w:val="false"/>
          <w:i w:val="false"/>
          <w:color w:val="000000"/>
          <w:sz w:val="28"/>
        </w:rPr>
        <w:t xml:space="preserve">
      - развитие научно-исследовательских и опытно-конструкторских работ для решения задач железнодорожной отрасли; </w:t>
      </w:r>
      <w:r>
        <w:br/>
      </w:r>
      <w:r>
        <w:rPr>
          <w:rFonts w:ascii="Times New Roman"/>
          <w:b w:val="false"/>
          <w:i w:val="false"/>
          <w:color w:val="000000"/>
          <w:sz w:val="28"/>
        </w:rPr>
        <w:t xml:space="preserve">
      - внедрение современных средств диагностики; </w:t>
      </w:r>
      <w:r>
        <w:br/>
      </w:r>
      <w:r>
        <w:rPr>
          <w:rFonts w:ascii="Times New Roman"/>
          <w:b w:val="false"/>
          <w:i w:val="false"/>
          <w:color w:val="000000"/>
          <w:sz w:val="28"/>
        </w:rPr>
        <w:t xml:space="preserve">
      - организация новых производств для нужд железнодорожного транспорта. </w:t>
      </w:r>
      <w:r>
        <w:br/>
      </w:r>
      <w:r>
        <w:rPr>
          <w:rFonts w:ascii="Times New Roman"/>
          <w:b w:val="false"/>
          <w:i w:val="false"/>
          <w:color w:val="000000"/>
          <w:sz w:val="28"/>
        </w:rPr>
        <w:t xml:space="preserve">
      Таким образом, его развитие должно происходить в соответствии с всесторонним комплексным планом, в котором четко определены цели отрасли, стратегия и способы их достижения. Этим определяется необходимость разработки настоящего Плана развития. </w:t>
      </w:r>
      <w:r>
        <w:br/>
      </w:r>
      <w:r>
        <w:rPr>
          <w:rFonts w:ascii="Times New Roman"/>
          <w:b w:val="false"/>
          <w:i w:val="false"/>
          <w:color w:val="000000"/>
          <w:sz w:val="28"/>
        </w:rPr>
        <w:t>
 </w:t>
      </w:r>
      <w:r>
        <w:br/>
      </w:r>
      <w:r>
        <w:rPr>
          <w:rFonts w:ascii="Times New Roman"/>
          <w:b w:val="false"/>
          <w:i w:val="false"/>
          <w:color w:val="000000"/>
          <w:sz w:val="28"/>
        </w:rPr>
        <w:t xml:space="preserve">
            Миссия АО "НК "КТЖ" </w:t>
      </w:r>
      <w:r>
        <w:br/>
      </w:r>
      <w:r>
        <w:rPr>
          <w:rFonts w:ascii="Times New Roman"/>
          <w:b w:val="false"/>
          <w:i w:val="false"/>
          <w:color w:val="000000"/>
          <w:sz w:val="28"/>
        </w:rPr>
        <w:t xml:space="preserve">
      Миссия АО "НК "КТЖ" заключается в максимальном удовлетворении динамично меняющихся потребностей экономики и общества в железнодорожных перевозках при эффективном использовании ресурсов. </w:t>
      </w:r>
      <w:r>
        <w:br/>
      </w:r>
      <w:r>
        <w:rPr>
          <w:rFonts w:ascii="Times New Roman"/>
          <w:b w:val="false"/>
          <w:i w:val="false"/>
          <w:color w:val="000000"/>
          <w:sz w:val="28"/>
        </w:rPr>
        <w:t>
 </w:t>
      </w:r>
      <w:r>
        <w:br/>
      </w:r>
      <w:r>
        <w:rPr>
          <w:rFonts w:ascii="Times New Roman"/>
          <w:b w:val="false"/>
          <w:i w:val="false"/>
          <w:color w:val="000000"/>
          <w:sz w:val="28"/>
        </w:rPr>
        <w:t xml:space="preserve">
            Краткая история создания АО "НК "КТЖ" </w:t>
      </w:r>
      <w:r>
        <w:br/>
      </w:r>
      <w:r>
        <w:rPr>
          <w:rFonts w:ascii="Times New Roman"/>
          <w:b w:val="false"/>
          <w:i w:val="false"/>
          <w:color w:val="000000"/>
          <w:sz w:val="28"/>
        </w:rPr>
        <w:t>
      Республиканское государственное предприятие "Казакстан темiр жолы" было создано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31 января 1997 года N 129 "О реорганизации предприятий железных дорог Республики Казахстан" путем слияния республиканских государственных предприятий: Управления Алматинской железной дороги, Управления Целинной железной дороги и Управления Западно-Казахстанской железной дороги. </w:t>
      </w:r>
      <w:r>
        <w:br/>
      </w:r>
      <w:r>
        <w:rPr>
          <w:rFonts w:ascii="Times New Roman"/>
          <w:b w:val="false"/>
          <w:i w:val="false"/>
          <w:color w:val="000000"/>
          <w:sz w:val="28"/>
        </w:rPr>
        <w:t xml:space="preserve">
Целью слияния являлись оптимизация структуры управления перевозочным процессом и ликвидация ее излишних звеньев, финансово-экономическое оздоровление железнодорожной отрасли.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от 15 марта 2002 года N 310 "О создании закрытого акционерного общества "Национальная компания "Казакстан темiр жолы" образовано закрытое акционерное общество "Национальная компания "Казакстан темiр жолы", со 100% пакетом акций государства, которому были переданы функции оператора магистральной железнодорожной сети и перевозчика. </w:t>
      </w:r>
      <w:r>
        <w:br/>
      </w:r>
      <w:r>
        <w:rPr>
          <w:rFonts w:ascii="Times New Roman"/>
          <w:b w:val="false"/>
          <w:i w:val="false"/>
          <w:color w:val="000000"/>
          <w:sz w:val="28"/>
        </w:rPr>
        <w:t xml:space="preserve">
      Этим же постановлением сто процентов государственных пакетов акций акционерных обществ "Военизированная железнодорожная охрана", "Жолжондеушi", "Кедентранссервис", "Ремпуть", "Транстелеком", "Центр транспортного сервиса" переданы в уставный капитал ЗАО "НК "КТЖ".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от 27 апреля 2002 года N 479 "О вопросах формирования и организации деятельности ЗАО "НК "КТЖ" реорганизованы дочерние государственные предприятия "Желдорреммаш", "Желдорводотеплоснабжение", "Пассажирские перевозки", "Ремвагон", "Ремлокомотив", "Казтранссервис" путем преобразования соответственно в открытые акционерные общества с передачей 100% государственных пакетов акций в уставный капитал АО "НК "КТЖ". </w:t>
      </w:r>
      <w:r>
        <w:br/>
      </w:r>
      <w:r>
        <w:rPr>
          <w:rFonts w:ascii="Times New Roman"/>
          <w:b w:val="false"/>
          <w:i w:val="false"/>
          <w:color w:val="000000"/>
          <w:sz w:val="28"/>
        </w:rPr>
        <w:t xml:space="preserve">
      При этом функциями дочерних акционерных обществ определено: </w:t>
      </w:r>
      <w:r>
        <w:br/>
      </w:r>
      <w:r>
        <w:rPr>
          <w:rFonts w:ascii="Times New Roman"/>
          <w:b w:val="false"/>
          <w:i w:val="false"/>
          <w:color w:val="000000"/>
          <w:sz w:val="28"/>
        </w:rPr>
        <w:t xml:space="preserve">
      ОАО "Ремпуть", ОАО "Темiр жол жондеу" - организация и выполнение работ по реконструкции, капитальному ремонту пути и другим видам работ в путевом хозяйстве, своевременная сдача их в эксплуатацию. </w:t>
      </w:r>
      <w:r>
        <w:br/>
      </w:r>
      <w:r>
        <w:rPr>
          <w:rFonts w:ascii="Times New Roman"/>
          <w:b w:val="false"/>
          <w:i w:val="false"/>
          <w:color w:val="000000"/>
          <w:sz w:val="28"/>
        </w:rPr>
        <w:t xml:space="preserve">
      ОАО "Пассажирские перевозки" - перевозка пассажиров, багажа, почты, продажа и оформление проездных документов, обслуживание пассажиров на вокзалах, в поездах. </w:t>
      </w:r>
      <w:r>
        <w:br/>
      </w:r>
      <w:r>
        <w:rPr>
          <w:rFonts w:ascii="Times New Roman"/>
          <w:b w:val="false"/>
          <w:i w:val="false"/>
          <w:color w:val="000000"/>
          <w:sz w:val="28"/>
        </w:rPr>
        <w:t xml:space="preserve">
      ОАО "Центр транспортного сервиса" - эксплуатация подъездных путей, которые составляют более 90% всех подъездных путей АО "НК "КТЖ". </w:t>
      </w:r>
      <w:r>
        <w:br/>
      </w:r>
      <w:r>
        <w:rPr>
          <w:rFonts w:ascii="Times New Roman"/>
          <w:b w:val="false"/>
          <w:i w:val="false"/>
          <w:color w:val="000000"/>
          <w:sz w:val="28"/>
        </w:rPr>
        <w:t xml:space="preserve">
      ОАО "Ремлокомотив", ОАО "Желдорреммаш" - содержание ремонтных баз для удовлетворения потребностей ЗАО "НК "КТЖ" в техническом осмотре и ремонте локомотивов. </w:t>
      </w:r>
      <w:r>
        <w:br/>
      </w:r>
      <w:r>
        <w:rPr>
          <w:rFonts w:ascii="Times New Roman"/>
          <w:b w:val="false"/>
          <w:i w:val="false"/>
          <w:color w:val="000000"/>
          <w:sz w:val="28"/>
        </w:rPr>
        <w:t xml:space="preserve">
      ОАО "Ремвагон" - удовлетворение потребностей железнодорожной отрасли в необходимом ремонте грузовых вагонов. </w:t>
      </w:r>
      <w:r>
        <w:br/>
      </w:r>
      <w:r>
        <w:rPr>
          <w:rFonts w:ascii="Times New Roman"/>
          <w:b w:val="false"/>
          <w:i w:val="false"/>
          <w:color w:val="000000"/>
          <w:sz w:val="28"/>
        </w:rPr>
        <w:t xml:space="preserve">
      ОАО "Транстелеком" - организация услуг связи, капитальный ремонт устройств связи, прокладка кабельных и воздушных линий связи, запуск АТС, программирование АТС и устройств связи. </w:t>
      </w:r>
      <w:r>
        <w:br/>
      </w:r>
      <w:r>
        <w:rPr>
          <w:rFonts w:ascii="Times New Roman"/>
          <w:b w:val="false"/>
          <w:i w:val="false"/>
          <w:color w:val="000000"/>
          <w:sz w:val="28"/>
        </w:rPr>
        <w:t xml:space="preserve">
      ОАО "Казтранссервис" - организация контейнерных перевозок, обеспечение оперативного управления контейнерным парком железных дорог, текущее обслуживание и ремонт контейнеров, обеспечение безопасности и сохранности грузов. </w:t>
      </w:r>
      <w:r>
        <w:br/>
      </w:r>
      <w:r>
        <w:rPr>
          <w:rFonts w:ascii="Times New Roman"/>
          <w:b w:val="false"/>
          <w:i w:val="false"/>
          <w:color w:val="000000"/>
          <w:sz w:val="28"/>
        </w:rPr>
        <w:t xml:space="preserve">
      ОАО "Военизированная железнодорожная охрана" - обеспечение охраны и сопровождения номенклатурных грузов и иных грузов, их сохранности на объектах железнодорожного транспорта. </w:t>
      </w:r>
      <w:r>
        <w:br/>
      </w:r>
      <w:r>
        <w:rPr>
          <w:rFonts w:ascii="Times New Roman"/>
          <w:b w:val="false"/>
          <w:i w:val="false"/>
          <w:color w:val="000000"/>
          <w:sz w:val="28"/>
        </w:rPr>
        <w:t xml:space="preserve">
      ОАО "Жол жондеушi" - все виды ремонта железнодорожного пути, реконструкция и строительство новых железнодорожных магистралей, выполняет аварийно-восстановительные работы при возникновении чрезвычайных ситуаций. </w:t>
      </w:r>
      <w:r>
        <w:br/>
      </w:r>
      <w:r>
        <w:rPr>
          <w:rFonts w:ascii="Times New Roman"/>
          <w:b w:val="false"/>
          <w:i w:val="false"/>
          <w:color w:val="000000"/>
          <w:sz w:val="28"/>
        </w:rPr>
        <w:t xml:space="preserve">
      ОАО "Желдорводотеплоснабжение" - водотеплоснабжение и водоотведение структурных подразделений АО "НК "КТЖ" и других потребителей, проведение мероприятий по охране окружающей среды. </w:t>
      </w:r>
      <w:r>
        <w:br/>
      </w:r>
      <w:r>
        <w:rPr>
          <w:rFonts w:ascii="Times New Roman"/>
          <w:b w:val="false"/>
          <w:i w:val="false"/>
          <w:color w:val="000000"/>
          <w:sz w:val="28"/>
        </w:rPr>
        <w:t xml:space="preserve">
      ОАО "Кедентранссервис" - содержание и эксплуатация грузовых дворов и осуществление контейнерных перевозок. </w:t>
      </w:r>
      <w:r>
        <w:br/>
      </w:r>
      <w:r>
        <w:rPr>
          <w:rFonts w:ascii="Times New Roman"/>
          <w:b w:val="false"/>
          <w:i w:val="false"/>
          <w:color w:val="000000"/>
          <w:sz w:val="28"/>
        </w:rPr>
        <w:t>
 </w:t>
      </w:r>
      <w:r>
        <w:br/>
      </w:r>
      <w:r>
        <w:rPr>
          <w:rFonts w:ascii="Times New Roman"/>
          <w:b w:val="false"/>
          <w:i w:val="false"/>
          <w:color w:val="000000"/>
          <w:sz w:val="28"/>
        </w:rPr>
        <w:t xml:space="preserve">
                    Организационная структура управления АО "НК "КТЖ" </w:t>
      </w:r>
      <w:r>
        <w:br/>
      </w:r>
      <w:r>
        <w:rPr>
          <w:rFonts w:ascii="Times New Roman"/>
          <w:b w:val="false"/>
          <w:i w:val="false"/>
          <w:color w:val="000000"/>
          <w:sz w:val="28"/>
        </w:rPr>
        <w:t>
 </w:t>
      </w:r>
      <w:r>
        <w:br/>
      </w:r>
      <w:r>
        <w:rPr>
          <w:rFonts w:ascii="Times New Roman"/>
          <w:b w:val="false"/>
          <w:i w:val="false"/>
          <w:color w:val="000000"/>
          <w:sz w:val="28"/>
        </w:rPr>
        <w:t xml:space="preserve">
            Организационную структуру управления АО "НК "КТЖ" составляют: </w:t>
      </w:r>
      <w:r>
        <w:br/>
      </w:r>
      <w:r>
        <w:rPr>
          <w:rFonts w:ascii="Times New Roman"/>
          <w:b w:val="false"/>
          <w:i w:val="false"/>
          <w:color w:val="000000"/>
          <w:sz w:val="28"/>
        </w:rPr>
        <w:t xml:space="preserve">
      общее собрание акционеров; </w:t>
      </w:r>
      <w:r>
        <w:br/>
      </w:r>
      <w:r>
        <w:rPr>
          <w:rFonts w:ascii="Times New Roman"/>
          <w:b w:val="false"/>
          <w:i w:val="false"/>
          <w:color w:val="000000"/>
          <w:sz w:val="28"/>
        </w:rPr>
        <w:t xml:space="preserve">
      совет директоров; </w:t>
      </w:r>
      <w:r>
        <w:br/>
      </w:r>
      <w:r>
        <w:rPr>
          <w:rFonts w:ascii="Times New Roman"/>
          <w:b w:val="false"/>
          <w:i w:val="false"/>
          <w:color w:val="000000"/>
          <w:sz w:val="28"/>
        </w:rPr>
        <w:t xml:space="preserve">
      ревизионная комиссия; </w:t>
      </w:r>
      <w:r>
        <w:br/>
      </w:r>
      <w:r>
        <w:rPr>
          <w:rFonts w:ascii="Times New Roman"/>
          <w:b w:val="false"/>
          <w:i w:val="false"/>
          <w:color w:val="000000"/>
          <w:sz w:val="28"/>
        </w:rPr>
        <w:t xml:space="preserve">
      правление; </w:t>
      </w:r>
      <w:r>
        <w:br/>
      </w:r>
      <w:r>
        <w:rPr>
          <w:rFonts w:ascii="Times New Roman"/>
          <w:b w:val="false"/>
          <w:i w:val="false"/>
          <w:color w:val="000000"/>
          <w:sz w:val="28"/>
        </w:rPr>
        <w:t xml:space="preserve">
      структурные подразделения АО "НК "КТЖ" (департаменты и самостоятельные управления, филиалы). </w:t>
      </w:r>
      <w:r>
        <w:br/>
      </w:r>
      <w:r>
        <w:rPr>
          <w:rFonts w:ascii="Times New Roman"/>
          <w:b w:val="false"/>
          <w:i w:val="false"/>
          <w:color w:val="000000"/>
          <w:sz w:val="28"/>
        </w:rPr>
        <w:t>
 </w:t>
      </w:r>
      <w:r>
        <w:br/>
      </w:r>
      <w:r>
        <w:rPr>
          <w:rFonts w:ascii="Times New Roman"/>
          <w:b w:val="false"/>
          <w:i w:val="false"/>
          <w:color w:val="000000"/>
          <w:sz w:val="28"/>
        </w:rPr>
        <w:t xml:space="preserve">
                           Организационная структура АО "НК "КТЖ" </w:t>
      </w:r>
      <w:r>
        <w:br/>
      </w: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Обоснование структуры </w:t>
      </w:r>
      <w:r>
        <w:br/>
      </w:r>
      <w:r>
        <w:rPr>
          <w:rFonts w:ascii="Times New Roman"/>
          <w:b w:val="false"/>
          <w:i w:val="false"/>
          <w:color w:val="000000"/>
          <w:sz w:val="28"/>
        </w:rPr>
        <w:t>
 </w:t>
      </w:r>
      <w:r>
        <w:br/>
      </w:r>
      <w:r>
        <w:rPr>
          <w:rFonts w:ascii="Times New Roman"/>
          <w:b w:val="false"/>
          <w:i w:val="false"/>
          <w:color w:val="000000"/>
          <w:sz w:val="28"/>
        </w:rPr>
        <w:t xml:space="preserve">
                  АО "НК "КТЖ" имеет холдинговую структуру, основанную на обеспечении функциональной целостности и управляемости железнодорожной отрасли в перевозочном процессе. При этом 100% акций аффилиированных акционерных обществ находятся в уставном капитале АО "НК "КТЖ", за исключением акций ЗАО "Кедентранссервис"(33% акций находятся в уставном капитале АО "НК "КТЖ"). В октябре 2002 года 12 аффилиированных акционерных обществ с ЗАО "НК "КТЖ" заключили Соглашение о партнерстве, в котором аффилиированные компании делегировали АО "НК "КТЖ" полномочия по координации деятельности Обществ в интересах сторон в целом по вопросам: представления интересов в отношениях с государственными органами, инвестиционной политики, ценообразования и нормирования затрат, закупок финансовых и материальных ресурсов, капитального строительства и ремонта, разработки единой учетной политики и методических указаний, инструкций по ведению бухгалтерского учета и составлению финансовой отчетности, определения единой концепции кадровой и социальной политики, анализа информационной, технической безопасности, обмена информации, регулирования иных отношений, возникающих в деятельности сторон. Решение о выплате дивидендов по акциям аффилиированных акционерных обществ будет производиться в установленном порядке по итогам года. </w:t>
      </w:r>
      <w:r>
        <w:br/>
      </w:r>
      <w:r>
        <w:rPr>
          <w:rFonts w:ascii="Times New Roman"/>
          <w:b w:val="false"/>
          <w:i w:val="false"/>
          <w:color w:val="000000"/>
          <w:sz w:val="28"/>
        </w:rPr>
        <w:t xml:space="preserve">
      Структура центрального аппарата представляет собой вертикально интегрированную систему управления основными производственными хозяйствами отрасли. Филиалы напрямую подчинены соответствующим департаментам и управлениям, входящим в центральный аппарат. При этом финансирование и свод бухгалтерской отчетности по филиалам происходит через производственные Департаменты, а те, в свою очередь, финансируются непосредственно через Департамент экономики и финансов. </w:t>
      </w:r>
      <w:r>
        <w:br/>
      </w:r>
      <w:r>
        <w:rPr>
          <w:rFonts w:ascii="Times New Roman"/>
          <w:b w:val="false"/>
          <w:i w:val="false"/>
          <w:color w:val="000000"/>
          <w:sz w:val="28"/>
        </w:rPr>
        <w:t xml:space="preserve">
      Такая система позволила установить прозрачность движения финансовых и материальных ресурсов, повысить эффективность использования оборотных средств, снизить непроизводственные расходы, выявить существенные резервы в снижении себестоимости перевозок, повышении эффективности перевозочного процесса. </w:t>
      </w:r>
      <w:r>
        <w:br/>
      </w: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w:t>
      </w:r>
      <w:r>
        <w:rPr>
          <w:rFonts w:ascii="Times New Roman"/>
          <w:b/>
          <w:i w:val="false"/>
          <w:color w:val="000000"/>
          <w:sz w:val="28"/>
        </w:rPr>
        <w:t xml:space="preserve">                        1.2 АНАЛИЗ РЫНКА (СФЕРЫ ДЕЯТЕЛЬНОСТИ) </w:t>
      </w:r>
      <w:r>
        <w:br/>
      </w:r>
      <w:r>
        <w:rPr>
          <w:rFonts w:ascii="Times New Roman"/>
          <w:b w:val="false"/>
          <w:i w:val="false"/>
          <w:color w:val="000000"/>
          <w:sz w:val="28"/>
        </w:rPr>
        <w:t>
 </w:t>
      </w:r>
      <w:r>
        <w:br/>
      </w:r>
      <w:r>
        <w:rPr>
          <w:rFonts w:ascii="Times New Roman"/>
          <w:b w:val="false"/>
          <w:i w:val="false"/>
          <w:color w:val="000000"/>
          <w:sz w:val="28"/>
        </w:rPr>
        <w:t xml:space="preserve">
            Конкуренты и доля Компании на общем рынке </w:t>
      </w:r>
      <w:r>
        <w:br/>
      </w:r>
      <w:r>
        <w:rPr>
          <w:rFonts w:ascii="Times New Roman"/>
          <w:b w:val="false"/>
          <w:i w:val="false"/>
          <w:color w:val="000000"/>
          <w:sz w:val="28"/>
        </w:rPr>
        <w:t xml:space="preserve">
      В силу сырьевой направленности экономики Казахстана железнодорожный транспорт играет ключевую роль в транспортно-коммуникационном комплексе Республики Казахстан. Согласно данным Агентства Республики Казахстан по статистике в последние годы в грузообороте всех видов транспорта его доля составляет 70%, в пассажирообороте 54%. </w:t>
      </w:r>
      <w:r>
        <w:br/>
      </w:r>
      <w:r>
        <w:rPr>
          <w:rFonts w:ascii="Times New Roman"/>
          <w:b w:val="false"/>
          <w:i w:val="false"/>
          <w:color w:val="000000"/>
          <w:sz w:val="28"/>
        </w:rPr>
        <w:t xml:space="preserve">
      В перевозках железнодорожным транспортом в Республике Казахстан АО "НК "КТЖ" является монополистом и конкурентов не имеет. </w:t>
      </w:r>
      <w:r>
        <w:br/>
      </w:r>
      <w:r>
        <w:rPr>
          <w:rFonts w:ascii="Times New Roman"/>
          <w:b w:val="false"/>
          <w:i w:val="false"/>
          <w:color w:val="000000"/>
          <w:sz w:val="28"/>
        </w:rPr>
        <w:t xml:space="preserve">
      Основная товарная продукция, предъявляемая к перевозке, представляет собой массовые насыпные и наливные грузы, такие как уголь, зерно, нефть, руда, минеральные удобрения и </w:t>
      </w:r>
      <w:r>
        <w:br/>
      </w:r>
      <w:r>
        <w:rPr>
          <w:rFonts w:ascii="Times New Roman"/>
          <w:b w:val="false"/>
          <w:i w:val="false"/>
          <w:color w:val="000000"/>
          <w:sz w:val="28"/>
        </w:rPr>
        <w:t xml:space="preserve">
т.д., перевозка которых автомобильным транспортом неэффективна. </w:t>
      </w:r>
      <w:r>
        <w:br/>
      </w:r>
      <w:r>
        <w:rPr>
          <w:rFonts w:ascii="Times New Roman"/>
          <w:b w:val="false"/>
          <w:i w:val="false"/>
          <w:color w:val="000000"/>
          <w:sz w:val="28"/>
        </w:rPr>
        <w:t xml:space="preserve">
      Географические условия Казахстана (отсутствие прямого выхода к морю, наличия судоходных рек), обширность территории, сырьевая структура производства и размещение производительных сил, неразвитость автодорожной инфраструктуры делают роль железнодорожного транспорта в экономике страны чрезвычайно важной. Эта роль сохранится в обозримом будущем. </w:t>
      </w:r>
      <w:r>
        <w:br/>
      </w:r>
      <w:r>
        <w:rPr>
          <w:rFonts w:ascii="Times New Roman"/>
          <w:b w:val="false"/>
          <w:i w:val="false"/>
          <w:color w:val="000000"/>
          <w:sz w:val="28"/>
        </w:rPr>
        <w:t xml:space="preserve">
      Дополнительно, находясь в центре Евразии, Казахстан обладает транзитным потенциалом - возможностью увеличения пропуска транзита через свою инфраструктуру по 5 международным железнодорожным транспортным коридорам. Основным из них является Трансазиатский маршрут, являющийся в будущем конкурентом морскому сообщению Юго-Восточная Азия - Западная Европа. </w:t>
      </w:r>
      <w:r>
        <w:br/>
      </w:r>
      <w:r>
        <w:rPr>
          <w:rFonts w:ascii="Times New Roman"/>
          <w:b w:val="false"/>
          <w:i w:val="false"/>
          <w:color w:val="000000"/>
          <w:sz w:val="28"/>
        </w:rPr>
        <w:t xml:space="preserve">
      Общая протяженность Трансазиатского маршрута от побережья Тихого океана до границ Западной Европы составляет 11000 км, в числе которых 4000 км приходится на территорию Китая и 1800 км - на Казахстан. Грузовые перевозки по Трансазиатскому маршруту занимают 23-26 дней пути, а расстояние на 2000-3000 км короче, чем Транссибирский маршрут. </w:t>
      </w:r>
      <w:r>
        <w:br/>
      </w:r>
      <w:r>
        <w:rPr>
          <w:rFonts w:ascii="Times New Roman"/>
          <w:b w:val="false"/>
          <w:i w:val="false"/>
          <w:color w:val="000000"/>
          <w:sz w:val="28"/>
        </w:rPr>
        <w:t>
 </w:t>
      </w:r>
      <w:r>
        <w:br/>
      </w:r>
      <w:r>
        <w:rPr>
          <w:rFonts w:ascii="Times New Roman"/>
          <w:b w:val="false"/>
          <w:i w:val="false"/>
          <w:color w:val="000000"/>
          <w:sz w:val="28"/>
        </w:rPr>
        <w:t xml:space="preserve">
            Основные клиенты (потребители, заказчики) </w:t>
      </w:r>
      <w:r>
        <w:br/>
      </w:r>
      <w:r>
        <w:rPr>
          <w:rFonts w:ascii="Times New Roman"/>
          <w:b w:val="false"/>
          <w:i w:val="false"/>
          <w:color w:val="000000"/>
          <w:sz w:val="28"/>
        </w:rPr>
        <w:t xml:space="preserve">
      Основной объем грузоперевозок компании приходятся на долю добывающей и перерабатывающей промышленности (уголь, нефть и нефтепродукты, черные и цветные металлы, руды). </w:t>
      </w:r>
      <w:r>
        <w:br/>
      </w:r>
      <w:r>
        <w:rPr>
          <w:rFonts w:ascii="Times New Roman"/>
          <w:b w:val="false"/>
          <w:i w:val="false"/>
          <w:color w:val="000000"/>
          <w:sz w:val="28"/>
        </w:rPr>
        <w:t xml:space="preserve">
      Уголь. Основными клиентами по перевозке угля АО "НК "КТЖ" являются: ТОО "Богатырь Аксес Комир" (17,3% от общих перевозок компании), ОАО "Евроазиатская энергетическая корпорация" (9,3%), угольный департамент "Борлы" ОАО корпорации "Казахмыс" (4,3%), угольный департамент ОАО "Испат Кармет" (5,6%), ЗАО "Майкубен-Вест" (1,3%), ТОО "Балапантранс" (1,1 %), ОАО "Шубаркольский разрез" (0,9%). </w:t>
      </w:r>
      <w:r>
        <w:br/>
      </w:r>
      <w:r>
        <w:rPr>
          <w:rFonts w:ascii="Times New Roman"/>
          <w:b w:val="false"/>
          <w:i w:val="false"/>
          <w:color w:val="000000"/>
          <w:sz w:val="28"/>
        </w:rPr>
        <w:t xml:space="preserve">
      Нефть. Основными клиентами по перевозке нефтяных грузов компании АО "НК "КТЖ" являются: ТОО "Шымкентнефтьоргсинтез" (3,7%), ОАО управление сбыта нефти "Актюбемунайгаз" (1,6%), ТОО "Атырауский - нефтеперерабатывающий завод-Транс" (1,3%), СП "Тенгизшевройл" (1,1%), ЗАО "Павлодарский нефтехимический завод" (1,0%). </w:t>
      </w:r>
      <w:r>
        <w:br/>
      </w:r>
      <w:r>
        <w:rPr>
          <w:rFonts w:ascii="Times New Roman"/>
          <w:b w:val="false"/>
          <w:i w:val="false"/>
          <w:color w:val="000000"/>
          <w:sz w:val="28"/>
        </w:rPr>
        <w:t xml:space="preserve">
      Железная руда. Основными клиентами по перевозке железной руды компании АО "НК "КТЖ" являются: ОАО "Соколовско-Сарбайское горно-обогатительное объединение" (8,14%), ТОО "Оркен" (1,8%), ОАО "Донской горно-обогатительный комбинат" (1,5%). </w:t>
      </w:r>
      <w:r>
        <w:br/>
      </w:r>
      <w:r>
        <w:rPr>
          <w:rFonts w:ascii="Times New Roman"/>
          <w:b w:val="false"/>
          <w:i w:val="false"/>
          <w:color w:val="000000"/>
          <w:sz w:val="28"/>
        </w:rPr>
        <w:t xml:space="preserve">
      Черные металлы. Основными клиентами по перевозке черных металлов компании АО "НК "КТЖ" являются: ОАО "Испат Кармет" (2,4%), Аксуский завод ферросплавов (0,5%), ОАО "Феррохром" (0,1%). </w:t>
      </w:r>
      <w:r>
        <w:br/>
      </w:r>
      <w:r>
        <w:rPr>
          <w:rFonts w:ascii="Times New Roman"/>
          <w:b w:val="false"/>
          <w:i w:val="false"/>
          <w:color w:val="000000"/>
          <w:sz w:val="28"/>
        </w:rPr>
        <w:t xml:space="preserve">
      Цветная руда. Основными клиентами по перевозке цветных металлов компании АО "НК "КТЖ" являются: ОАО корпорация "Казахмыс" (0,15%), ОАО "Казцинк" (0,22%). </w:t>
      </w:r>
    </w:p>
    <w:bookmarkEnd w:id="5"/>
    <w:bookmarkStart w:name="z7" w:id="6"/>
    <w:p>
      <w:pPr>
        <w:spacing w:after="0"/>
        <w:ind w:left="0"/>
        <w:jc w:val="both"/>
      </w:pPr>
      <w:r>
        <w:rPr>
          <w:rFonts w:ascii="Times New Roman"/>
          <w:b w:val="false"/>
          <w:i w:val="false"/>
          <w:color w:val="000000"/>
          <w:sz w:val="28"/>
        </w:rPr>
        <w:t xml:space="preserve">
Объем погрузки ЗАО "НК "КТЖ" в 2002 году </w:t>
      </w:r>
      <w:r>
        <w:br/>
      </w:r>
      <w:r>
        <w:rPr>
          <w:rFonts w:ascii="Times New Roman"/>
          <w:b w:val="false"/>
          <w:i w:val="false"/>
          <w:color w:val="000000"/>
          <w:sz w:val="28"/>
        </w:rPr>
        <w:t xml:space="preserve">
(в разрезе основной номенклатуры грузов) </w:t>
      </w:r>
    </w:p>
    <w:bookmarkEnd w:id="6"/>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Номенклатура груза     | Объем погрузки, |   Доля, % </w:t>
      </w:r>
      <w:r>
        <w:rPr>
          <w:rFonts w:ascii="Times New Roman"/>
          <w:b w:val="false"/>
          <w:i w:val="false"/>
          <w:color w:val="000000"/>
          <w:vertAlign w:val="superscript"/>
        </w:rPr>
        <w:t xml:space="preserve">1 </w:t>
      </w:r>
      <w:r>
        <w:br/>
      </w:r>
      <w:r>
        <w:rPr>
          <w:rFonts w:ascii="Times New Roman"/>
          <w:b w:val="false"/>
          <w:i w:val="false"/>
          <w:color w:val="000000"/>
          <w:sz w:val="28"/>
        </w:rPr>
        <w:t xml:space="preserve">
                        |   тыс.тонн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уголь                          71981             44,2 </w:t>
      </w:r>
      <w:r>
        <w:br/>
      </w:r>
      <w:r>
        <w:rPr>
          <w:rFonts w:ascii="Times New Roman"/>
          <w:b w:val="false"/>
          <w:i w:val="false"/>
          <w:color w:val="000000"/>
          <w:sz w:val="28"/>
        </w:rPr>
        <w:t xml:space="preserve">
железная руда                  20537             12,6 </w:t>
      </w:r>
      <w:r>
        <w:br/>
      </w:r>
      <w:r>
        <w:rPr>
          <w:rFonts w:ascii="Times New Roman"/>
          <w:b w:val="false"/>
          <w:i w:val="false"/>
          <w:color w:val="000000"/>
          <w:sz w:val="28"/>
        </w:rPr>
        <w:t xml:space="preserve">
нефть сырая                    10635              6,5 </w:t>
      </w:r>
      <w:r>
        <w:br/>
      </w:r>
      <w:r>
        <w:rPr>
          <w:rFonts w:ascii="Times New Roman"/>
          <w:b w:val="false"/>
          <w:i w:val="false"/>
          <w:color w:val="000000"/>
          <w:sz w:val="28"/>
        </w:rPr>
        <w:t xml:space="preserve">
нефтепродукты                   8020              5,0 </w:t>
      </w:r>
      <w:r>
        <w:br/>
      </w:r>
      <w:r>
        <w:rPr>
          <w:rFonts w:ascii="Times New Roman"/>
          <w:b w:val="false"/>
          <w:i w:val="false"/>
          <w:color w:val="000000"/>
          <w:sz w:val="28"/>
        </w:rPr>
        <w:t xml:space="preserve">
цветная руда                   10911              6,7 </w:t>
      </w:r>
      <w:r>
        <w:br/>
      </w:r>
      <w:r>
        <w:rPr>
          <w:rFonts w:ascii="Times New Roman"/>
          <w:b w:val="false"/>
          <w:i w:val="false"/>
          <w:color w:val="000000"/>
          <w:sz w:val="28"/>
        </w:rPr>
        <w:t xml:space="preserve">
строительные материалы         10188              6,3 </w:t>
      </w:r>
      <w:r>
        <w:br/>
      </w:r>
      <w:r>
        <w:rPr>
          <w:rFonts w:ascii="Times New Roman"/>
          <w:b w:val="false"/>
          <w:i w:val="false"/>
          <w:color w:val="000000"/>
          <w:sz w:val="28"/>
        </w:rPr>
        <w:t xml:space="preserve">
черные металлы                  5325              3,3 </w:t>
      </w:r>
      <w:r>
        <w:br/>
      </w:r>
      <w:r>
        <w:rPr>
          <w:rFonts w:ascii="Times New Roman"/>
          <w:b w:val="false"/>
          <w:i w:val="false"/>
          <w:color w:val="000000"/>
          <w:sz w:val="28"/>
        </w:rPr>
        <w:t xml:space="preserve">
зерно                           5165              3,2 </w:t>
      </w:r>
      <w:r>
        <w:br/>
      </w:r>
      <w:r>
        <w:rPr>
          <w:rFonts w:ascii="Times New Roman"/>
          <w:b w:val="false"/>
          <w:i w:val="false"/>
          <w:color w:val="000000"/>
          <w:sz w:val="28"/>
        </w:rPr>
        <w:t xml:space="preserve">
лом черных металлов             2007              1,2 </w:t>
      </w:r>
      <w:r>
        <w:br/>
      </w:r>
      <w:r>
        <w:rPr>
          <w:rFonts w:ascii="Times New Roman"/>
          <w:b w:val="false"/>
          <w:i w:val="false"/>
          <w:color w:val="000000"/>
          <w:sz w:val="28"/>
        </w:rPr>
        <w:t xml:space="preserve">
удобрения                       1767              1,1 </w:t>
      </w:r>
      <w:r>
        <w:br/>
      </w:r>
      <w:r>
        <w:rPr>
          <w:rFonts w:ascii="Times New Roman"/>
          <w:b w:val="false"/>
          <w:i w:val="false"/>
          <w:color w:val="000000"/>
          <w:sz w:val="28"/>
        </w:rPr>
        <w:t xml:space="preserve">
цветные металлы                 1019              0,6 </w:t>
      </w:r>
      <w:r>
        <w:br/>
      </w:r>
      <w:r>
        <w:rPr>
          <w:rFonts w:ascii="Times New Roman"/>
          <w:b w:val="false"/>
          <w:i w:val="false"/>
          <w:color w:val="000000"/>
          <w:sz w:val="28"/>
        </w:rPr>
        <w:t xml:space="preserve">
химикаты                        1016              0,6 </w:t>
      </w:r>
      <w:r>
        <w:br/>
      </w:r>
      <w:r>
        <w:rPr>
          <w:rFonts w:ascii="Times New Roman"/>
          <w:b w:val="false"/>
          <w:i w:val="false"/>
          <w:color w:val="000000"/>
          <w:sz w:val="28"/>
        </w:rPr>
        <w:t xml:space="preserve">
прочие                         14243              8,7 </w:t>
      </w:r>
      <w:r>
        <w:br/>
      </w:r>
      <w:r>
        <w:rPr>
          <w:rFonts w:ascii="Times New Roman"/>
          <w:b w:val="false"/>
          <w:i w:val="false"/>
          <w:color w:val="000000"/>
          <w:sz w:val="28"/>
        </w:rPr>
        <w:t xml:space="preserve">
итого                         162813              100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Примечание: </w:t>
      </w:r>
      <w:r>
        <w:rPr>
          <w:rFonts w:ascii="Times New Roman"/>
          <w:b w:val="false"/>
          <w:i w:val="false"/>
          <w:color w:val="000000"/>
          <w:vertAlign w:val="superscript"/>
        </w:rPr>
        <w:t xml:space="preserve">1 </w:t>
      </w:r>
      <w:r>
        <w:rPr>
          <w:rFonts w:ascii="Times New Roman"/>
          <w:b w:val="false"/>
          <w:i w:val="false"/>
          <w:color w:val="000000"/>
          <w:sz w:val="28"/>
        </w:rPr>
        <w:t xml:space="preserve">. Доля в общем объеме погрузки ЗАО "НК "КТЖ"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1.3 АНАЛИЗ ПРОИЗВОДСТВЕННО-ФИНАНСОВОЙ ДЕЯТЕЛЬНОСТИ </w:t>
      </w:r>
      <w:r>
        <w:br/>
      </w:r>
      <w:r>
        <w:rPr>
          <w:rFonts w:ascii="Times New Roman"/>
          <w:b w:val="false"/>
          <w:i w:val="false"/>
          <w:color w:val="000000"/>
          <w:sz w:val="28"/>
        </w:rPr>
        <w:t>
</w:t>
      </w:r>
      <w:r>
        <w:rPr>
          <w:rFonts w:ascii="Times New Roman"/>
          <w:b/>
          <w:i w:val="false"/>
          <w:color w:val="000000"/>
          <w:sz w:val="28"/>
        </w:rPr>
        <w:t xml:space="preserve">                  ЗАО "НК "КТЖ" ЗА 2001-2003 ГОДЫ </w:t>
      </w:r>
      <w:r>
        <w:br/>
      </w:r>
      <w:r>
        <w:rPr>
          <w:rFonts w:ascii="Times New Roman"/>
          <w:b w:val="false"/>
          <w:i w:val="false"/>
          <w:color w:val="000000"/>
          <w:sz w:val="28"/>
        </w:rPr>
        <w:t>
 </w:t>
      </w:r>
      <w:r>
        <w:br/>
      </w:r>
      <w:r>
        <w:rPr>
          <w:rFonts w:ascii="Times New Roman"/>
          <w:b w:val="false"/>
          <w:i w:val="false"/>
          <w:color w:val="000000"/>
          <w:sz w:val="28"/>
        </w:rPr>
        <w:t xml:space="preserve">
                      ИТОГИ ФИНАНСОВО-ЭКОНОМИЧЕСКОЙ ДЕЯТЕЛЬНОСТИ </w:t>
      </w:r>
      <w:r>
        <w:br/>
      </w:r>
      <w:r>
        <w:rPr>
          <w:rFonts w:ascii="Times New Roman"/>
          <w:b w:val="false"/>
          <w:i w:val="false"/>
          <w:color w:val="000000"/>
          <w:sz w:val="28"/>
        </w:rPr>
        <w:t xml:space="preserve">
                          ЗА 2001-2002 ГОДЫ </w:t>
      </w:r>
      <w:r>
        <w:br/>
      </w:r>
      <w:r>
        <w:rPr>
          <w:rFonts w:ascii="Times New Roman"/>
          <w:b w:val="false"/>
          <w:i w:val="false"/>
          <w:color w:val="000000"/>
          <w:sz w:val="28"/>
        </w:rPr>
        <w:t>
 </w:t>
      </w:r>
      <w:r>
        <w:br/>
      </w:r>
      <w:r>
        <w:rPr>
          <w:rFonts w:ascii="Times New Roman"/>
          <w:b w:val="false"/>
          <w:i w:val="false"/>
          <w:color w:val="000000"/>
          <w:sz w:val="28"/>
        </w:rPr>
        <w:t xml:space="preserve">
            Грузооборот в 2001 году возрос по отношению к 2000 году на 10670 млн. т-км, или на 8,5%. Рост грузооборота связан с ростом объема перевезенных грузов на 12,0 млн. тонн (на 7,0%) и увеличением средней дальности перевозок грузов на 10,6 км (на 1,5%). Основной причиной роста грузооборота стало увеличение объемов производства промышленной продукции Республики Казахстан в 2001 году по сравнению с 2000 годом на 13,5%. </w:t>
      </w:r>
      <w:r>
        <w:br/>
      </w:r>
      <w:r>
        <w:rPr>
          <w:rFonts w:ascii="Times New Roman"/>
          <w:b w:val="false"/>
          <w:i w:val="false"/>
          <w:color w:val="000000"/>
          <w:sz w:val="28"/>
        </w:rPr>
        <w:t xml:space="preserve">
      Грузооборот в 2002 году снизился по отношению к 2001 году на 2565 млн. т-км, или на 2%. Снижение грузооборота связано со снижением объемов погрузки угля и нефтяных грузов. </w:t>
      </w:r>
      <w:r>
        <w:br/>
      </w:r>
      <w:r>
        <w:rPr>
          <w:rFonts w:ascii="Times New Roman"/>
          <w:b w:val="false"/>
          <w:i w:val="false"/>
          <w:color w:val="000000"/>
          <w:sz w:val="28"/>
        </w:rPr>
        <w:t xml:space="preserve">
Общая погрузка грузов в 2002 году на 1% ниже уровня предыдущего года. </w:t>
      </w:r>
      <w:r>
        <w:br/>
      </w:r>
      <w:r>
        <w:rPr>
          <w:rFonts w:ascii="Times New Roman"/>
          <w:b w:val="false"/>
          <w:i w:val="false"/>
          <w:color w:val="000000"/>
          <w:sz w:val="28"/>
        </w:rPr>
        <w:t xml:space="preserve">
      Максимальный объем погрузки всех грузов был достигнут в 2001 году. Этот показатель был получен за счет увеличения объема погрузки угля до 77867,5 тыс.тонн. </w:t>
      </w:r>
      <w:r>
        <w:br/>
      </w:r>
      <w:r>
        <w:rPr>
          <w:rFonts w:ascii="Times New Roman"/>
          <w:b w:val="false"/>
          <w:i w:val="false"/>
          <w:color w:val="000000"/>
          <w:sz w:val="28"/>
        </w:rPr>
        <w:t>
 </w:t>
      </w:r>
      <w:r>
        <w:br/>
      </w:r>
      <w:r>
        <w:rPr>
          <w:rFonts w:ascii="Times New Roman"/>
          <w:b w:val="false"/>
          <w:i w:val="false"/>
          <w:color w:val="000000"/>
          <w:sz w:val="28"/>
        </w:rPr>
        <w:t xml:space="preserve">
              Показатели грузовых перевозок в 2001-2002 годах </w:t>
      </w:r>
      <w:r>
        <w:br/>
      </w:r>
      <w:r>
        <w:rPr>
          <w:rFonts w:ascii="Times New Roman"/>
          <w:b w:val="false"/>
          <w:i w:val="false"/>
          <w:color w:val="000000"/>
          <w:sz w:val="28"/>
        </w:rPr>
        <w:t xml:space="preserve">
               приведены в следующей таблице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Показатели           |   Ед.измер.  | 2001      |   2002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Грузооборот                  млн.т-км    135652,9      133088,4 </w:t>
      </w:r>
      <w:r>
        <w:br/>
      </w:r>
      <w:r>
        <w:rPr>
          <w:rFonts w:ascii="Times New Roman"/>
          <w:b w:val="false"/>
          <w:i w:val="false"/>
          <w:color w:val="000000"/>
          <w:sz w:val="28"/>
        </w:rPr>
        <w:t xml:space="preserve">
------------------------------------------------------------------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Внутриреспубликанское        млн.т-км    60386,7       60647,9 </w:t>
      </w:r>
      <w:r>
        <w:br/>
      </w:r>
      <w:r>
        <w:rPr>
          <w:rFonts w:ascii="Times New Roman"/>
          <w:b w:val="false"/>
          <w:i w:val="false"/>
          <w:color w:val="000000"/>
          <w:sz w:val="28"/>
        </w:rPr>
        <w:t xml:space="preserve">
Вывоз                        млн.т-км    59188,3       55242,4 </w:t>
      </w:r>
      <w:r>
        <w:br/>
      </w:r>
      <w:r>
        <w:rPr>
          <w:rFonts w:ascii="Times New Roman"/>
          <w:b w:val="false"/>
          <w:i w:val="false"/>
          <w:color w:val="000000"/>
          <w:sz w:val="28"/>
        </w:rPr>
        <w:t xml:space="preserve">
Ввоз                         млн.т-км    7631,1        7853,5 </w:t>
      </w:r>
      <w:r>
        <w:br/>
      </w:r>
      <w:r>
        <w:rPr>
          <w:rFonts w:ascii="Times New Roman"/>
          <w:b w:val="false"/>
          <w:i w:val="false"/>
          <w:color w:val="000000"/>
          <w:sz w:val="28"/>
        </w:rPr>
        <w:t xml:space="preserve">
Транзит                      млн.т-км    8446,8        9344,6 </w:t>
      </w:r>
      <w:r>
        <w:br/>
      </w:r>
      <w:r>
        <w:rPr>
          <w:rFonts w:ascii="Times New Roman"/>
          <w:b w:val="false"/>
          <w:i w:val="false"/>
          <w:color w:val="000000"/>
          <w:sz w:val="28"/>
        </w:rPr>
        <w:t xml:space="preserve">
Перевезено грузов            тыс.тонн    183771,5      178661,3 </w:t>
      </w:r>
      <w:r>
        <w:br/>
      </w:r>
      <w:r>
        <w:rPr>
          <w:rFonts w:ascii="Times New Roman"/>
          <w:b w:val="false"/>
          <w:i w:val="false"/>
          <w:color w:val="000000"/>
          <w:sz w:val="28"/>
        </w:rPr>
        <w:t xml:space="preserve">
-----------------------------------------------------------------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Внутриреспубликанское        тыс.тонн    99576,1       99419,7 </w:t>
      </w:r>
      <w:r>
        <w:br/>
      </w:r>
      <w:r>
        <w:rPr>
          <w:rFonts w:ascii="Times New Roman"/>
          <w:b w:val="false"/>
          <w:i w:val="false"/>
          <w:color w:val="000000"/>
          <w:sz w:val="28"/>
        </w:rPr>
        <w:t xml:space="preserve">
Вывоз                        тыс.тонн    70648,2       65166,3 </w:t>
      </w:r>
      <w:r>
        <w:br/>
      </w:r>
      <w:r>
        <w:rPr>
          <w:rFonts w:ascii="Times New Roman"/>
          <w:b w:val="false"/>
          <w:i w:val="false"/>
          <w:color w:val="000000"/>
          <w:sz w:val="28"/>
        </w:rPr>
        <w:t xml:space="preserve">
Ввоз                         тыс.тонн    7962,0        7940,3 </w:t>
      </w:r>
      <w:r>
        <w:br/>
      </w:r>
      <w:r>
        <w:rPr>
          <w:rFonts w:ascii="Times New Roman"/>
          <w:b w:val="false"/>
          <w:i w:val="false"/>
          <w:color w:val="000000"/>
          <w:sz w:val="28"/>
        </w:rPr>
        <w:t xml:space="preserve">
Транзит                      тыс.тонн    5585,2        6135,1 </w:t>
      </w:r>
      <w:r>
        <w:br/>
      </w:r>
      <w:r>
        <w:rPr>
          <w:rFonts w:ascii="Times New Roman"/>
          <w:b w:val="false"/>
          <w:i w:val="false"/>
          <w:color w:val="000000"/>
          <w:sz w:val="28"/>
        </w:rPr>
        <w:t xml:space="preserve">
------------------------------------------------------------------ </w:t>
      </w:r>
      <w:r>
        <w:br/>
      </w:r>
      <w:r>
        <w:rPr>
          <w:rFonts w:ascii="Times New Roman"/>
          <w:b w:val="false"/>
          <w:i w:val="false"/>
          <w:color w:val="000000"/>
          <w:sz w:val="28"/>
        </w:rPr>
        <w:t xml:space="preserve">
Средняя дальность перевозки     км       738,2         744,9 </w:t>
      </w:r>
      <w:r>
        <w:br/>
      </w:r>
      <w:r>
        <w:rPr>
          <w:rFonts w:ascii="Times New Roman"/>
          <w:b w:val="false"/>
          <w:i w:val="false"/>
          <w:color w:val="000000"/>
          <w:sz w:val="28"/>
        </w:rPr>
        <w:t xml:space="preserve">
1 тонны груза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Внутриреспубликанское           км       606,4         610,0 </w:t>
      </w:r>
      <w:r>
        <w:br/>
      </w:r>
      <w:r>
        <w:rPr>
          <w:rFonts w:ascii="Times New Roman"/>
          <w:b w:val="false"/>
          <w:i w:val="false"/>
          <w:color w:val="000000"/>
          <w:sz w:val="28"/>
        </w:rPr>
        <w:t xml:space="preserve">
Вывоз                           км       837,8         847,7 </w:t>
      </w:r>
      <w:r>
        <w:br/>
      </w:r>
      <w:r>
        <w:rPr>
          <w:rFonts w:ascii="Times New Roman"/>
          <w:b w:val="false"/>
          <w:i w:val="false"/>
          <w:color w:val="000000"/>
          <w:sz w:val="28"/>
        </w:rPr>
        <w:t xml:space="preserve">
Ввоз                            км       958,4         989,1 </w:t>
      </w:r>
      <w:r>
        <w:br/>
      </w:r>
      <w:r>
        <w:rPr>
          <w:rFonts w:ascii="Times New Roman"/>
          <w:b w:val="false"/>
          <w:i w:val="false"/>
          <w:color w:val="000000"/>
          <w:sz w:val="28"/>
        </w:rPr>
        <w:t xml:space="preserve">
Транзит                         км      1512,4        1523,1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Условия экономического роста, продолжившегося в 2001-2002 годах, повышение потребительского спроса на железнодорожные пассажирские перевозки позволили в эти годы превысить уровень предыдущих лет. </w:t>
      </w:r>
      <w:r>
        <w:br/>
      </w:r>
      <w:r>
        <w:rPr>
          <w:rFonts w:ascii="Times New Roman"/>
          <w:b w:val="false"/>
          <w:i w:val="false"/>
          <w:color w:val="000000"/>
          <w:sz w:val="28"/>
        </w:rPr>
        <w:t xml:space="preserve">
      Пассажирооборот в 2002 году на 65,2 млн. пассажиро-км, или на 0,6%, выше уровня 2001 года. Рост пассажирооборота обусловлен ростом средней дальности перевозок пассажиров на 23,5 км при уменьшении количества пассажиров на 4,1 % (877 тыс.чел). </w:t>
      </w:r>
      <w:r>
        <w:br/>
      </w:r>
      <w:r>
        <w:rPr>
          <w:rFonts w:ascii="Times New Roman"/>
          <w:b w:val="false"/>
          <w:i w:val="false"/>
          <w:color w:val="000000"/>
          <w:sz w:val="28"/>
        </w:rPr>
        <w:t xml:space="preserve">
      Показатели пассажирских перевозок в 2001-2002 годах приведены в следующей таблице. </w:t>
      </w:r>
      <w:r>
        <w:br/>
      </w:r>
      <w:r>
        <w:rPr>
          <w:rFonts w:ascii="Times New Roman"/>
          <w:b w:val="false"/>
          <w:i w:val="false"/>
          <w:color w:val="000000"/>
          <w:sz w:val="28"/>
        </w:rPr>
        <w:t>
 </w:t>
      </w:r>
      <w:r>
        <w:br/>
      </w:r>
      <w:r>
        <w:rPr>
          <w:rFonts w:ascii="Times New Roman"/>
          <w:b w:val="false"/>
          <w:i w:val="false"/>
          <w:color w:val="000000"/>
          <w:sz w:val="28"/>
        </w:rPr>
        <w:t xml:space="preserve">
                     Показатели пассажирских перевозок </w:t>
      </w:r>
    </w:p>
    <w:bookmarkEnd w:id="7"/>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Показатели             |  Ед.изм.   |  2001     |  2002 </w:t>
      </w:r>
      <w:r>
        <w:br/>
      </w:r>
      <w:r>
        <w:rPr>
          <w:rFonts w:ascii="Times New Roman"/>
          <w:b w:val="false"/>
          <w:i w:val="false"/>
          <w:color w:val="000000"/>
          <w:sz w:val="28"/>
        </w:rPr>
        <w:t xml:space="preserve">
------------------------------------------------------------------ </w:t>
      </w:r>
      <w:r>
        <w:br/>
      </w:r>
      <w:r>
        <w:rPr>
          <w:rFonts w:ascii="Times New Roman"/>
          <w:b w:val="false"/>
          <w:i w:val="false"/>
          <w:color w:val="000000"/>
          <w:sz w:val="28"/>
        </w:rPr>
        <w:t xml:space="preserve">
Пассажирооборот             млн.п-км     10383,5      10448,7 </w:t>
      </w:r>
      <w:r>
        <w:br/>
      </w:r>
      <w:r>
        <w:rPr>
          <w:rFonts w:ascii="Times New Roman"/>
          <w:b w:val="false"/>
          <w:i w:val="false"/>
          <w:color w:val="000000"/>
          <w:sz w:val="28"/>
        </w:rPr>
        <w:t xml:space="preserve">
в т.ч.: пригородное         млн.п-км       455,3        304,6 </w:t>
      </w:r>
      <w:r>
        <w:br/>
      </w:r>
      <w:r>
        <w:rPr>
          <w:rFonts w:ascii="Times New Roman"/>
          <w:b w:val="false"/>
          <w:i w:val="false"/>
          <w:color w:val="000000"/>
          <w:sz w:val="28"/>
        </w:rPr>
        <w:t xml:space="preserve">
местное и прямое            млн.п-км      9928,2      10144,1 </w:t>
      </w:r>
      <w:r>
        <w:br/>
      </w:r>
      <w:r>
        <w:rPr>
          <w:rFonts w:ascii="Times New Roman"/>
          <w:b w:val="false"/>
          <w:i w:val="false"/>
          <w:color w:val="000000"/>
          <w:sz w:val="28"/>
        </w:rPr>
        <w:t xml:space="preserve">
------------------------------------------------------------------ </w:t>
      </w:r>
      <w:r>
        <w:br/>
      </w:r>
      <w:r>
        <w:rPr>
          <w:rFonts w:ascii="Times New Roman"/>
          <w:b w:val="false"/>
          <w:i w:val="false"/>
          <w:color w:val="000000"/>
          <w:sz w:val="28"/>
        </w:rPr>
        <w:t xml:space="preserve">
Перевезено пассажиров       тыс.чел      21571,3      20694,3 </w:t>
      </w:r>
      <w:r>
        <w:br/>
      </w:r>
      <w:r>
        <w:rPr>
          <w:rFonts w:ascii="Times New Roman"/>
          <w:b w:val="false"/>
          <w:i w:val="false"/>
          <w:color w:val="000000"/>
          <w:sz w:val="28"/>
        </w:rPr>
        <w:t xml:space="preserve">
------------------------------------------------------------------ </w:t>
      </w:r>
      <w:r>
        <w:br/>
      </w:r>
      <w:r>
        <w:rPr>
          <w:rFonts w:ascii="Times New Roman"/>
          <w:b w:val="false"/>
          <w:i w:val="false"/>
          <w:color w:val="000000"/>
          <w:sz w:val="28"/>
        </w:rPr>
        <w:t xml:space="preserve">
в т.ч.: пригородное         тыс.чел       6260,4       5186,5 </w:t>
      </w:r>
      <w:r>
        <w:br/>
      </w:r>
      <w:r>
        <w:rPr>
          <w:rFonts w:ascii="Times New Roman"/>
          <w:b w:val="false"/>
          <w:i w:val="false"/>
          <w:color w:val="000000"/>
          <w:sz w:val="28"/>
        </w:rPr>
        <w:t xml:space="preserve">
местное и прямое            тыс.чел      15311,0      15507,8 </w:t>
      </w:r>
      <w:r>
        <w:br/>
      </w:r>
      <w:r>
        <w:rPr>
          <w:rFonts w:ascii="Times New Roman"/>
          <w:b w:val="false"/>
          <w:i w:val="false"/>
          <w:color w:val="000000"/>
          <w:sz w:val="28"/>
        </w:rPr>
        <w:t xml:space="preserve">
------------------------------------------------------------------ </w:t>
      </w:r>
      <w:r>
        <w:br/>
      </w:r>
      <w:r>
        <w:rPr>
          <w:rFonts w:ascii="Times New Roman"/>
          <w:b w:val="false"/>
          <w:i w:val="false"/>
          <w:color w:val="000000"/>
          <w:sz w:val="28"/>
        </w:rPr>
        <w:t xml:space="preserve">
Средняя дальность перевозки </w:t>
      </w:r>
      <w:r>
        <w:br/>
      </w:r>
      <w:r>
        <w:rPr>
          <w:rFonts w:ascii="Times New Roman"/>
          <w:b w:val="false"/>
          <w:i w:val="false"/>
          <w:color w:val="000000"/>
          <w:sz w:val="28"/>
        </w:rPr>
        <w:t xml:space="preserve">
пассажира                   тыс.км         481,4        504,9 </w:t>
      </w:r>
      <w:r>
        <w:br/>
      </w:r>
      <w:r>
        <w:rPr>
          <w:rFonts w:ascii="Times New Roman"/>
          <w:b w:val="false"/>
          <w:i w:val="false"/>
          <w:color w:val="000000"/>
          <w:sz w:val="28"/>
        </w:rPr>
        <w:t xml:space="preserve">
------------------------------------------------------------------ </w:t>
      </w:r>
      <w:r>
        <w:br/>
      </w:r>
      <w:r>
        <w:rPr>
          <w:rFonts w:ascii="Times New Roman"/>
          <w:b w:val="false"/>
          <w:i w:val="false"/>
          <w:color w:val="000000"/>
          <w:sz w:val="28"/>
        </w:rPr>
        <w:t xml:space="preserve">
в т.ч.:в пригородном        тыс.км          72,7         58,7 </w:t>
      </w:r>
      <w:r>
        <w:br/>
      </w:r>
      <w:r>
        <w:rPr>
          <w:rFonts w:ascii="Times New Roman"/>
          <w:b w:val="false"/>
          <w:i w:val="false"/>
          <w:color w:val="000000"/>
          <w:sz w:val="28"/>
        </w:rPr>
        <w:t xml:space="preserve">
в местном и прямом          тыс.км         648,4        654,1 </w:t>
      </w:r>
      <w:r>
        <w:br/>
      </w:r>
      <w:r>
        <w:rPr>
          <w:rFonts w:ascii="Times New Roman"/>
          <w:b w:val="false"/>
          <w:i w:val="false"/>
          <w:color w:val="000000"/>
          <w:sz w:val="28"/>
        </w:rPr>
        <w:t xml:space="preserve">
------------------------------------------------------------------ </w:t>
      </w:r>
      <w:r>
        <w:br/>
      </w:r>
      <w:r>
        <w:rPr>
          <w:rFonts w:ascii="Times New Roman"/>
          <w:b w:val="false"/>
          <w:i w:val="false"/>
          <w:color w:val="000000"/>
          <w:sz w:val="28"/>
        </w:rPr>
        <w:t xml:space="preserve">
Отправлено пассажиров       тыс.чел      16066,0      14947,1 </w:t>
      </w:r>
      <w:r>
        <w:br/>
      </w:r>
      <w:r>
        <w:rPr>
          <w:rFonts w:ascii="Times New Roman"/>
          <w:b w:val="false"/>
          <w:i w:val="false"/>
          <w:color w:val="000000"/>
          <w:sz w:val="28"/>
        </w:rPr>
        <w:t xml:space="preserve">
----------------------------------------------------------------- </w:t>
      </w:r>
      <w:r>
        <w:br/>
      </w:r>
      <w:r>
        <w:rPr>
          <w:rFonts w:ascii="Times New Roman"/>
          <w:b w:val="false"/>
          <w:i w:val="false"/>
          <w:color w:val="000000"/>
          <w:sz w:val="28"/>
        </w:rPr>
        <w:t xml:space="preserve">
в т.ч.: пригородное         тыс.чел       6070,6       4985,0 </w:t>
      </w:r>
      <w:r>
        <w:br/>
      </w:r>
      <w:r>
        <w:rPr>
          <w:rFonts w:ascii="Times New Roman"/>
          <w:b w:val="false"/>
          <w:i w:val="false"/>
          <w:color w:val="000000"/>
          <w:sz w:val="28"/>
        </w:rPr>
        <w:t xml:space="preserve">
местное и прямое            тыс.чел       9995,6       9962,1 </w:t>
      </w:r>
      <w:r>
        <w:br/>
      </w:r>
      <w:r>
        <w:rPr>
          <w:rFonts w:ascii="Times New Roman"/>
          <w:b w:val="false"/>
          <w:i w:val="false"/>
          <w:color w:val="000000"/>
          <w:sz w:val="28"/>
        </w:rPr>
        <w:t xml:space="preserve">
------------------------------------------------------------------ </w:t>
      </w:r>
      <w:r>
        <w:br/>
      </w:r>
      <w:r>
        <w:rPr>
          <w:rFonts w:ascii="Times New Roman"/>
          <w:b w:val="false"/>
          <w:i w:val="false"/>
          <w:color w:val="000000"/>
          <w:sz w:val="28"/>
        </w:rPr>
        <w:t xml:space="preserve">
Населенность пассажирского </w:t>
      </w:r>
      <w:r>
        <w:br/>
      </w:r>
      <w:r>
        <w:rPr>
          <w:rFonts w:ascii="Times New Roman"/>
          <w:b w:val="false"/>
          <w:i w:val="false"/>
          <w:color w:val="000000"/>
          <w:sz w:val="28"/>
        </w:rPr>
        <w:t xml:space="preserve">
вагона                      чел/ваг         26,0         25,9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В Казахстане основная доля объема пассажирооборота железнодорожным транспортом приходится на поезда местного и прямого сообщения (более 95%). </w:t>
      </w:r>
      <w:r>
        <w:br/>
      </w:r>
      <w:r>
        <w:rPr>
          <w:rFonts w:ascii="Times New Roman"/>
          <w:b w:val="false"/>
          <w:i w:val="false"/>
          <w:color w:val="000000"/>
          <w:sz w:val="28"/>
        </w:rPr>
        <w:t xml:space="preserve">
      Доходы от основной деятельности в 2002 году составили 165 449 млн. тенге, что выше уровня 2001 года. Увеличение доходов от перевозок грузов при снижении грузооборота объясняется увеличением объемов транзитного, внутреннего и импортного грузооборота, увеличением тарифов на грузовые перевозки в международном сообщении, ростом швейцарского франка и американского доллара по отношению к тенге. </w:t>
      </w:r>
      <w:r>
        <w:br/>
      </w:r>
      <w:r>
        <w:rPr>
          <w:rFonts w:ascii="Times New Roman"/>
          <w:b w:val="false"/>
          <w:i w:val="false"/>
          <w:color w:val="000000"/>
          <w:sz w:val="28"/>
        </w:rPr>
        <w:t xml:space="preserve">
      Расходы от основной деятельности за 2002 год (включая общие и административные) составили 115 209 млн. тенге, что ниже уровня 2001 года. Данное снижение связано с тем, что в 2001 году в расходах по перевозкам учитывались прямые расходы пассажирских перевозок. Также в ЗАО "НК "КТЖ" в течение 2002 года проводились мероприятия по оптимизации расходов. </w:t>
      </w:r>
      <w:r>
        <w:br/>
      </w:r>
      <w:r>
        <w:rPr>
          <w:rFonts w:ascii="Times New Roman"/>
          <w:b w:val="false"/>
          <w:i w:val="false"/>
          <w:color w:val="000000"/>
          <w:sz w:val="28"/>
        </w:rPr>
        <w:t xml:space="preserve">
      Рост чистого дохода в 2002 году на 80,3% по сравнению с 2001 годом вызван увеличением доходов от грузовых перевозок на 14%, несмотря на снижение объема грузовых перевозок на 1,9%, что связано с увеличением доходных ставок во всех видах сообщения за счет изменения структуры перевозимых грузов (доля "дорогих грузов" повысилась), повышением тарифов на грузовые перевозки со 2 квартала 2001 года на 7%, ростом курса валюты по отношению к тенге, а также структурными изменениями, связанными с реорганизацией РГП "КТЖ" в ЗАО "НК "КТЖ": часть дочерних предприятий выделилась в акционерные общества. Однако основным фактором явилось неполное освоение программы ремонта в связи с длительностью организационных процедур, согласно новому законодательству, следствием чего явилось несвоевременное проведение конкурсов, заключение договоров на поставку материалов и закуп услуг, а также  использование старогодних материалов, реставрированных запасных частей и деталей. </w:t>
      </w:r>
      <w:r>
        <w:br/>
      </w:r>
      <w:r>
        <w:rPr>
          <w:rFonts w:ascii="Times New Roman"/>
          <w:b w:val="false"/>
          <w:i w:val="false"/>
          <w:color w:val="000000"/>
          <w:sz w:val="28"/>
        </w:rPr>
        <w:t xml:space="preserve">
      Распределение чистого дохода 2002 года в соответствии с решением Совета директоров ЗАО "НК "КТЖ" произведено по следующим направлениям: </w:t>
      </w:r>
      <w:r>
        <w:br/>
      </w:r>
      <w:r>
        <w:rPr>
          <w:rFonts w:ascii="Times New Roman"/>
          <w:b w:val="false"/>
          <w:i w:val="false"/>
          <w:color w:val="000000"/>
          <w:sz w:val="28"/>
        </w:rPr>
        <w:t xml:space="preserve">
      Фонд развития            - 65,1 % от чистого дохода, </w:t>
      </w:r>
      <w:r>
        <w:br/>
      </w:r>
      <w:r>
        <w:rPr>
          <w:rFonts w:ascii="Times New Roman"/>
          <w:b w:val="false"/>
          <w:i w:val="false"/>
          <w:color w:val="000000"/>
          <w:sz w:val="28"/>
        </w:rPr>
        <w:t xml:space="preserve">
      Фонд потребления         - 13,9% от чистого дохода, </w:t>
      </w:r>
      <w:r>
        <w:br/>
      </w:r>
      <w:r>
        <w:rPr>
          <w:rFonts w:ascii="Times New Roman"/>
          <w:b w:val="false"/>
          <w:i w:val="false"/>
          <w:color w:val="000000"/>
          <w:sz w:val="28"/>
        </w:rPr>
        <w:t xml:space="preserve">
      Фонд Президента Общества - 11% от чистого дохода, </w:t>
      </w:r>
      <w:r>
        <w:br/>
      </w:r>
      <w:r>
        <w:rPr>
          <w:rFonts w:ascii="Times New Roman"/>
          <w:b w:val="false"/>
          <w:i w:val="false"/>
          <w:color w:val="000000"/>
          <w:sz w:val="28"/>
        </w:rPr>
        <w:t xml:space="preserve">
      Дивидендный фонд         - 0% от чистого дохода, </w:t>
      </w:r>
      <w:r>
        <w:br/>
      </w:r>
      <w:r>
        <w:rPr>
          <w:rFonts w:ascii="Times New Roman"/>
          <w:b w:val="false"/>
          <w:i w:val="false"/>
          <w:color w:val="000000"/>
          <w:sz w:val="28"/>
        </w:rPr>
        <w:t xml:space="preserve">
      Резервный капитал        - 10% от чистого дохода. </w:t>
      </w:r>
      <w:r>
        <w:br/>
      </w:r>
      <w:r>
        <w:rPr>
          <w:rFonts w:ascii="Times New Roman"/>
          <w:b w:val="false"/>
          <w:i w:val="false"/>
          <w:color w:val="000000"/>
          <w:sz w:val="28"/>
        </w:rPr>
        <w:t>
 </w:t>
      </w:r>
      <w:r>
        <w:br/>
      </w:r>
      <w:r>
        <w:rPr>
          <w:rFonts w:ascii="Times New Roman"/>
          <w:b w:val="false"/>
          <w:i w:val="false"/>
          <w:color w:val="000000"/>
          <w:sz w:val="28"/>
        </w:rPr>
        <w:t xml:space="preserve">
        Уровень дебиторской задолженности на 01.01.03г. составляет 39 075 млн.тенге, а уровень кредиторской задолженности составляет 42 300 млн.тенге. </w:t>
      </w:r>
      <w:r>
        <w:br/>
      </w:r>
      <w:r>
        <w:rPr>
          <w:rFonts w:ascii="Times New Roman"/>
          <w:b w:val="false"/>
          <w:i w:val="false"/>
          <w:color w:val="000000"/>
          <w:sz w:val="28"/>
        </w:rPr>
        <w:t xml:space="preserve">
      Чистый доход ЗАО "НК "КТЖ" по итогам 2002 года составил 20 924 млн. тенге, что на 80,3% выше уровня 2001 года. </w:t>
      </w:r>
      <w:r>
        <w:br/>
      </w:r>
      <w:r>
        <w:rPr>
          <w:rFonts w:ascii="Times New Roman"/>
          <w:b w:val="false"/>
          <w:i w:val="false"/>
          <w:color w:val="000000"/>
          <w:sz w:val="28"/>
        </w:rPr>
        <w:t xml:space="preserve">
      Обеспечение безопасности движения поездов является одной из важнейших задач АО "НК "КТЖ". Количество нарушений безопасности движения в последние годы постоянно снижалось и достигло в 2002 году 343 случая. В 2002 году по сравнению с 1997 годом количество случаев нарушения было снижено на 1085 случаев (в 4,2 раза), в то время как объем перевозок в грузовом и пассажирском движении (приведенная продукция) увеличился на 20,4%. В 2003 году по сравнению с 2002 годом также наблюдается снижение количества случаев нарушения на 17 случаев. </w:t>
      </w:r>
      <w:r>
        <w:br/>
      </w:r>
      <w:r>
        <w:rPr>
          <w:rFonts w:ascii="Times New Roman"/>
          <w:b w:val="false"/>
          <w:i w:val="false"/>
          <w:color w:val="000000"/>
          <w:sz w:val="28"/>
        </w:rPr>
        <w:t xml:space="preserve">
      О повышении эффективности проводимой работы по обеспечению безопасности движения в отчетном периоде свидетельствует значительное снижение количества нарушений на единицу перевозочной работы - 1 млрд. тонно-километров брутто во всех видах движения. </w:t>
      </w:r>
      <w:r>
        <w:br/>
      </w:r>
      <w:r>
        <w:rPr>
          <w:rFonts w:ascii="Times New Roman"/>
          <w:b w:val="false"/>
          <w:i w:val="false"/>
          <w:color w:val="000000"/>
          <w:sz w:val="28"/>
        </w:rPr>
        <w:t>
 </w:t>
      </w:r>
      <w:r>
        <w:br/>
      </w:r>
      <w:r>
        <w:rPr>
          <w:rFonts w:ascii="Times New Roman"/>
          <w:b w:val="false"/>
          <w:i w:val="false"/>
          <w:color w:val="000000"/>
          <w:sz w:val="28"/>
        </w:rPr>
        <w:t xml:space="preserve">
                                                             Случаи нарушения </w:t>
      </w:r>
      <w:r>
        <w:br/>
      </w:r>
      <w:r>
        <w:rPr>
          <w:rFonts w:ascii="Times New Roman"/>
          <w:b w:val="false"/>
          <w:i w:val="false"/>
          <w:color w:val="000000"/>
          <w:sz w:val="28"/>
        </w:rPr>
        <w:t xml:space="preserve">
                        (Диаграмму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Количество нарушений на единицу работы </w:t>
      </w:r>
      <w:r>
        <w:br/>
      </w:r>
      <w:r>
        <w:rPr>
          <w:rFonts w:ascii="Times New Roman"/>
          <w:b w:val="false"/>
          <w:i w:val="false"/>
          <w:color w:val="000000"/>
          <w:sz w:val="28"/>
        </w:rPr>
        <w:t xml:space="preserve">
                          (на 1 млрд. т-км брутто) </w:t>
      </w:r>
      <w:r>
        <w:br/>
      </w:r>
      <w:r>
        <w:rPr>
          <w:rFonts w:ascii="Times New Roman"/>
          <w:b w:val="false"/>
          <w:i w:val="false"/>
          <w:color w:val="000000"/>
          <w:sz w:val="28"/>
        </w:rPr>
        <w:t xml:space="preserve">
                       (Диаграмму см. бумажный вариант) </w:t>
      </w:r>
    </w:p>
    <w:p>
      <w:pPr>
        <w:spacing w:after="0"/>
        <w:ind w:left="0"/>
        <w:jc w:val="both"/>
      </w:pPr>
      <w:r>
        <w:rPr>
          <w:rFonts w:ascii="Times New Roman"/>
          <w:b w:val="false"/>
          <w:i w:val="false"/>
          <w:color w:val="000000"/>
          <w:sz w:val="28"/>
        </w:rPr>
        <w:t xml:space="preserve">      Высокая степень износа основных фондов отрасли в условиях прогнозируемого роста спроса на перевозки требует больших затрат на их текущее содержание и ремонт, создает опасность потери технологической устойчивости железнодорожного транспорта, и определяет значительную потребность в инвестициях. </w:t>
      </w:r>
      <w:r>
        <w:br/>
      </w:r>
      <w:r>
        <w:rPr>
          <w:rFonts w:ascii="Times New Roman"/>
          <w:b w:val="false"/>
          <w:i w:val="false"/>
          <w:color w:val="000000"/>
          <w:sz w:val="28"/>
        </w:rPr>
        <w:t xml:space="preserve">
      В 2001 году отраслью было освоено инвестиций в размере 24 млрд. тенге, что выше уровня 2000 года на 43%. Было приобретено 817 полувагонов, 53 цистерны и 19 крытых вагонов; отремонтировано с использованием новых материалов 237 км пути; начато строительство новой железнодорожной линии Хромтау - Алтынсарино; сдана в эксплуатацию линия Аксу - Дегелен; введен в эксплуатацию электрифицированный участок Узынагаш - Алматы; завершена и принята в эксплуатацию волоконно-оптическая линия связи на участке Арысь - Туркестан - Шиели. </w:t>
      </w:r>
      <w:r>
        <w:br/>
      </w:r>
      <w:r>
        <w:rPr>
          <w:rFonts w:ascii="Times New Roman"/>
          <w:b w:val="false"/>
          <w:i w:val="false"/>
          <w:color w:val="000000"/>
          <w:sz w:val="28"/>
        </w:rPr>
        <w:t xml:space="preserve">
      Основными направлениями вложения инвестиций в 2002 году стало продолжение строительства линии Хромтау - Алтынсарино, реконструкция пути и модернизации устройств электроснабжения, сигнализации и связи участка железной дороги Жана-Семей - Конечная, завершение работ второй очереди, не вошедших в пусковой комплекс электрификации участка Узынагаш - Алматы-2, проведение капитального ремонта 150 км пути, приобретение четырех вагонов Talgo. В 2002 году проведен комплекс мероприятий по развитию станции Достык, в том числе завершение строительства эстакады в парке Т (таможенный) и конторы передач, а также строительство очистных сооружений, хозяйственно-питьевого водовода. При этом объем инвестиций в 2002 году составил 14,6 млрд. тенге. </w:t>
      </w:r>
      <w:r>
        <w:br/>
      </w:r>
      <w:r>
        <w:rPr>
          <w:rFonts w:ascii="Times New Roman"/>
          <w:b w:val="false"/>
          <w:i w:val="false"/>
          <w:color w:val="000000"/>
          <w:sz w:val="28"/>
        </w:rPr>
        <w:t>
 </w:t>
      </w:r>
      <w:r>
        <w:br/>
      </w:r>
      <w:r>
        <w:rPr>
          <w:rFonts w:ascii="Times New Roman"/>
          <w:b w:val="false"/>
          <w:i w:val="false"/>
          <w:color w:val="000000"/>
          <w:sz w:val="28"/>
        </w:rPr>
        <w:t xml:space="preserve">
            ПОКАЗАТЕЛИ ЗА 2003 ГОД </w:t>
      </w:r>
      <w:r>
        <w:br/>
      </w:r>
      <w:r>
        <w:rPr>
          <w:rFonts w:ascii="Times New Roman"/>
          <w:b w:val="false"/>
          <w:i w:val="false"/>
          <w:color w:val="000000"/>
          <w:sz w:val="28"/>
        </w:rPr>
        <w:t>
 </w:t>
      </w:r>
      <w:r>
        <w:br/>
      </w:r>
      <w:r>
        <w:rPr>
          <w:rFonts w:ascii="Times New Roman"/>
          <w:b w:val="false"/>
          <w:i w:val="false"/>
          <w:color w:val="000000"/>
          <w:sz w:val="28"/>
        </w:rPr>
        <w:t xml:space="preserve">
            Грузооборот в 2003 году составил 147 672,3 млн.т-км (увеличение на 11,0 % по отношению к 2002 году за счет роста объема погрузки грузов). </w:t>
      </w:r>
      <w:r>
        <w:br/>
      </w:r>
      <w:r>
        <w:rPr>
          <w:rFonts w:ascii="Times New Roman"/>
          <w:b w:val="false"/>
          <w:i w:val="false"/>
          <w:color w:val="000000"/>
          <w:sz w:val="28"/>
        </w:rPr>
        <w:t xml:space="preserve">
      Увеличение пассажирооборота составило 2,3% (10686 млн.пас/км). При этом основной качественный показатель пассажирских перевозок - населенность пассажирских поездов - также вырос: с 25,9 до 26,1 чел/ваг. </w:t>
      </w:r>
      <w:r>
        <w:br/>
      </w:r>
      <w:r>
        <w:rPr>
          <w:rFonts w:ascii="Times New Roman"/>
          <w:b w:val="false"/>
          <w:i w:val="false"/>
          <w:color w:val="000000"/>
          <w:sz w:val="28"/>
        </w:rPr>
        <w:t xml:space="preserve">
      Доходы от основной деятельности ЗАО "НК "КТЖ" в 2003 году получены в сумме 191 328 млн. тенге, увеличение на 15,6% к уровню 2002 года связано с увеличением тарифа на грузовые перевозки и ростом грузооборота. </w:t>
      </w:r>
      <w:r>
        <w:br/>
      </w:r>
      <w:r>
        <w:rPr>
          <w:rFonts w:ascii="Times New Roman"/>
          <w:b w:val="false"/>
          <w:i w:val="false"/>
          <w:color w:val="000000"/>
          <w:sz w:val="28"/>
        </w:rPr>
        <w:t xml:space="preserve">
      Расходы по основной деятельности ЗАО "НК "КТЖ" (себестоимость реализованной продукции) составили 147 572 млн. тенге. Увеличение расходов в 2003 году на 28,1% произошло по следующим причинам. </w:t>
      </w:r>
      <w:r>
        <w:br/>
      </w:r>
      <w:r>
        <w:rPr>
          <w:rFonts w:ascii="Times New Roman"/>
          <w:b w:val="false"/>
          <w:i w:val="false"/>
          <w:color w:val="000000"/>
          <w:sz w:val="28"/>
        </w:rPr>
        <w:t xml:space="preserve">
      Рост на 17,7% расходов по оплате труда связан с увеличением заработной платы работникам ЗАО "НК "КТЖ" с 1 апреля 2003 года в соответствии с изменением размеров минимального расчетного показателя и минимальной заработной платы, а также объемов  перевозочной работы. </w:t>
      </w:r>
      <w:r>
        <w:br/>
      </w:r>
      <w:r>
        <w:rPr>
          <w:rFonts w:ascii="Times New Roman"/>
          <w:b w:val="false"/>
          <w:i w:val="false"/>
          <w:color w:val="000000"/>
          <w:sz w:val="28"/>
        </w:rPr>
        <w:t>
      Увеличение расходов по элементу износ составило 60,4%. В целях реализации </w:t>
      </w:r>
      <w:r>
        <w:rPr>
          <w:rFonts w:ascii="Times New Roman"/>
          <w:b w:val="false"/>
          <w:i w:val="false"/>
          <w:color w:val="000000"/>
          <w:sz w:val="28"/>
        </w:rPr>
        <w:t xml:space="preserve">постановления </w:t>
      </w:r>
      <w:r>
        <w:rPr>
          <w:rFonts w:ascii="Times New Roman"/>
          <w:b w:val="false"/>
          <w:i w:val="false"/>
          <w:color w:val="000000"/>
          <w:sz w:val="28"/>
        </w:rPr>
        <w:t>Правительства Республики Казахстан от 15 марта 2002 года N 310 "О создании Закрытого акционерного общества "Национальная компания "Казакстан темiр жолы" и приведения в соответствие со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от 10 июля 1998 года N 281 "Об акционерных обществах" (имущество, вносимое в оплату акции, оценивается в деньгах с учетом его текущей рыночной цены) по состоянию на 1 июня 2002 года была проведена оценка основных средств ЗАО "НК "КТЖ" независимой аудиторской компанией ЗАО "БДО Казакстанаудит", в результате которой возросла сумма износа частично в расходах за 2002 год и в целом по 2003 году. </w:t>
      </w:r>
      <w:r>
        <w:br/>
      </w:r>
      <w:r>
        <w:rPr>
          <w:rFonts w:ascii="Times New Roman"/>
          <w:b w:val="false"/>
          <w:i w:val="false"/>
          <w:color w:val="000000"/>
          <w:sz w:val="28"/>
        </w:rPr>
        <w:t xml:space="preserve">
      Рост расходов по статье "Материалы" в сравнении с 2002 годом составил 48,9%, что связано с инфляцией и увеличением объемов деповского и капитального ремонтов грузовых вагонов в целях обеспечения объемов перевозок; ремонта пути в связи с пуском скоростного поезда "Астана-экспресс", снижением объема просроченного ремонта путей. Кроме того, для оптимизации расходов при выполнении ремонтов вагонов сторонними организациями, а также ремонтными предприятиями, максимально используются собственные материалы ЗАО "НК "КТЖ" на давальческих условиях. </w:t>
      </w:r>
      <w:r>
        <w:br/>
      </w:r>
      <w:r>
        <w:rPr>
          <w:rFonts w:ascii="Times New Roman"/>
          <w:b w:val="false"/>
          <w:i w:val="false"/>
          <w:color w:val="000000"/>
          <w:sz w:val="28"/>
        </w:rPr>
        <w:t xml:space="preserve">
      Расходы периода в 2003 году составили 24 475 млн. тенге, что выше уровня 2002 года на 9 300,8 млн. тенге, или на 61,3%. Рост общих и административных расходов в 2003 году по сравнению с 2002 годом на 66,0% связан, прежде всего, со структурными изменениями в 2002 году. В соответствии с утвержденной Советом директоров ЗАО "НК "КТЖ" 5 сентября 2003 года (протокол N 9) сметой административных и общих расходов на 2003 год, увеличение данных расходов обусловлено следующими факторами: </w:t>
      </w:r>
      <w:r>
        <w:br/>
      </w:r>
      <w:r>
        <w:rPr>
          <w:rFonts w:ascii="Times New Roman"/>
          <w:b w:val="false"/>
          <w:i w:val="false"/>
          <w:color w:val="000000"/>
          <w:sz w:val="28"/>
        </w:rPr>
        <w:t xml:space="preserve">
      - командировочные расходы - за счет увеличения МРП в размере 872 тенге и увеличения количества командировок (в дальнее зарубежье с целью приобретения тяжелой путевой техники, запасных частей и обучения сотрудников работе с этим оборудованием); </w:t>
      </w:r>
      <w:r>
        <w:br/>
      </w:r>
      <w:r>
        <w:rPr>
          <w:rFonts w:ascii="Times New Roman"/>
          <w:b w:val="false"/>
          <w:i w:val="false"/>
          <w:color w:val="000000"/>
          <w:sz w:val="28"/>
        </w:rPr>
        <w:t xml:space="preserve">
      - расходы на повышение квалификации - в соответствии с утвержденным планом обучения (в 2002 году в связи со структурными преобразованиями план обучения не был выполнен); </w:t>
      </w:r>
      <w:r>
        <w:br/>
      </w:r>
      <w:r>
        <w:rPr>
          <w:rFonts w:ascii="Times New Roman"/>
          <w:b w:val="false"/>
          <w:i w:val="false"/>
          <w:color w:val="000000"/>
          <w:sz w:val="28"/>
        </w:rPr>
        <w:t xml:space="preserve">
      - банковские услуги - за счет увеличения расходов, связанных с комиссией банкам и открытием новых счетов; </w:t>
      </w:r>
      <w:r>
        <w:br/>
      </w:r>
      <w:r>
        <w:rPr>
          <w:rFonts w:ascii="Times New Roman"/>
          <w:b w:val="false"/>
          <w:i w:val="false"/>
          <w:color w:val="000000"/>
          <w:sz w:val="28"/>
        </w:rPr>
        <w:t xml:space="preserve">
      - благотворительная помощь - в данный раздел также включены расходы на спонсорскую помощь, которые в 2003 году увеличились за счет оказания помощи из фонда президента; </w:t>
      </w:r>
      <w:r>
        <w:br/>
      </w:r>
      <w:r>
        <w:rPr>
          <w:rFonts w:ascii="Times New Roman"/>
          <w:b w:val="false"/>
          <w:i w:val="false"/>
          <w:color w:val="000000"/>
          <w:sz w:val="28"/>
        </w:rPr>
        <w:t xml:space="preserve">
      - расходы на социальную сферу - за счет финансирования капитального ремонта учебных заведений в связи с передачей данных объектов социальной сферы местным исполнительным органам; </w:t>
      </w:r>
      <w:r>
        <w:br/>
      </w:r>
      <w:r>
        <w:rPr>
          <w:rFonts w:ascii="Times New Roman"/>
          <w:b w:val="false"/>
          <w:i w:val="false"/>
          <w:color w:val="000000"/>
          <w:sz w:val="28"/>
        </w:rPr>
        <w:t xml:space="preserve">
      - расходы по налогам - в связи с доплатой корпоративного налога в размере 5 025 млн. тенге по результатам проверки Министерства государственных доходов Республики Казахстан за 1998-2000 годы, дополнительных начислений НДС и налогов в местный бюджет, штрафных санкций за 2003 г.; </w:t>
      </w:r>
      <w:r>
        <w:br/>
      </w:r>
      <w:r>
        <w:rPr>
          <w:rFonts w:ascii="Times New Roman"/>
          <w:b w:val="false"/>
          <w:i w:val="false"/>
          <w:color w:val="000000"/>
          <w:sz w:val="28"/>
        </w:rPr>
        <w:t xml:space="preserve">
      - рост общехозяйственных расходов производственного характера, в связи с возросшими расходами по созданию резерва на сомнительные долги; </w:t>
      </w:r>
      <w:r>
        <w:br/>
      </w:r>
      <w:r>
        <w:rPr>
          <w:rFonts w:ascii="Times New Roman"/>
          <w:b w:val="false"/>
          <w:i w:val="false"/>
          <w:color w:val="000000"/>
          <w:sz w:val="28"/>
        </w:rPr>
        <w:t xml:space="preserve">
      - увеличение расходов по реализации в связи с ростом объемов реализации металлолома. </w:t>
      </w:r>
      <w:r>
        <w:br/>
      </w:r>
      <w:r>
        <w:rPr>
          <w:rFonts w:ascii="Times New Roman"/>
          <w:b w:val="false"/>
          <w:i w:val="false"/>
          <w:color w:val="000000"/>
          <w:sz w:val="28"/>
        </w:rPr>
        <w:t>
 </w:t>
      </w:r>
      <w:r>
        <w:br/>
      </w:r>
      <w:r>
        <w:rPr>
          <w:rFonts w:ascii="Times New Roman"/>
          <w:b w:val="false"/>
          <w:i w:val="false"/>
          <w:color w:val="000000"/>
          <w:sz w:val="28"/>
        </w:rPr>
        <w:t xml:space="preserve">
               Структура "прочих" расходов представлена в таблице: </w:t>
      </w:r>
      <w:r>
        <w:br/>
      </w:r>
      <w:r>
        <w:rPr>
          <w:rFonts w:ascii="Times New Roman"/>
          <w:b w:val="false"/>
          <w:i w:val="false"/>
          <w:color w:val="000000"/>
          <w:sz w:val="28"/>
        </w:rPr>
        <w:t>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расходов                             |  сумма </w:t>
      </w:r>
      <w:r>
        <w:br/>
      </w:r>
      <w:r>
        <w:rPr>
          <w:rFonts w:ascii="Times New Roman"/>
          <w:b w:val="false"/>
          <w:i w:val="false"/>
          <w:color w:val="000000"/>
          <w:sz w:val="28"/>
        </w:rPr>
        <w:t xml:space="preserve">
п/п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Выплаты работникам и лицам не работающим в данной </w:t>
      </w:r>
      <w:r>
        <w:br/>
      </w:r>
      <w:r>
        <w:rPr>
          <w:rFonts w:ascii="Times New Roman"/>
          <w:b w:val="false"/>
          <w:i w:val="false"/>
          <w:color w:val="000000"/>
          <w:sz w:val="28"/>
        </w:rPr>
        <w:t xml:space="preserve">
     организации (пенсионерам-железнодорожникам) на </w:t>
      </w:r>
      <w:r>
        <w:br/>
      </w:r>
      <w:r>
        <w:rPr>
          <w:rFonts w:ascii="Times New Roman"/>
          <w:b w:val="false"/>
          <w:i w:val="false"/>
          <w:color w:val="000000"/>
          <w:sz w:val="28"/>
        </w:rPr>
        <w:t xml:space="preserve">
     социальные нужды                                        311080 </w:t>
      </w:r>
      <w:r>
        <w:br/>
      </w:r>
      <w:r>
        <w:rPr>
          <w:rFonts w:ascii="Times New Roman"/>
          <w:b w:val="false"/>
          <w:i w:val="false"/>
          <w:color w:val="000000"/>
          <w:sz w:val="28"/>
        </w:rPr>
        <w:t xml:space="preserve">
2    Паспортизация зданий и регистрация владения имущества    10083 </w:t>
      </w:r>
      <w:r>
        <w:br/>
      </w:r>
      <w:r>
        <w:rPr>
          <w:rFonts w:ascii="Times New Roman"/>
          <w:b w:val="false"/>
          <w:i w:val="false"/>
          <w:color w:val="000000"/>
          <w:sz w:val="28"/>
        </w:rPr>
        <w:t xml:space="preserve">
3    Изготовление таблиц для расчета земельного налога          196 </w:t>
      </w:r>
      <w:r>
        <w:br/>
      </w:r>
      <w:r>
        <w:rPr>
          <w:rFonts w:ascii="Times New Roman"/>
          <w:b w:val="false"/>
          <w:i w:val="false"/>
          <w:color w:val="000000"/>
          <w:sz w:val="28"/>
        </w:rPr>
        <w:t xml:space="preserve">
4    Оформление документов на право пользования земельными </w:t>
      </w:r>
      <w:r>
        <w:br/>
      </w:r>
      <w:r>
        <w:rPr>
          <w:rFonts w:ascii="Times New Roman"/>
          <w:b w:val="false"/>
          <w:i w:val="false"/>
          <w:color w:val="000000"/>
          <w:sz w:val="28"/>
        </w:rPr>
        <w:t xml:space="preserve">
     участками (изготовление гос.актов)                         265 </w:t>
      </w:r>
      <w:r>
        <w:br/>
      </w:r>
      <w:r>
        <w:rPr>
          <w:rFonts w:ascii="Times New Roman"/>
          <w:b w:val="false"/>
          <w:i w:val="false"/>
          <w:color w:val="000000"/>
          <w:sz w:val="28"/>
        </w:rPr>
        <w:t xml:space="preserve">
5    Регистрация организаций                                   1159 </w:t>
      </w:r>
      <w:r>
        <w:br/>
      </w:r>
      <w:r>
        <w:rPr>
          <w:rFonts w:ascii="Times New Roman"/>
          <w:b w:val="false"/>
          <w:i w:val="false"/>
          <w:color w:val="000000"/>
          <w:sz w:val="28"/>
        </w:rPr>
        <w:t xml:space="preserve">
6    Материальная помощь на получение образования               291 </w:t>
      </w:r>
      <w:r>
        <w:br/>
      </w:r>
      <w:r>
        <w:rPr>
          <w:rFonts w:ascii="Times New Roman"/>
          <w:b w:val="false"/>
          <w:i w:val="false"/>
          <w:color w:val="000000"/>
          <w:sz w:val="28"/>
        </w:rPr>
        <w:t xml:space="preserve">
7    Материальная помощь на участие в спортивной олимпиаде      334 </w:t>
      </w:r>
      <w:r>
        <w:br/>
      </w:r>
      <w:r>
        <w:rPr>
          <w:rFonts w:ascii="Times New Roman"/>
          <w:b w:val="false"/>
          <w:i w:val="false"/>
          <w:color w:val="000000"/>
          <w:sz w:val="28"/>
        </w:rPr>
        <w:t xml:space="preserve">
8    Расходы по подписке на периодическую, научно-техничес- </w:t>
      </w:r>
      <w:r>
        <w:br/>
      </w:r>
      <w:r>
        <w:rPr>
          <w:rFonts w:ascii="Times New Roman"/>
          <w:b w:val="false"/>
          <w:i w:val="false"/>
          <w:color w:val="000000"/>
          <w:sz w:val="28"/>
        </w:rPr>
        <w:t xml:space="preserve">
     кую литературу, приобретение бланков, нормативно-мето- </w:t>
      </w:r>
      <w:r>
        <w:br/>
      </w:r>
      <w:r>
        <w:rPr>
          <w:rFonts w:ascii="Times New Roman"/>
          <w:b w:val="false"/>
          <w:i w:val="false"/>
          <w:color w:val="000000"/>
          <w:sz w:val="28"/>
        </w:rPr>
        <w:t xml:space="preserve">
     дических указаний                                        32063 </w:t>
      </w:r>
      <w:r>
        <w:br/>
      </w:r>
      <w:r>
        <w:rPr>
          <w:rFonts w:ascii="Times New Roman"/>
          <w:b w:val="false"/>
          <w:i w:val="false"/>
          <w:color w:val="000000"/>
          <w:sz w:val="28"/>
        </w:rPr>
        <w:t xml:space="preserve">
9    Вознаграждение за рационализаторские предложение            28 </w:t>
      </w:r>
      <w:r>
        <w:br/>
      </w:r>
      <w:r>
        <w:rPr>
          <w:rFonts w:ascii="Times New Roman"/>
          <w:b w:val="false"/>
          <w:i w:val="false"/>
          <w:color w:val="000000"/>
          <w:sz w:val="28"/>
        </w:rPr>
        <w:t xml:space="preserve">
10   Проездные билеты пассажирского транспорта                 2604 </w:t>
      </w:r>
      <w:r>
        <w:br/>
      </w:r>
      <w:r>
        <w:rPr>
          <w:rFonts w:ascii="Times New Roman"/>
          <w:b w:val="false"/>
          <w:i w:val="false"/>
          <w:color w:val="000000"/>
          <w:sz w:val="28"/>
        </w:rPr>
        <w:t xml:space="preserve">
11   Расходы по содержанию автотранспорта                      4939 </w:t>
      </w:r>
      <w:r>
        <w:br/>
      </w:r>
      <w:r>
        <w:rPr>
          <w:rFonts w:ascii="Times New Roman"/>
          <w:b w:val="false"/>
          <w:i w:val="false"/>
          <w:color w:val="000000"/>
          <w:sz w:val="28"/>
        </w:rPr>
        <w:t xml:space="preserve">
12   Госпошлина                                                  97 </w:t>
      </w:r>
      <w:r>
        <w:br/>
      </w:r>
      <w:r>
        <w:rPr>
          <w:rFonts w:ascii="Times New Roman"/>
          <w:b w:val="false"/>
          <w:i w:val="false"/>
          <w:color w:val="000000"/>
          <w:sz w:val="28"/>
        </w:rPr>
        <w:t xml:space="preserve">
13   Учебный отпуск                                            2566 </w:t>
      </w:r>
      <w:r>
        <w:br/>
      </w:r>
      <w:r>
        <w:rPr>
          <w:rFonts w:ascii="Times New Roman"/>
          <w:b w:val="false"/>
          <w:i w:val="false"/>
          <w:color w:val="000000"/>
          <w:sz w:val="28"/>
        </w:rPr>
        <w:t xml:space="preserve">
14   Заправка картриджа, принтера                              3357 </w:t>
      </w:r>
      <w:r>
        <w:br/>
      </w:r>
      <w:r>
        <w:rPr>
          <w:rFonts w:ascii="Times New Roman"/>
          <w:b w:val="false"/>
          <w:i w:val="false"/>
          <w:color w:val="000000"/>
          <w:sz w:val="28"/>
        </w:rPr>
        <w:t xml:space="preserve">
15   Медицинские услуги                                       52242 </w:t>
      </w:r>
      <w:r>
        <w:br/>
      </w:r>
      <w:r>
        <w:rPr>
          <w:rFonts w:ascii="Times New Roman"/>
          <w:b w:val="false"/>
          <w:i w:val="false"/>
          <w:color w:val="000000"/>
          <w:sz w:val="28"/>
        </w:rPr>
        <w:t xml:space="preserve">
16   Услуги экспертизы                                         3095 </w:t>
      </w:r>
      <w:r>
        <w:br/>
      </w:r>
      <w:r>
        <w:rPr>
          <w:rFonts w:ascii="Times New Roman"/>
          <w:b w:val="false"/>
          <w:i w:val="false"/>
          <w:color w:val="000000"/>
          <w:sz w:val="28"/>
        </w:rPr>
        <w:t xml:space="preserve">
17   Услуги по копированию                                    29196 </w:t>
      </w:r>
      <w:r>
        <w:br/>
      </w:r>
      <w:r>
        <w:rPr>
          <w:rFonts w:ascii="Times New Roman"/>
          <w:b w:val="false"/>
          <w:i w:val="false"/>
          <w:color w:val="000000"/>
          <w:sz w:val="28"/>
        </w:rPr>
        <w:t xml:space="preserve">
18   Нотариальные услуги                                       2078 </w:t>
      </w:r>
      <w:r>
        <w:br/>
      </w:r>
      <w:r>
        <w:rPr>
          <w:rFonts w:ascii="Times New Roman"/>
          <w:b w:val="false"/>
          <w:i w:val="false"/>
          <w:color w:val="000000"/>
          <w:sz w:val="28"/>
        </w:rPr>
        <w:t xml:space="preserve">
19   Изготовление штампов и печатей                             912 </w:t>
      </w:r>
      <w:r>
        <w:br/>
      </w:r>
      <w:r>
        <w:rPr>
          <w:rFonts w:ascii="Times New Roman"/>
          <w:b w:val="false"/>
          <w:i w:val="false"/>
          <w:color w:val="000000"/>
          <w:sz w:val="28"/>
        </w:rPr>
        <w:t xml:space="preserve">
20   Почтовые расходы                                           639 </w:t>
      </w:r>
      <w:r>
        <w:br/>
      </w:r>
      <w:r>
        <w:rPr>
          <w:rFonts w:ascii="Times New Roman"/>
          <w:b w:val="false"/>
          <w:i w:val="false"/>
          <w:color w:val="000000"/>
          <w:sz w:val="28"/>
        </w:rPr>
        <w:t xml:space="preserve">
21   Оплата счетов за инкассацию                                 55 </w:t>
      </w:r>
      <w:r>
        <w:br/>
      </w:r>
      <w:r>
        <w:rPr>
          <w:rFonts w:ascii="Times New Roman"/>
          <w:b w:val="false"/>
          <w:i w:val="false"/>
          <w:color w:val="000000"/>
          <w:sz w:val="28"/>
        </w:rPr>
        <w:t xml:space="preserve">
22   Перевозка оргтехники в багажном вагоне                      18 </w:t>
      </w:r>
      <w:r>
        <w:br/>
      </w:r>
      <w:r>
        <w:rPr>
          <w:rFonts w:ascii="Times New Roman"/>
          <w:b w:val="false"/>
          <w:i w:val="false"/>
          <w:color w:val="000000"/>
          <w:sz w:val="28"/>
        </w:rPr>
        <w:t xml:space="preserve">
23   Расходы на рекламу и объявления                           8575 </w:t>
      </w:r>
      <w:r>
        <w:br/>
      </w:r>
      <w:r>
        <w:rPr>
          <w:rFonts w:ascii="Times New Roman"/>
          <w:b w:val="false"/>
          <w:i w:val="false"/>
          <w:color w:val="000000"/>
          <w:sz w:val="28"/>
        </w:rPr>
        <w:t xml:space="preserve">
24   Услуги вычислительного центра по программе АБУ </w:t>
      </w:r>
      <w:r>
        <w:br/>
      </w:r>
      <w:r>
        <w:rPr>
          <w:rFonts w:ascii="Times New Roman"/>
          <w:b w:val="false"/>
          <w:i w:val="false"/>
          <w:color w:val="000000"/>
          <w:sz w:val="28"/>
        </w:rPr>
        <w:t xml:space="preserve">
     "Фаворит"                                                   13 </w:t>
      </w:r>
      <w:r>
        <w:br/>
      </w:r>
      <w:r>
        <w:rPr>
          <w:rFonts w:ascii="Times New Roman"/>
          <w:b w:val="false"/>
          <w:i w:val="false"/>
          <w:color w:val="000000"/>
          <w:sz w:val="28"/>
        </w:rPr>
        <w:t xml:space="preserve">
25   Получении лицензий на оказание услуг по продаже </w:t>
      </w:r>
      <w:r>
        <w:br/>
      </w:r>
      <w:r>
        <w:rPr>
          <w:rFonts w:ascii="Times New Roman"/>
          <w:b w:val="false"/>
          <w:i w:val="false"/>
          <w:color w:val="000000"/>
          <w:sz w:val="28"/>
        </w:rPr>
        <w:t xml:space="preserve">
     эл.энергии,теплоэнергии                                  10565 </w:t>
      </w:r>
      <w:r>
        <w:br/>
      </w:r>
      <w:r>
        <w:rPr>
          <w:rFonts w:ascii="Times New Roman"/>
          <w:b w:val="false"/>
          <w:i w:val="false"/>
          <w:color w:val="000000"/>
          <w:sz w:val="28"/>
        </w:rPr>
        <w:t xml:space="preserve">
26   Затраты по охранно-пожарной сигнализации                 19755 </w:t>
      </w:r>
      <w:r>
        <w:br/>
      </w:r>
      <w:r>
        <w:rPr>
          <w:rFonts w:ascii="Times New Roman"/>
          <w:b w:val="false"/>
          <w:i w:val="false"/>
          <w:color w:val="000000"/>
          <w:sz w:val="28"/>
        </w:rPr>
        <w:t xml:space="preserve">
27   Изготовление пластиковых карточек, визиток                2223  </w:t>
      </w:r>
      <w:r>
        <w:br/>
      </w:r>
      <w:r>
        <w:rPr>
          <w:rFonts w:ascii="Times New Roman"/>
          <w:b w:val="false"/>
          <w:i w:val="false"/>
          <w:color w:val="000000"/>
          <w:sz w:val="28"/>
        </w:rPr>
        <w:t xml:space="preserve">
28   Научно-исследовательские работы                          55689 </w:t>
      </w:r>
      <w:r>
        <w:br/>
      </w:r>
      <w:r>
        <w:rPr>
          <w:rFonts w:ascii="Times New Roman"/>
          <w:b w:val="false"/>
          <w:i w:val="false"/>
          <w:color w:val="000000"/>
          <w:sz w:val="28"/>
        </w:rPr>
        <w:t xml:space="preserve">
29   Возмещение ущерба, протезирование                        28893 </w:t>
      </w:r>
      <w:r>
        <w:br/>
      </w:r>
      <w:r>
        <w:rPr>
          <w:rFonts w:ascii="Times New Roman"/>
          <w:b w:val="false"/>
          <w:i w:val="false"/>
          <w:color w:val="000000"/>
          <w:sz w:val="28"/>
        </w:rPr>
        <w:t xml:space="preserve">
30   Страхование автотранспорта                               28019 </w:t>
      </w:r>
      <w:r>
        <w:br/>
      </w:r>
      <w:r>
        <w:rPr>
          <w:rFonts w:ascii="Times New Roman"/>
          <w:b w:val="false"/>
          <w:i w:val="false"/>
          <w:color w:val="000000"/>
          <w:sz w:val="28"/>
        </w:rPr>
        <w:t xml:space="preserve">
31   Перерасчет стоимости металлолома, угля                    3513 </w:t>
      </w:r>
      <w:r>
        <w:br/>
      </w:r>
      <w:r>
        <w:rPr>
          <w:rFonts w:ascii="Times New Roman"/>
          <w:b w:val="false"/>
          <w:i w:val="false"/>
          <w:color w:val="000000"/>
          <w:sz w:val="28"/>
        </w:rPr>
        <w:t xml:space="preserve">
32   Изготовление бланочной продукции                          1532 </w:t>
      </w:r>
      <w:r>
        <w:br/>
      </w:r>
      <w:r>
        <w:rPr>
          <w:rFonts w:ascii="Times New Roman"/>
          <w:b w:val="false"/>
          <w:i w:val="false"/>
          <w:color w:val="000000"/>
          <w:sz w:val="28"/>
        </w:rPr>
        <w:t xml:space="preserve">
33   Услуги СЭС                                                  16 </w:t>
      </w:r>
      <w:r>
        <w:br/>
      </w:r>
      <w:r>
        <w:rPr>
          <w:rFonts w:ascii="Times New Roman"/>
          <w:b w:val="false"/>
          <w:i w:val="false"/>
          <w:color w:val="000000"/>
          <w:sz w:val="28"/>
        </w:rPr>
        <w:t xml:space="preserve">
34   Разработка нового логотипа ЗАО "НК "КТЖ"                  1258 </w:t>
      </w:r>
      <w:r>
        <w:br/>
      </w:r>
      <w:r>
        <w:rPr>
          <w:rFonts w:ascii="Times New Roman"/>
          <w:b w:val="false"/>
          <w:i w:val="false"/>
          <w:color w:val="000000"/>
          <w:sz w:val="28"/>
        </w:rPr>
        <w:t xml:space="preserve">
35   Авиауслуги                                                2306 </w:t>
      </w:r>
      <w:r>
        <w:br/>
      </w:r>
      <w:r>
        <w:rPr>
          <w:rFonts w:ascii="Times New Roman"/>
          <w:b w:val="false"/>
          <w:i w:val="false"/>
          <w:color w:val="000000"/>
          <w:sz w:val="28"/>
        </w:rPr>
        <w:t xml:space="preserve">
36   Юридические услуги                                        2526 </w:t>
      </w:r>
      <w:r>
        <w:br/>
      </w:r>
      <w:r>
        <w:rPr>
          <w:rFonts w:ascii="Times New Roman"/>
          <w:b w:val="false"/>
          <w:i w:val="false"/>
          <w:color w:val="000000"/>
          <w:sz w:val="28"/>
        </w:rPr>
        <w:t xml:space="preserve">
37   Изготовление фотографий по сходу вагонов                   936 </w:t>
      </w:r>
      <w:r>
        <w:br/>
      </w:r>
      <w:r>
        <w:rPr>
          <w:rFonts w:ascii="Times New Roman"/>
          <w:b w:val="false"/>
          <w:i w:val="false"/>
          <w:color w:val="000000"/>
          <w:sz w:val="28"/>
        </w:rPr>
        <w:t xml:space="preserve">
38   Содержание зданий, благоустройство территории             9323 </w:t>
      </w:r>
      <w:r>
        <w:br/>
      </w:r>
      <w:r>
        <w:rPr>
          <w:rFonts w:ascii="Times New Roman"/>
          <w:b w:val="false"/>
          <w:i w:val="false"/>
          <w:color w:val="000000"/>
          <w:sz w:val="28"/>
        </w:rPr>
        <w:t xml:space="preserve">
39   Стипендии студентам и учащимся                           15106 </w:t>
      </w:r>
      <w:r>
        <w:br/>
      </w:r>
      <w:r>
        <w:rPr>
          <w:rFonts w:ascii="Times New Roman"/>
          <w:b w:val="false"/>
          <w:i w:val="false"/>
          <w:color w:val="000000"/>
          <w:sz w:val="28"/>
        </w:rPr>
        <w:t xml:space="preserve">
40   Монтаж и демонтаж стендов                                 1046 </w:t>
      </w:r>
      <w:r>
        <w:br/>
      </w:r>
      <w:r>
        <w:rPr>
          <w:rFonts w:ascii="Times New Roman"/>
          <w:b w:val="false"/>
          <w:i w:val="false"/>
          <w:color w:val="000000"/>
          <w:sz w:val="28"/>
        </w:rPr>
        <w:t xml:space="preserve">
41   Штрафы, пени, судебные издержки                          18893 </w:t>
      </w:r>
      <w:r>
        <w:br/>
      </w:r>
      <w:r>
        <w:rPr>
          <w:rFonts w:ascii="Times New Roman"/>
          <w:b w:val="false"/>
          <w:i w:val="false"/>
          <w:color w:val="000000"/>
          <w:sz w:val="28"/>
        </w:rPr>
        <w:t xml:space="preserve">
42   Составление расчетов для оформления </w:t>
      </w:r>
      <w:r>
        <w:br/>
      </w:r>
      <w:r>
        <w:rPr>
          <w:rFonts w:ascii="Times New Roman"/>
          <w:b w:val="false"/>
          <w:i w:val="false"/>
          <w:color w:val="000000"/>
          <w:sz w:val="28"/>
        </w:rPr>
        <w:t xml:space="preserve">
     таможенных деклараций                                     1651 </w:t>
      </w:r>
      <w:r>
        <w:br/>
      </w:r>
      <w:r>
        <w:rPr>
          <w:rFonts w:ascii="Times New Roman"/>
          <w:b w:val="false"/>
          <w:i w:val="false"/>
          <w:color w:val="000000"/>
          <w:sz w:val="28"/>
        </w:rPr>
        <w:t xml:space="preserve">
43   Консульские услуги                                        5545 </w:t>
      </w:r>
      <w:r>
        <w:br/>
      </w:r>
      <w:r>
        <w:rPr>
          <w:rFonts w:ascii="Times New Roman"/>
          <w:b w:val="false"/>
          <w:i w:val="false"/>
          <w:color w:val="000000"/>
          <w:sz w:val="28"/>
        </w:rPr>
        <w:t xml:space="preserve">
44   Капитальный ремонт жилых домов на ст. Луговая            54631 </w:t>
      </w:r>
      <w:r>
        <w:br/>
      </w:r>
      <w:r>
        <w:rPr>
          <w:rFonts w:ascii="Times New Roman"/>
          <w:b w:val="false"/>
          <w:i w:val="false"/>
          <w:color w:val="000000"/>
          <w:sz w:val="28"/>
        </w:rPr>
        <w:t xml:space="preserve">
45   Сертификация вагонов                                       417 </w:t>
      </w:r>
      <w:r>
        <w:br/>
      </w:r>
      <w:r>
        <w:rPr>
          <w:rFonts w:ascii="Times New Roman"/>
          <w:b w:val="false"/>
          <w:i w:val="false"/>
          <w:color w:val="000000"/>
          <w:sz w:val="28"/>
        </w:rPr>
        <w:t xml:space="preserve">
46   Поверка весов                                                9 </w:t>
      </w:r>
      <w:r>
        <w:br/>
      </w:r>
      <w:r>
        <w:rPr>
          <w:rFonts w:ascii="Times New Roman"/>
          <w:b w:val="false"/>
          <w:i w:val="false"/>
          <w:color w:val="000000"/>
          <w:sz w:val="28"/>
        </w:rPr>
        <w:t xml:space="preserve">
47   Услуги связи, Интернет, увеличение объема сетевого </w:t>
      </w:r>
      <w:r>
        <w:br/>
      </w:r>
      <w:r>
        <w:rPr>
          <w:rFonts w:ascii="Times New Roman"/>
          <w:b w:val="false"/>
          <w:i w:val="false"/>
          <w:color w:val="000000"/>
          <w:sz w:val="28"/>
        </w:rPr>
        <w:t xml:space="preserve">
     окружения                                                 5983 </w:t>
      </w:r>
      <w:r>
        <w:br/>
      </w:r>
      <w:r>
        <w:rPr>
          <w:rFonts w:ascii="Times New Roman"/>
          <w:b w:val="false"/>
          <w:i w:val="false"/>
          <w:color w:val="000000"/>
          <w:sz w:val="28"/>
        </w:rPr>
        <w:t xml:space="preserve">
48   Архивные услуги                                            425 </w:t>
      </w:r>
      <w:r>
        <w:br/>
      </w:r>
      <w:r>
        <w:rPr>
          <w:rFonts w:ascii="Times New Roman"/>
          <w:b w:val="false"/>
          <w:i w:val="false"/>
          <w:color w:val="000000"/>
          <w:sz w:val="28"/>
        </w:rPr>
        <w:t xml:space="preserve">
49   Льготы работникам                                       285370 </w:t>
      </w:r>
      <w:r>
        <w:br/>
      </w:r>
      <w:r>
        <w:rPr>
          <w:rFonts w:ascii="Times New Roman"/>
          <w:b w:val="false"/>
          <w:i w:val="false"/>
          <w:color w:val="000000"/>
          <w:sz w:val="28"/>
        </w:rPr>
        <w:t xml:space="preserve">
50   Услуги типографии                                          356 </w:t>
      </w:r>
      <w:r>
        <w:br/>
      </w:r>
      <w:r>
        <w:rPr>
          <w:rFonts w:ascii="Times New Roman"/>
          <w:b w:val="false"/>
          <w:i w:val="false"/>
          <w:color w:val="000000"/>
          <w:sz w:val="28"/>
        </w:rPr>
        <w:t xml:space="preserve">
51   Анализ надежности по локомотивам                            61 </w:t>
      </w:r>
      <w:r>
        <w:br/>
      </w:r>
      <w:r>
        <w:rPr>
          <w:rFonts w:ascii="Times New Roman"/>
          <w:b w:val="false"/>
          <w:i w:val="false"/>
          <w:color w:val="000000"/>
          <w:sz w:val="28"/>
        </w:rPr>
        <w:t xml:space="preserve">
51   Выплаты по утере кормильца                                1066 </w:t>
      </w:r>
      <w:r>
        <w:br/>
      </w:r>
      <w:r>
        <w:rPr>
          <w:rFonts w:ascii="Times New Roman"/>
          <w:b w:val="false"/>
          <w:i w:val="false"/>
          <w:color w:val="000000"/>
          <w:sz w:val="28"/>
        </w:rPr>
        <w:t xml:space="preserve">
52   Содержание представителей в дальнем и ближнем зарубежье  25539 </w:t>
      </w:r>
      <w:r>
        <w:br/>
      </w:r>
      <w:r>
        <w:rPr>
          <w:rFonts w:ascii="Times New Roman"/>
          <w:b w:val="false"/>
          <w:i w:val="false"/>
          <w:color w:val="000000"/>
          <w:sz w:val="28"/>
        </w:rPr>
        <w:t xml:space="preserve">
53   Расходы на финансирование научно-исследовательских, </w:t>
      </w:r>
      <w:r>
        <w:br/>
      </w:r>
      <w:r>
        <w:rPr>
          <w:rFonts w:ascii="Times New Roman"/>
          <w:b w:val="false"/>
          <w:i w:val="false"/>
          <w:color w:val="000000"/>
          <w:sz w:val="28"/>
        </w:rPr>
        <w:t xml:space="preserve">
     опытно-конструкторских и проектных работ                   972 </w:t>
      </w:r>
      <w:r>
        <w:br/>
      </w:r>
      <w:r>
        <w:rPr>
          <w:rFonts w:ascii="Times New Roman"/>
          <w:b w:val="false"/>
          <w:i w:val="false"/>
          <w:color w:val="000000"/>
          <w:sz w:val="28"/>
        </w:rPr>
        <w:t xml:space="preserve">
54   Проведение семинаров в филиалах по обмену опытом           291 </w:t>
      </w:r>
      <w:r>
        <w:br/>
      </w:r>
      <w:r>
        <w:rPr>
          <w:rFonts w:ascii="Times New Roman"/>
          <w:b w:val="false"/>
          <w:i w:val="false"/>
          <w:color w:val="000000"/>
          <w:sz w:val="28"/>
        </w:rPr>
        <w:t xml:space="preserve">
55   Корректировка амортизации ОС                             32547 </w:t>
      </w:r>
      <w:r>
        <w:br/>
      </w:r>
      <w:r>
        <w:rPr>
          <w:rFonts w:ascii="Times New Roman"/>
          <w:b w:val="false"/>
          <w:i w:val="false"/>
          <w:color w:val="000000"/>
          <w:sz w:val="28"/>
        </w:rPr>
        <w:t xml:space="preserve">
56   Таможенные расходы                                        4861 </w:t>
      </w:r>
      <w:r>
        <w:br/>
      </w:r>
      <w:r>
        <w:rPr>
          <w:rFonts w:ascii="Times New Roman"/>
          <w:b w:val="false"/>
          <w:i w:val="false"/>
          <w:color w:val="000000"/>
          <w:sz w:val="28"/>
        </w:rPr>
        <w:t xml:space="preserve">
57   Ремонт сейфов, установка кондиционеров                    1317 </w:t>
      </w:r>
      <w:r>
        <w:br/>
      </w:r>
      <w:r>
        <w:rPr>
          <w:rFonts w:ascii="Times New Roman"/>
          <w:b w:val="false"/>
          <w:i w:val="false"/>
          <w:color w:val="000000"/>
          <w:sz w:val="28"/>
        </w:rPr>
        <w:t xml:space="preserve">
58   Списание ТМЗ                                              2777 </w:t>
      </w:r>
      <w:r>
        <w:br/>
      </w:r>
      <w:r>
        <w:rPr>
          <w:rFonts w:ascii="Times New Roman"/>
          <w:b w:val="false"/>
          <w:i w:val="false"/>
          <w:color w:val="000000"/>
          <w:sz w:val="28"/>
        </w:rPr>
        <w:t xml:space="preserve">
59   Расходы по адм. управлению, совершенствованию систем </w:t>
      </w:r>
      <w:r>
        <w:br/>
      </w:r>
      <w:r>
        <w:rPr>
          <w:rFonts w:ascii="Times New Roman"/>
          <w:b w:val="false"/>
          <w:i w:val="false"/>
          <w:color w:val="000000"/>
          <w:sz w:val="28"/>
        </w:rPr>
        <w:t xml:space="preserve">
     и средств программирования                                4871 </w:t>
      </w:r>
      <w:r>
        <w:br/>
      </w:r>
      <w:r>
        <w:rPr>
          <w:rFonts w:ascii="Times New Roman"/>
          <w:b w:val="false"/>
          <w:i w:val="false"/>
          <w:color w:val="000000"/>
          <w:sz w:val="28"/>
        </w:rPr>
        <w:t xml:space="preserve">
60   Расчет нормативных потерь электроэнергии                    69 </w:t>
      </w:r>
      <w:r>
        <w:br/>
      </w:r>
      <w:r>
        <w:rPr>
          <w:rFonts w:ascii="Times New Roman"/>
          <w:b w:val="false"/>
          <w:i w:val="false"/>
          <w:color w:val="000000"/>
          <w:sz w:val="28"/>
        </w:rPr>
        <w:t xml:space="preserve">
62   Оформление таможенной декларации                             8 </w:t>
      </w:r>
      <w:r>
        <w:br/>
      </w:r>
      <w:r>
        <w:rPr>
          <w:rFonts w:ascii="Times New Roman"/>
          <w:b w:val="false"/>
          <w:i w:val="false"/>
          <w:color w:val="000000"/>
          <w:sz w:val="28"/>
        </w:rPr>
        <w:t xml:space="preserve">
63   Услуги переводчика                                       12874 </w:t>
      </w:r>
      <w:r>
        <w:br/>
      </w:r>
      <w:r>
        <w:rPr>
          <w:rFonts w:ascii="Times New Roman"/>
          <w:b w:val="false"/>
          <w:i w:val="false"/>
          <w:color w:val="000000"/>
          <w:sz w:val="28"/>
        </w:rPr>
        <w:t xml:space="preserve">
64   Расходы по проведению конференции                         2455 </w:t>
      </w:r>
      <w:r>
        <w:br/>
      </w:r>
      <w:r>
        <w:rPr>
          <w:rFonts w:ascii="Times New Roman"/>
          <w:b w:val="false"/>
          <w:i w:val="false"/>
          <w:color w:val="000000"/>
          <w:sz w:val="28"/>
        </w:rPr>
        <w:t xml:space="preserve">
65   Оплата членских взносов за 2003 год ОСЖД                 17530 </w:t>
      </w:r>
      <w:r>
        <w:br/>
      </w:r>
      <w:r>
        <w:rPr>
          <w:rFonts w:ascii="Times New Roman"/>
          <w:b w:val="false"/>
          <w:i w:val="false"/>
          <w:color w:val="000000"/>
          <w:sz w:val="28"/>
        </w:rPr>
        <w:t xml:space="preserve">
66   Оплата за выдачу выписок из реестра фондовой биржи           2 </w:t>
      </w:r>
      <w:r>
        <w:br/>
      </w:r>
      <w:r>
        <w:rPr>
          <w:rFonts w:ascii="Times New Roman"/>
          <w:b w:val="false"/>
          <w:i w:val="false"/>
          <w:color w:val="000000"/>
          <w:sz w:val="28"/>
        </w:rPr>
        <w:t xml:space="preserve">
67   Возмещение расходов, связанных с подготовкой, </w:t>
      </w:r>
      <w:r>
        <w:br/>
      </w:r>
      <w:r>
        <w:rPr>
          <w:rFonts w:ascii="Times New Roman"/>
          <w:b w:val="false"/>
          <w:i w:val="false"/>
          <w:color w:val="000000"/>
          <w:sz w:val="28"/>
        </w:rPr>
        <w:t xml:space="preserve">
     обсуждением и обзором финансовой документации, </w:t>
      </w:r>
      <w:r>
        <w:br/>
      </w:r>
      <w:r>
        <w:rPr>
          <w:rFonts w:ascii="Times New Roman"/>
          <w:b w:val="false"/>
          <w:i w:val="false"/>
          <w:color w:val="000000"/>
          <w:sz w:val="28"/>
        </w:rPr>
        <w:t xml:space="preserve">
     имеющий отношение к проекту (кредитование малых </w:t>
      </w:r>
      <w:r>
        <w:br/>
      </w:r>
      <w:r>
        <w:rPr>
          <w:rFonts w:ascii="Times New Roman"/>
          <w:b w:val="false"/>
          <w:i w:val="false"/>
          <w:color w:val="000000"/>
          <w:sz w:val="28"/>
        </w:rPr>
        <w:t xml:space="preserve">
     и средних предприятий ж/д отрасли ЕБРР)                  1 591 </w:t>
      </w:r>
      <w:r>
        <w:br/>
      </w:r>
      <w:r>
        <w:rPr>
          <w:rFonts w:ascii="Times New Roman"/>
          <w:b w:val="false"/>
          <w:i w:val="false"/>
          <w:color w:val="000000"/>
          <w:sz w:val="28"/>
        </w:rPr>
        <w:t xml:space="preserve">
68   Поддержка кредитного рейтинга ЗАО "НК "КТЖ"              14702  </w:t>
      </w:r>
      <w:r>
        <w:br/>
      </w:r>
      <w:r>
        <w:rPr>
          <w:rFonts w:ascii="Times New Roman"/>
          <w:b w:val="false"/>
          <w:i w:val="false"/>
          <w:color w:val="000000"/>
          <w:sz w:val="28"/>
        </w:rPr>
        <w:t xml:space="preserve">
69   Листинговый сбор                                          1698 </w:t>
      </w:r>
      <w:r>
        <w:br/>
      </w:r>
      <w:r>
        <w:rPr>
          <w:rFonts w:ascii="Times New Roman"/>
          <w:b w:val="false"/>
          <w:i w:val="false"/>
          <w:color w:val="000000"/>
          <w:sz w:val="28"/>
        </w:rPr>
        <w:t xml:space="preserve">
70   Составление графиков движения поездов                     1500 </w:t>
      </w:r>
      <w:r>
        <w:br/>
      </w:r>
      <w:r>
        <w:rPr>
          <w:rFonts w:ascii="Times New Roman"/>
          <w:b w:val="false"/>
          <w:i w:val="false"/>
          <w:color w:val="000000"/>
          <w:sz w:val="28"/>
        </w:rPr>
        <w:t xml:space="preserve">
72   Корректировка НДС, отнесенного в зачет                       5 </w:t>
      </w:r>
      <w:r>
        <w:br/>
      </w:r>
      <w:r>
        <w:rPr>
          <w:rFonts w:ascii="Times New Roman"/>
          <w:b w:val="false"/>
          <w:i w:val="false"/>
          <w:color w:val="000000"/>
          <w:sz w:val="28"/>
        </w:rPr>
        <w:t xml:space="preserve">
73   Корректировка ошибок прошлых лет                         22389 </w:t>
      </w:r>
      <w:r>
        <w:br/>
      </w:r>
      <w:r>
        <w:rPr>
          <w:rFonts w:ascii="Times New Roman"/>
          <w:b w:val="false"/>
          <w:i w:val="false"/>
          <w:color w:val="000000"/>
          <w:sz w:val="28"/>
        </w:rPr>
        <w:t xml:space="preserve">
74   Выходное пособие по сокращению численности                6401 </w:t>
      </w:r>
      <w:r>
        <w:br/>
      </w:r>
      <w:r>
        <w:rPr>
          <w:rFonts w:ascii="Times New Roman"/>
          <w:b w:val="false"/>
          <w:i w:val="false"/>
          <w:color w:val="000000"/>
          <w:sz w:val="28"/>
        </w:rPr>
        <w:t xml:space="preserve">
75   Надбавки к пенсиям, единовременные пособия </w:t>
      </w:r>
      <w:r>
        <w:br/>
      </w:r>
      <w:r>
        <w:rPr>
          <w:rFonts w:ascii="Times New Roman"/>
          <w:b w:val="false"/>
          <w:i w:val="false"/>
          <w:color w:val="000000"/>
          <w:sz w:val="28"/>
        </w:rPr>
        <w:t xml:space="preserve">
     уходящим на пенсию                                       26549 </w:t>
      </w:r>
      <w:r>
        <w:br/>
      </w:r>
      <w:r>
        <w:rPr>
          <w:rFonts w:ascii="Times New Roman"/>
          <w:b w:val="false"/>
          <w:i w:val="false"/>
          <w:color w:val="000000"/>
          <w:sz w:val="28"/>
        </w:rPr>
        <w:t xml:space="preserve">
76   Обеспечение деятельности Дирекции </w:t>
      </w:r>
      <w:r>
        <w:br/>
      </w:r>
      <w:r>
        <w:rPr>
          <w:rFonts w:ascii="Times New Roman"/>
          <w:b w:val="false"/>
          <w:i w:val="false"/>
          <w:color w:val="000000"/>
          <w:sz w:val="28"/>
        </w:rPr>
        <w:t xml:space="preserve">
     по ж/д транспорту (Москва)                               32607 </w:t>
      </w:r>
      <w:r>
        <w:br/>
      </w:r>
      <w:r>
        <w:rPr>
          <w:rFonts w:ascii="Times New Roman"/>
          <w:b w:val="false"/>
          <w:i w:val="false"/>
          <w:color w:val="000000"/>
          <w:sz w:val="28"/>
        </w:rPr>
        <w:t xml:space="preserve">
77   Контрольные испытания пассажирских вагонов "Тальго"       1730 </w:t>
      </w:r>
      <w:r>
        <w:br/>
      </w:r>
      <w:r>
        <w:rPr>
          <w:rFonts w:ascii="Times New Roman"/>
          <w:b w:val="false"/>
          <w:i w:val="false"/>
          <w:color w:val="000000"/>
          <w:sz w:val="28"/>
        </w:rPr>
        <w:t xml:space="preserve">
78   Возмещение расходов представителям ЕБРР                    690 </w:t>
      </w:r>
      <w:r>
        <w:br/>
      </w:r>
      <w:r>
        <w:rPr>
          <w:rFonts w:ascii="Times New Roman"/>
          <w:b w:val="false"/>
          <w:i w:val="false"/>
          <w:color w:val="000000"/>
          <w:sz w:val="28"/>
        </w:rPr>
        <w:t xml:space="preserve">
79   Рекламная акция футбольной команды "Кайрат"              63910 </w:t>
      </w:r>
      <w:r>
        <w:br/>
      </w:r>
      <w:r>
        <w:rPr>
          <w:rFonts w:ascii="Times New Roman"/>
          <w:b w:val="false"/>
          <w:i w:val="false"/>
          <w:color w:val="000000"/>
          <w:sz w:val="28"/>
        </w:rPr>
        <w:t xml:space="preserve">
80   Разработка предельно-допустимых выбросов, </w:t>
      </w:r>
      <w:r>
        <w:br/>
      </w:r>
      <w:r>
        <w:rPr>
          <w:rFonts w:ascii="Times New Roman"/>
          <w:b w:val="false"/>
          <w:i w:val="false"/>
          <w:color w:val="000000"/>
          <w:sz w:val="28"/>
        </w:rPr>
        <w:t xml:space="preserve">
     экологического паспорта                                   4934 </w:t>
      </w:r>
      <w:r>
        <w:br/>
      </w:r>
      <w:r>
        <w:rPr>
          <w:rFonts w:ascii="Times New Roman"/>
          <w:b w:val="false"/>
          <w:i w:val="false"/>
          <w:color w:val="000000"/>
          <w:sz w:val="28"/>
        </w:rPr>
        <w:t xml:space="preserve">
81   Расходы по программе развития малых станций и разъездов 110889 </w:t>
      </w:r>
      <w:r>
        <w:br/>
      </w:r>
      <w:r>
        <w:rPr>
          <w:rFonts w:ascii="Times New Roman"/>
          <w:b w:val="false"/>
          <w:i w:val="false"/>
          <w:color w:val="000000"/>
          <w:sz w:val="28"/>
        </w:rPr>
        <w:t xml:space="preserve">
82   Выпуск монографий, изготовление образца </w:t>
      </w:r>
      <w:r>
        <w:br/>
      </w:r>
      <w:r>
        <w:rPr>
          <w:rFonts w:ascii="Times New Roman"/>
          <w:b w:val="false"/>
          <w:i w:val="false"/>
          <w:color w:val="000000"/>
          <w:sz w:val="28"/>
        </w:rPr>
        <w:t xml:space="preserve">
     скафандра в музей                                         2875 </w:t>
      </w:r>
      <w:r>
        <w:br/>
      </w:r>
      <w:r>
        <w:rPr>
          <w:rFonts w:ascii="Times New Roman"/>
          <w:b w:val="false"/>
          <w:i w:val="false"/>
          <w:color w:val="000000"/>
          <w:sz w:val="28"/>
        </w:rPr>
        <w:t xml:space="preserve">
83   Капремонт объектов ОАО ЖДВТС в связи </w:t>
      </w:r>
      <w:r>
        <w:br/>
      </w:r>
      <w:r>
        <w:rPr>
          <w:rFonts w:ascii="Times New Roman"/>
          <w:b w:val="false"/>
          <w:i w:val="false"/>
          <w:color w:val="000000"/>
          <w:sz w:val="28"/>
        </w:rPr>
        <w:t xml:space="preserve">
     с землетрясением ст.Луговая                              11919     </w:t>
      </w:r>
      <w:r>
        <w:br/>
      </w:r>
      <w:r>
        <w:rPr>
          <w:rFonts w:ascii="Times New Roman"/>
          <w:b w:val="false"/>
          <w:i w:val="false"/>
          <w:color w:val="000000"/>
          <w:sz w:val="28"/>
        </w:rPr>
        <w:t xml:space="preserve">
     Итого прочих общих и административных расходов         1433500 ___________________________________________________________________ </w:t>
      </w:r>
    </w:p>
    <w:p>
      <w:pPr>
        <w:spacing w:after="0"/>
        <w:ind w:left="0"/>
        <w:jc w:val="both"/>
      </w:pPr>
      <w:r>
        <w:rPr>
          <w:rFonts w:ascii="Times New Roman"/>
          <w:b w:val="false"/>
          <w:i w:val="false"/>
          <w:color w:val="000000"/>
          <w:sz w:val="28"/>
        </w:rPr>
        <w:t>      Увеличение среднесписочной численности сотрудников центрального аппарата в 2003 году по отношению к 2002 году на 26,0% (или на 296 человек) объясняется тем, что среднесписочная численность в 2002 году рассчитана с учетом деятельности РГП "КТЖ" (январь - май) и ЗАО "НК "КТЖ" (июнь - декабрь). В свою очередь численность центрального аппарата РГП "КТЖ" составляла 988 человек, куда не входила численность центрального аппарата дочерних государственных предприятий: "Грузовые перевозки", "Локомотив", "Инфраструктура" и З-х вагонных компаний с численностью 1001 человек.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N 310 от 15 марта 2002 года, данные дочерние предприятия вошли в состав ЗАО "НК "КТЖ" и с 1 июня 2002 года численность сотрудников центрального аппарата составила 1519 человек. Фактического увеличения численности центрального аппарата в 2003 году не происходило. В 2004-2006 годах планируется значительное сокращение сотрудников центрального аппарата до 800 человек. </w:t>
      </w:r>
      <w:r>
        <w:br/>
      </w:r>
      <w:r>
        <w:rPr>
          <w:rFonts w:ascii="Times New Roman"/>
          <w:b w:val="false"/>
          <w:i w:val="false"/>
          <w:color w:val="000000"/>
          <w:sz w:val="28"/>
        </w:rPr>
        <w:t xml:space="preserve">
      Структура себестоимости по элементам затрат сложилась следующим образом: </w:t>
      </w:r>
      <w:r>
        <w:br/>
      </w:r>
      <w:r>
        <w:rPr>
          <w:rFonts w:ascii="Times New Roman"/>
          <w:b w:val="false"/>
          <w:i w:val="false"/>
          <w:color w:val="000000"/>
          <w:sz w:val="28"/>
        </w:rPr>
        <w:t>
 </w:t>
      </w:r>
      <w:r>
        <w:br/>
      </w:r>
      <w:r>
        <w:rPr>
          <w:rFonts w:ascii="Times New Roman"/>
          <w:b w:val="false"/>
          <w:i w:val="false"/>
          <w:color w:val="000000"/>
          <w:sz w:val="28"/>
        </w:rPr>
        <w:t xml:space="preserve">
            фонд оплаты труда                      - 27778 млн.тенге; </w:t>
      </w:r>
      <w:r>
        <w:br/>
      </w:r>
      <w:r>
        <w:rPr>
          <w:rFonts w:ascii="Times New Roman"/>
          <w:b w:val="false"/>
          <w:i w:val="false"/>
          <w:color w:val="000000"/>
          <w:sz w:val="28"/>
        </w:rPr>
        <w:t xml:space="preserve">
      социальные отчисления                  - 5926 млн.тенге; </w:t>
      </w:r>
      <w:r>
        <w:br/>
      </w:r>
      <w:r>
        <w:rPr>
          <w:rFonts w:ascii="Times New Roman"/>
          <w:b w:val="false"/>
          <w:i w:val="false"/>
          <w:color w:val="000000"/>
          <w:sz w:val="28"/>
        </w:rPr>
        <w:t xml:space="preserve">
      материалы                              - 19655 млн.тенге; </w:t>
      </w:r>
      <w:r>
        <w:br/>
      </w:r>
      <w:r>
        <w:rPr>
          <w:rFonts w:ascii="Times New Roman"/>
          <w:b w:val="false"/>
          <w:i w:val="false"/>
          <w:color w:val="000000"/>
          <w:sz w:val="28"/>
        </w:rPr>
        <w:t xml:space="preserve">
      топливо                                - 19146 млн.тенге; </w:t>
      </w:r>
      <w:r>
        <w:br/>
      </w:r>
      <w:r>
        <w:rPr>
          <w:rFonts w:ascii="Times New Roman"/>
          <w:b w:val="false"/>
          <w:i w:val="false"/>
          <w:color w:val="000000"/>
          <w:sz w:val="28"/>
        </w:rPr>
        <w:t xml:space="preserve">
      электроэнергия                         - 6253 млн.тенге; </w:t>
      </w:r>
      <w:r>
        <w:br/>
      </w:r>
      <w:r>
        <w:rPr>
          <w:rFonts w:ascii="Times New Roman"/>
          <w:b w:val="false"/>
          <w:i w:val="false"/>
          <w:color w:val="000000"/>
          <w:sz w:val="28"/>
        </w:rPr>
        <w:t xml:space="preserve">
      оплата работ и услуг                   - 36075 млн.тенге; </w:t>
      </w:r>
      <w:r>
        <w:br/>
      </w:r>
      <w:r>
        <w:rPr>
          <w:rFonts w:ascii="Times New Roman"/>
          <w:b w:val="false"/>
          <w:i w:val="false"/>
          <w:color w:val="000000"/>
          <w:sz w:val="28"/>
        </w:rPr>
        <w:t xml:space="preserve">
      амортизация                            - 27338 млн.тенге; </w:t>
      </w:r>
      <w:r>
        <w:br/>
      </w:r>
      <w:r>
        <w:rPr>
          <w:rFonts w:ascii="Times New Roman"/>
          <w:b w:val="false"/>
          <w:i w:val="false"/>
          <w:color w:val="000000"/>
          <w:sz w:val="28"/>
        </w:rPr>
        <w:t xml:space="preserve">
      прочие                                 - 3701 млн.тенге; </w:t>
      </w:r>
      <w:r>
        <w:br/>
      </w:r>
      <w:r>
        <w:rPr>
          <w:rFonts w:ascii="Times New Roman"/>
          <w:b w:val="false"/>
          <w:i w:val="false"/>
          <w:color w:val="000000"/>
          <w:sz w:val="28"/>
        </w:rPr>
        <w:t xml:space="preserve">
      Штрафы уплаченные и реализация ТМЗ     - 1700 млн.тенге. </w:t>
      </w:r>
      <w:r>
        <w:br/>
      </w:r>
      <w:r>
        <w:rPr>
          <w:rFonts w:ascii="Times New Roman"/>
          <w:b w:val="false"/>
          <w:i w:val="false"/>
          <w:color w:val="000000"/>
          <w:sz w:val="28"/>
        </w:rPr>
        <w:t xml:space="preserve">
      Всего                                  - 147572 млн.тенге. </w:t>
      </w:r>
      <w:r>
        <w:br/>
      </w:r>
      <w:r>
        <w:rPr>
          <w:rFonts w:ascii="Times New Roman"/>
          <w:b w:val="false"/>
          <w:i w:val="false"/>
          <w:color w:val="000000"/>
          <w:sz w:val="28"/>
        </w:rPr>
        <w:t>
 </w:t>
      </w:r>
      <w:r>
        <w:br/>
      </w:r>
      <w:r>
        <w:rPr>
          <w:rFonts w:ascii="Times New Roman"/>
          <w:b w:val="false"/>
          <w:i w:val="false"/>
          <w:color w:val="000000"/>
          <w:sz w:val="28"/>
        </w:rPr>
        <w:t xml:space="preserve">
        Согласно приказу Министра транспорта и коммуникаций Республики Казахстан от 26 февраля 2004 года N 93-I распределение чистого дохода ЗАО "НК "КТЖ" за июнь-декабрь 2002 года в размере 10550,1 млн. тенге произведено следующим образом: </w:t>
      </w:r>
      <w:r>
        <w:br/>
      </w:r>
      <w:r>
        <w:rPr>
          <w:rFonts w:ascii="Times New Roman"/>
          <w:b w:val="false"/>
          <w:i w:val="false"/>
          <w:color w:val="000000"/>
          <w:sz w:val="28"/>
        </w:rPr>
        <w:t xml:space="preserve">
      - Фонд развития - 65,1% (6862,9 млн.тенге), </w:t>
      </w:r>
      <w:r>
        <w:br/>
      </w:r>
      <w:r>
        <w:rPr>
          <w:rFonts w:ascii="Times New Roman"/>
          <w:b w:val="false"/>
          <w:i w:val="false"/>
          <w:color w:val="000000"/>
          <w:sz w:val="28"/>
        </w:rPr>
        <w:t xml:space="preserve">
      - Фонд потребления - 13,9% (1471,7 млн.тенге), </w:t>
      </w:r>
      <w:r>
        <w:br/>
      </w:r>
      <w:r>
        <w:rPr>
          <w:rFonts w:ascii="Times New Roman"/>
          <w:b w:val="false"/>
          <w:i w:val="false"/>
          <w:color w:val="000000"/>
          <w:sz w:val="28"/>
        </w:rPr>
        <w:t xml:space="preserve">
      - Фонд Президента Общества - 11% (1160,5 млн.тенге), </w:t>
      </w:r>
      <w:r>
        <w:br/>
      </w:r>
      <w:r>
        <w:rPr>
          <w:rFonts w:ascii="Times New Roman"/>
          <w:b w:val="false"/>
          <w:i w:val="false"/>
          <w:color w:val="000000"/>
          <w:sz w:val="28"/>
        </w:rPr>
        <w:t xml:space="preserve">
      - Резервный капитал - 10% (1055 млн.тенге). </w:t>
      </w:r>
      <w:r>
        <w:br/>
      </w:r>
      <w:r>
        <w:rPr>
          <w:rFonts w:ascii="Times New Roman"/>
          <w:b w:val="false"/>
          <w:i w:val="false"/>
          <w:color w:val="000000"/>
          <w:sz w:val="28"/>
        </w:rPr>
        <w:t xml:space="preserve">
      Фонд развития полностью направлен на финансирование инвестиционной программы ЗАО "НК "КТЖ" в 2003 году. </w:t>
      </w:r>
      <w:r>
        <w:br/>
      </w:r>
      <w:r>
        <w:rPr>
          <w:rFonts w:ascii="Times New Roman"/>
          <w:b w:val="false"/>
          <w:i w:val="false"/>
          <w:color w:val="000000"/>
          <w:sz w:val="28"/>
        </w:rPr>
        <w:t xml:space="preserve">
      Деньги Фонда потребления направляются на покрытие расходов социального назначения, предусмотренных Отраслевым тарифным соглашением и Коллективным договором, на финансирование объектов социальной сферы Общества, на спонсорскую и благотворительную деятельность. Фонд потребления в 2003 году использован следующим образом: </w:t>
      </w:r>
      <w:r>
        <w:br/>
      </w:r>
      <w:r>
        <w:rPr>
          <w:rFonts w:ascii="Times New Roman"/>
          <w:b w:val="false"/>
          <w:i w:val="false"/>
          <w:color w:val="000000"/>
          <w:sz w:val="28"/>
        </w:rPr>
        <w:t>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Фонд потребления 2003 год      План        Факт    % к плану _________________________________________________________________ </w:t>
      </w:r>
      <w:r>
        <w:br/>
      </w:r>
      <w:r>
        <w:rPr>
          <w:rFonts w:ascii="Times New Roman"/>
          <w:b w:val="false"/>
          <w:i w:val="false"/>
          <w:color w:val="000000"/>
          <w:sz w:val="28"/>
        </w:rPr>
        <w:t xml:space="preserve">
Социальные льготы               796,1      819,3     102,9% </w:t>
      </w:r>
      <w:r>
        <w:br/>
      </w:r>
      <w:r>
        <w:rPr>
          <w:rFonts w:ascii="Times New Roman"/>
          <w:b w:val="false"/>
          <w:i w:val="false"/>
          <w:color w:val="000000"/>
          <w:sz w:val="28"/>
        </w:rPr>
        <w:t xml:space="preserve">
Содержание социальной сферы     540,1      722,4     133,8% </w:t>
      </w:r>
      <w:r>
        <w:br/>
      </w:r>
      <w:r>
        <w:rPr>
          <w:rFonts w:ascii="Times New Roman"/>
          <w:b w:val="false"/>
          <w:i w:val="false"/>
          <w:color w:val="000000"/>
          <w:sz w:val="28"/>
        </w:rPr>
        <w:t xml:space="preserve">
Благотворительная помощь         30,0       30,0     100,0% </w:t>
      </w:r>
      <w:r>
        <w:br/>
      </w:r>
      <w:r>
        <w:rPr>
          <w:rFonts w:ascii="Times New Roman"/>
          <w:b w:val="false"/>
          <w:i w:val="false"/>
          <w:color w:val="000000"/>
          <w:sz w:val="28"/>
        </w:rPr>
        <w:t xml:space="preserve">
Спонсорская помощь              105,5      104,6      99,1% __________________________________________________________________ </w:t>
      </w:r>
      <w:r>
        <w:br/>
      </w:r>
      <w:r>
        <w:rPr>
          <w:rFonts w:ascii="Times New Roman"/>
          <w:b w:val="false"/>
          <w:i w:val="false"/>
          <w:color w:val="000000"/>
          <w:sz w:val="28"/>
        </w:rPr>
        <w:t xml:space="preserve">
Всего                          1471,7     1676,3     113,9% </w:t>
      </w:r>
      <w:r>
        <w:br/>
      </w:r>
      <w:r>
        <w:rPr>
          <w:rFonts w:ascii="Times New Roman"/>
          <w:b w:val="false"/>
          <w:i w:val="false"/>
          <w:color w:val="000000"/>
          <w:sz w:val="28"/>
        </w:rPr>
        <w:t>
 </w:t>
      </w:r>
      <w:r>
        <w:br/>
      </w:r>
      <w:r>
        <w:rPr>
          <w:rFonts w:ascii="Times New Roman"/>
          <w:b w:val="false"/>
          <w:i w:val="false"/>
          <w:color w:val="000000"/>
          <w:sz w:val="28"/>
        </w:rPr>
        <w:t xml:space="preserve">
        Фонд Президента Общества предназначен для аккумулирования денег с целью выплаты персональных надбавок работникам ЗАО "НК "КТЖ" и иных выплат по решению Президента Общества. Средства Фонда Президента в 2003 году были использованы следующим образом: </w:t>
      </w:r>
    </w:p>
    <w:p>
      <w:pPr>
        <w:spacing w:after="0"/>
        <w:ind w:left="0"/>
        <w:jc w:val="both"/>
      </w:pPr>
      <w:r>
        <w:rPr>
          <w:rFonts w:ascii="Times New Roman"/>
          <w:b w:val="false"/>
          <w:i w:val="false"/>
          <w:color w:val="000000"/>
          <w:sz w:val="28"/>
        </w:rPr>
        <w:t xml:space="preserve">                                                         млн.тенге ___________________________________________________________________ </w:t>
      </w:r>
      <w:r>
        <w:br/>
      </w:r>
      <w:r>
        <w:rPr>
          <w:rFonts w:ascii="Times New Roman"/>
          <w:b w:val="false"/>
          <w:i w:val="false"/>
          <w:color w:val="000000"/>
          <w:sz w:val="28"/>
        </w:rPr>
        <w:t xml:space="preserve">
Фонд Президента 2003 год          План     Факт     % к плану ___________________________________________________________________ </w:t>
      </w:r>
      <w:r>
        <w:br/>
      </w:r>
      <w:r>
        <w:rPr>
          <w:rFonts w:ascii="Times New Roman"/>
          <w:b w:val="false"/>
          <w:i w:val="false"/>
          <w:color w:val="000000"/>
          <w:sz w:val="28"/>
        </w:rPr>
        <w:t xml:space="preserve">
Персональные надбавки, включая    430,0     434,3     101,0% </w:t>
      </w:r>
      <w:r>
        <w:br/>
      </w:r>
      <w:r>
        <w:rPr>
          <w:rFonts w:ascii="Times New Roman"/>
          <w:b w:val="false"/>
          <w:i w:val="false"/>
          <w:color w:val="000000"/>
          <w:sz w:val="28"/>
        </w:rPr>
        <w:t xml:space="preserve">
социальный налог </w:t>
      </w:r>
      <w:r>
        <w:br/>
      </w:r>
      <w:r>
        <w:rPr>
          <w:rFonts w:ascii="Times New Roman"/>
          <w:b w:val="false"/>
          <w:i w:val="false"/>
          <w:color w:val="000000"/>
          <w:sz w:val="28"/>
        </w:rPr>
        <w:t xml:space="preserve">
Спонсорская помощь                730,5     587,7      80,4% ____________________________________________________________________ </w:t>
      </w:r>
      <w:r>
        <w:br/>
      </w:r>
      <w:r>
        <w:rPr>
          <w:rFonts w:ascii="Times New Roman"/>
          <w:b w:val="false"/>
          <w:i w:val="false"/>
          <w:color w:val="000000"/>
          <w:sz w:val="28"/>
        </w:rPr>
        <w:t xml:space="preserve">
Всего                            1160,5    1022,0      88,1% </w:t>
      </w:r>
      <w:r>
        <w:br/>
      </w:r>
      <w:r>
        <w:rPr>
          <w:rFonts w:ascii="Times New Roman"/>
          <w:b w:val="false"/>
          <w:i w:val="false"/>
          <w:color w:val="000000"/>
          <w:sz w:val="28"/>
        </w:rPr>
        <w:t>
 </w:t>
      </w:r>
      <w:r>
        <w:br/>
      </w:r>
      <w:r>
        <w:rPr>
          <w:rFonts w:ascii="Times New Roman"/>
          <w:b w:val="false"/>
          <w:i w:val="false"/>
          <w:color w:val="000000"/>
          <w:sz w:val="28"/>
        </w:rPr>
        <w:t xml:space="preserve">
        Средства резервного капитала отражены в балансе ЗАО "НК "КТЖ" за 2003 год. </w:t>
      </w:r>
      <w:r>
        <w:br/>
      </w:r>
      <w:r>
        <w:rPr>
          <w:rFonts w:ascii="Times New Roman"/>
          <w:b w:val="false"/>
          <w:i w:val="false"/>
          <w:color w:val="000000"/>
          <w:sz w:val="28"/>
        </w:rPr>
        <w:t xml:space="preserve">
      По итогам 2003 года ЗАО "НК "КТЖ" получен положительный финансовый результат в размере 17732 млн. тенге, что ниже уровня 2002 года на 15,3%. Снижение чистого дохода ЗАО "НК "КТЖ" в 2003 году по сравнению с 2002 годом вызвано опережающим ростом расходов над ростом доходов. </w:t>
      </w:r>
      <w:r>
        <w:br/>
      </w:r>
      <w:r>
        <w:rPr>
          <w:rFonts w:ascii="Times New Roman"/>
          <w:b w:val="false"/>
          <w:i w:val="false"/>
          <w:color w:val="000000"/>
          <w:sz w:val="28"/>
        </w:rPr>
        <w:t xml:space="preserve">
      Доля чистого дохода на выплату дивидендов на государственный пакет акций в 2003 году предполагается равной 10% и составит 1773,2 млн.тенге. Распределение чистого дохода 2003 года будет произведено в установленном порядке. </w:t>
      </w:r>
      <w:r>
        <w:br/>
      </w:r>
      <w:r>
        <w:rPr>
          <w:rFonts w:ascii="Times New Roman"/>
          <w:b w:val="false"/>
          <w:i w:val="false"/>
          <w:color w:val="000000"/>
          <w:sz w:val="28"/>
        </w:rPr>
        <w:t xml:space="preserve">
      Уровень дебиторской задолженности на 1 января 2003 года составляет 46 955 млн. тенге, а уровень кредиторской задолженности составляет 59 295 млн. тенге. </w:t>
      </w:r>
      <w:r>
        <w:br/>
      </w:r>
      <w:r>
        <w:rPr>
          <w:rFonts w:ascii="Times New Roman"/>
          <w:b w:val="false"/>
          <w:i w:val="false"/>
          <w:color w:val="000000"/>
          <w:sz w:val="28"/>
        </w:rPr>
        <w:t xml:space="preserve">
      Освоение инвестиций АО "НК "КТЖ" в 2003 году составило 50 185 млн. тенге, из них за счет внешних займов 9 549 млн. тенге, за счет собственных средств 40 636 млн. тенге. При этом заемные средства по линии ЕБРР направлены на приобретение путевой техники и оборудования и, cледовательно, обязательства по возврату этих средств будут сохранены за АО "НК" КТЖ". </w:t>
      </w:r>
      <w:r>
        <w:br/>
      </w:r>
      <w:r>
        <w:rPr>
          <w:rFonts w:ascii="Times New Roman"/>
          <w:b w:val="false"/>
          <w:i w:val="false"/>
          <w:color w:val="000000"/>
          <w:sz w:val="28"/>
        </w:rPr>
        <w:t xml:space="preserve">
      Основное место в инвестиционной деятельности занимает реабилитация объектов инфраструктуры магистральной железнодорожной сети. Из них на капитальный ремонт пути направлено 8237,2 млн. тенге, на модернизацию верхнего строения пути - 444 млн.тенге, приобретение путевых машин и оборудования - 5818 млн.тенге, завершение обновления устройств электроснабжения участка Узынагаш-Алматы - 135,4 млн. тенге и начало электрификации участка Экибастуз-Павлодар 1457,4 млн. тенге, усиление участка Актогай - Достык и развитие станции Достык (развитие сортировочных мощностей, грузового двора, парка для таможенного досмотра составов, реконструкцию действующего пункта перестановки вагонов, строительство хозяйственно-питьевого водовода, очистных сооружений и др.) - 737,2 млн. тенге. </w:t>
      </w:r>
      <w:r>
        <w:br/>
      </w:r>
      <w:r>
        <w:rPr>
          <w:rFonts w:ascii="Times New Roman"/>
          <w:b w:val="false"/>
          <w:i w:val="false"/>
          <w:color w:val="000000"/>
          <w:sz w:val="28"/>
        </w:rPr>
        <w:t xml:space="preserve">
      Строительство новых железнодорожных линий имеет своей целью формирование замкнутой сети железных дорог Казахстана, что позволит перевозить грузы по кратчайшим маршрутам по территории страны без использования железнодорожных участков сопредельных стран. </w:t>
      </w:r>
      <w:r>
        <w:br/>
      </w:r>
      <w:r>
        <w:rPr>
          <w:rFonts w:ascii="Times New Roman"/>
          <w:b w:val="false"/>
          <w:i w:val="false"/>
          <w:color w:val="000000"/>
          <w:sz w:val="28"/>
        </w:rPr>
        <w:t xml:space="preserve">
      Строительство новых железнодорожных линий необходимо также для освоения перспективных месторождений природных ресурсов и новых промышленных центров, решения таких важных задач национальной экономики, как рационализация межрайонных транспортных связей, создание новых транспортных маршрутов и транзитных коридоров. </w:t>
      </w:r>
      <w:r>
        <w:br/>
      </w:r>
      <w:r>
        <w:rPr>
          <w:rFonts w:ascii="Times New Roman"/>
          <w:b w:val="false"/>
          <w:i w:val="false"/>
          <w:color w:val="000000"/>
          <w:sz w:val="28"/>
        </w:rPr>
        <w:t xml:space="preserve">
      При строительстве новой линии Алтынсарино - Хромтау расстояние транспортировки грузов от станции Достык до станции Озинки (на северо-западе Казахстана) сократится на 500 км, а расстояние от г. Астана до порта Актау - на 2400 км. Транзитные грузопотоки будут представлены следующими видами грузов: руда, нефть, зерно, черные металлы. Прогнозируемые объемы грузовых перевозок по новой линии составляют 10-12 млн. тонн грузов в год. </w:t>
      </w:r>
      <w:r>
        <w:br/>
      </w:r>
      <w:r>
        <w:rPr>
          <w:rFonts w:ascii="Times New Roman"/>
          <w:b w:val="false"/>
          <w:i w:val="false"/>
          <w:color w:val="000000"/>
          <w:sz w:val="28"/>
        </w:rPr>
        <w:t xml:space="preserve">
      Строительство данной линии будет способствовать также развитию тяготеющих к ней районов Костанайской и Актюбинской областей, располагающими запасами природных ресурсов (запасы железной руды, цветных металлов, строительных материалов и др.). Большинство месторождений расположено в непосредственной близости от трассы строящейся дороги. </w:t>
      </w:r>
      <w:r>
        <w:br/>
      </w:r>
      <w:r>
        <w:rPr>
          <w:rFonts w:ascii="Times New Roman"/>
          <w:b w:val="false"/>
          <w:i w:val="false"/>
          <w:color w:val="000000"/>
          <w:sz w:val="28"/>
        </w:rPr>
        <w:t xml:space="preserve">
      Реализация данного проекта позволит в течение следующих 20 лет достичь: экономии транспортных издержек грузоотправителей, оборотных средств от сокращения грузовой массы в пути (в сравнении с существующим маршрутом), эксплуатационных затрат от сокращения пробега (в сравнении с существующим маршрутом) - 256935,0 млн. тенге; получения прибыли от эксплуатации дороги - 34935 млн. тенге; получения бюджетных поступлений - 14955 млн.тенге. </w:t>
      </w:r>
      <w:r>
        <w:br/>
      </w:r>
      <w:r>
        <w:rPr>
          <w:rFonts w:ascii="Times New Roman"/>
          <w:b w:val="false"/>
          <w:i w:val="false"/>
          <w:color w:val="000000"/>
          <w:sz w:val="28"/>
        </w:rPr>
        <w:t xml:space="preserve">
      Эксплуатационная длина линии составляет 402 км. Стоимость проекта оценивается в </w:t>
      </w:r>
      <w:r>
        <w:br/>
      </w:r>
      <w:r>
        <w:rPr>
          <w:rFonts w:ascii="Times New Roman"/>
          <w:b w:val="false"/>
          <w:i w:val="false"/>
          <w:color w:val="000000"/>
          <w:sz w:val="28"/>
        </w:rPr>
        <w:t xml:space="preserve">
33036 (с НДС) млн. тенге. Срок строительства - 4 года. Согласно проведенному расчету внутренняя норма прибыли проекта составляет 1,3%. Чистая приведенная стоимость равна 607 млн. тенге. Период окупаемости первоначальных затрат с учетом дисконтирования 18 лет (ставка дисконта 9%). </w:t>
      </w:r>
      <w:r>
        <w:br/>
      </w:r>
      <w:r>
        <w:rPr>
          <w:rFonts w:ascii="Times New Roman"/>
          <w:b w:val="false"/>
          <w:i w:val="false"/>
          <w:color w:val="000000"/>
          <w:sz w:val="28"/>
        </w:rPr>
        <w:t>
      Финансирование данного проекта осуществляется за счет республиканского бюджета и собственных средств АО"НК "КТЖ". В связи с необходимостью ускорения строительства железнодорожной линии "Алтынсарино - Хромтау" было принято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4 августа 2003 года N 781 "О привлечении дополнительных средств к финансированию строительства железнодорожной линии "Алтынсарино - Хромтау". </w:t>
      </w:r>
      <w:r>
        <w:br/>
      </w:r>
      <w:r>
        <w:rPr>
          <w:rFonts w:ascii="Times New Roman"/>
          <w:b w:val="false"/>
          <w:i w:val="false"/>
          <w:color w:val="000000"/>
          <w:sz w:val="28"/>
        </w:rPr>
        <w:t xml:space="preserve">
      В 2003 году на строительство новой линии Алтынсарино - Хромтау направлено 4170,8 млн. тенге. На информатизацию и развитие связи направлено 953,7 млн. тенге или 1,9% от общего объема инвестиций, в том числе, создание сети передачи данных - 320,6 млн. тенге, тенге и внедрение информационных систем 87,4 млн.тенге. На внедрение диспетчерских систем управления - 309,5 млн. тенге (2152 км) и другие. Основными целями проекта "Сокращение времени хода на участке "Алматы - Астана" являются: сокращение времени следования пассажирских поездов на данном участке до 12-14 часов, увеличение пропускной и провозной способности железной дороги Алматы - Астана с целью подготовки пути к пропуску прогнозируемых пассажиро- и грузопотоков. Протяженность участка составляет 1331 км. Объем инвестиций по данному проекту составил 5595 млн.тенге или 11,1% от общего объема инвестиций. </w:t>
      </w:r>
      <w:r>
        <w:br/>
      </w:r>
      <w:r>
        <w:rPr>
          <w:rFonts w:ascii="Times New Roman"/>
          <w:b w:val="false"/>
          <w:i w:val="false"/>
          <w:color w:val="000000"/>
          <w:sz w:val="28"/>
        </w:rPr>
        <w:t xml:space="preserve">
      Объем инвестиций в научно-исследовательские и опытно-конструкторские работы составил 338 млн. Инвестиционный план 2003 года освоен в полном объеме.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1.4 ПЛАН РАЗВИТИЯ АО "НК "КТЖ" НА 2004-2006 ГОД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1.4.1. Цели и задачи. </w:t>
      </w:r>
    </w:p>
    <w:bookmarkEnd w:id="9"/>
    <w:p>
      <w:pPr>
        <w:spacing w:after="0"/>
        <w:ind w:left="0"/>
        <w:jc w:val="both"/>
      </w:pPr>
      <w:r>
        <w:rPr>
          <w:rFonts w:ascii="Times New Roman"/>
          <w:b w:val="false"/>
          <w:i w:val="false"/>
          <w:color w:val="000000"/>
          <w:sz w:val="28"/>
        </w:rPr>
        <w:t xml:space="preserve">      Основными целями развития железнодорожного транспорта являются: </w:t>
      </w:r>
      <w:r>
        <w:br/>
      </w:r>
      <w:r>
        <w:rPr>
          <w:rFonts w:ascii="Times New Roman"/>
          <w:b w:val="false"/>
          <w:i w:val="false"/>
          <w:color w:val="000000"/>
          <w:sz w:val="28"/>
        </w:rPr>
        <w:t xml:space="preserve">
      - обеспечение безопасности движения при перевозках пассажиров и грузов; </w:t>
      </w:r>
      <w:r>
        <w:br/>
      </w:r>
      <w:r>
        <w:rPr>
          <w:rFonts w:ascii="Times New Roman"/>
          <w:b w:val="false"/>
          <w:i w:val="false"/>
          <w:color w:val="000000"/>
          <w:sz w:val="28"/>
        </w:rPr>
        <w:t xml:space="preserve">
      - переход отрасли на качественно новый технический уровень, обеспечивающий дальнейшее устойчивое развитие; </w:t>
      </w:r>
      <w:r>
        <w:br/>
      </w:r>
      <w:r>
        <w:rPr>
          <w:rFonts w:ascii="Times New Roman"/>
          <w:b w:val="false"/>
          <w:i w:val="false"/>
          <w:color w:val="000000"/>
          <w:sz w:val="28"/>
        </w:rPr>
        <w:t xml:space="preserve">
      - повышение транзитного потенциала Казахстана в условиях постоянно усиливающейся конкуренции перевозок по альтернативным транспортным коридорам; </w:t>
      </w:r>
      <w:r>
        <w:br/>
      </w:r>
      <w:r>
        <w:rPr>
          <w:rFonts w:ascii="Times New Roman"/>
          <w:b w:val="false"/>
          <w:i w:val="false"/>
          <w:color w:val="000000"/>
          <w:sz w:val="28"/>
        </w:rPr>
        <w:t xml:space="preserve">
      - достижение экономической безопасности функционирования железнодорожного транспорта. </w:t>
      </w:r>
      <w:r>
        <w:br/>
      </w:r>
      <w:r>
        <w:rPr>
          <w:rFonts w:ascii="Times New Roman"/>
          <w:b w:val="false"/>
          <w:i w:val="false"/>
          <w:color w:val="000000"/>
          <w:sz w:val="28"/>
        </w:rPr>
        <w:t xml:space="preserve">
      Для достижения указанных целей АО "НК "КТЖ" предусматривает решение следующих задач: </w:t>
      </w:r>
      <w:r>
        <w:br/>
      </w:r>
      <w:r>
        <w:rPr>
          <w:rFonts w:ascii="Times New Roman"/>
          <w:b w:val="false"/>
          <w:i w:val="false"/>
          <w:color w:val="000000"/>
          <w:sz w:val="28"/>
        </w:rPr>
        <w:t xml:space="preserve">
      - оптимизация производственных мощностей, повышение эффективности железнодорожного транспорта; </w:t>
      </w:r>
      <w:r>
        <w:br/>
      </w:r>
      <w:r>
        <w:rPr>
          <w:rFonts w:ascii="Times New Roman"/>
          <w:b w:val="false"/>
          <w:i w:val="false"/>
          <w:color w:val="000000"/>
          <w:sz w:val="28"/>
        </w:rPr>
        <w:t xml:space="preserve">
      - создание конкурентной среды за счет привлечения частного сектора; </w:t>
      </w:r>
      <w:r>
        <w:br/>
      </w:r>
      <w:r>
        <w:rPr>
          <w:rFonts w:ascii="Times New Roman"/>
          <w:b w:val="false"/>
          <w:i w:val="false"/>
          <w:color w:val="000000"/>
          <w:sz w:val="28"/>
        </w:rPr>
        <w:t xml:space="preserve">
      - совершенствование системы планирования и бюджетирования. </w:t>
      </w:r>
    </w:p>
    <w:bookmarkStart w:name="z19" w:id="10"/>
    <w:p>
      <w:pPr>
        <w:spacing w:after="0"/>
        <w:ind w:left="0"/>
        <w:jc w:val="both"/>
      </w:pPr>
      <w:r>
        <w:rPr>
          <w:rFonts w:ascii="Times New Roman"/>
          <w:b w:val="false"/>
          <w:i w:val="false"/>
          <w:color w:val="000000"/>
          <w:sz w:val="28"/>
        </w:rPr>
        <w:t>
</w:t>
      </w:r>
      <w:r>
        <w:rPr>
          <w:rFonts w:ascii="Times New Roman"/>
          <w:b/>
          <w:i w:val="false"/>
          <w:color w:val="000000"/>
          <w:sz w:val="28"/>
        </w:rPr>
        <w:t xml:space="preserve">            1.4.2. Выбор путей достижения поставленных задач </w:t>
      </w:r>
    </w:p>
    <w:bookmarkEnd w:id="10"/>
    <w:p>
      <w:pPr>
        <w:spacing w:after="0"/>
        <w:ind w:left="0"/>
        <w:jc w:val="both"/>
      </w:pPr>
      <w:r>
        <w:rPr>
          <w:rFonts w:ascii="Times New Roman"/>
          <w:b w:val="false"/>
          <w:i w:val="false"/>
          <w:color w:val="000000"/>
          <w:sz w:val="28"/>
        </w:rPr>
        <w:t>      Развитие отрасли железнодорожного транспорта будет проводиться в соответствии с Программой реструктуризации железнодорожного транспорта Республики Казахстан на 2004-2006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Правительством Республики Казахстан от 6 февраля 2004 года N 145. Основными направлениями реформирования железнодорожного транспорта является поэтапная, экономически обоснованная демонополизация отрасли и формирование конкурентной среды в перевозочной и обеспечивающей деятельности при соответствующем обеспечении нормативно-правовой базы.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железнодорожном транспорте" Национальная железнодорожная компания (Оператор магистральной сети) обеспечивает равное право пользования магистральной железнодорожной сетью всем перевозчикам. Развитие конкуренции в перевозочной деятельности будет обеспечиваться за счет возникновения новых перевозчиков, имеющих собственный (арендованный) подвижной состав. </w:t>
      </w:r>
      <w:r>
        <w:br/>
      </w:r>
      <w:r>
        <w:rPr>
          <w:rFonts w:ascii="Times New Roman"/>
          <w:b w:val="false"/>
          <w:i w:val="false"/>
          <w:color w:val="000000"/>
          <w:sz w:val="28"/>
        </w:rPr>
        <w:t xml:space="preserve">
      Процесс формирования перевозчиков будет проведен с учетом особенностей функционирования железнодорожного транспорта Республики Казахстан, необходимости бесперебойного обеспечения перевозок в период максимальных объемов грузооборота. </w:t>
      </w:r>
      <w:r>
        <w:br/>
      </w:r>
      <w:r>
        <w:rPr>
          <w:rFonts w:ascii="Times New Roman"/>
          <w:b w:val="false"/>
          <w:i w:val="false"/>
          <w:color w:val="000000"/>
          <w:sz w:val="28"/>
        </w:rPr>
        <w:t>
      АО "НК "КТЖ" будет присвоен статус Национальной железнодорожной компании, предусмотренный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железнодорожном транспорте". </w:t>
      </w:r>
      <w:r>
        <w:br/>
      </w:r>
      <w:r>
        <w:rPr>
          <w:rFonts w:ascii="Times New Roman"/>
          <w:b w:val="false"/>
          <w:i w:val="false"/>
          <w:color w:val="000000"/>
          <w:sz w:val="28"/>
        </w:rPr>
        <w:t xml:space="preserve">
      Образованные в составе Компании в 2003 году Дирекция магистральной сети, деятельностью которой является эксплуатация и содержание магистральной железнодорожной сети, и Дирекция перевозок, выполняющая функции управления движением поездов и обеспечения безопасности останутся структурными подразделениями АО "НК "КТЖ". </w:t>
      </w:r>
      <w:r>
        <w:br/>
      </w:r>
      <w:r>
        <w:rPr>
          <w:rFonts w:ascii="Times New Roman"/>
          <w:b w:val="false"/>
          <w:i w:val="false"/>
          <w:color w:val="000000"/>
          <w:sz w:val="28"/>
        </w:rPr>
        <w:t xml:space="preserve">
       Вместе с тем в октябре 2003 года на базе существующих эксплуатационных локомотивных депо и эксплуатируемого локомотивного парка создано акционерное общество "Локомотив", единственным акционером которого является АО "НК "КТЖ". </w:t>
      </w:r>
      <w:r>
        <w:br/>
      </w:r>
      <w:r>
        <w:rPr>
          <w:rFonts w:ascii="Times New Roman"/>
          <w:b w:val="false"/>
          <w:i w:val="false"/>
          <w:color w:val="000000"/>
          <w:sz w:val="28"/>
        </w:rPr>
        <w:t xml:space="preserve">
      Основной деятельностью акционерного общества "Локомотив" является предоставление на недискриминационных условиях услуг локомотивной тяги и технического обслуживания тягового подвижного состава перевозчикам и оператору магистральной железнодорожной сети. </w:t>
      </w:r>
      <w:r>
        <w:br/>
      </w:r>
      <w:r>
        <w:rPr>
          <w:rFonts w:ascii="Times New Roman"/>
          <w:b w:val="false"/>
          <w:i w:val="false"/>
          <w:color w:val="000000"/>
          <w:sz w:val="28"/>
        </w:rPr>
        <w:t xml:space="preserve">
      Для обеспечения межгосударственных и специальных перевозок на базе инвентарного вагонного парка АО "НК "КТЖ" создано акционерное общество "Казжелдортранс", являющееся Национальным перевозчиком, которое предоставляет услуги по перевозке грузов. </w:t>
      </w:r>
      <w:r>
        <w:br/>
      </w:r>
      <w:r>
        <w:rPr>
          <w:rFonts w:ascii="Times New Roman"/>
          <w:b w:val="false"/>
          <w:i w:val="false"/>
          <w:color w:val="000000"/>
          <w:sz w:val="28"/>
        </w:rPr>
        <w:t xml:space="preserve">
      Взаимоотношения предприятий основной деятельности с обеспечивающим сектором будут строиться на рыночной основе, что создаст дополнительные стимулы, необходимые для повышения производительности, снижения себестоимости услуг обеспечивающего сектора. Избыточные мощности будут переориентированы на другие секторы экономики. </w:t>
      </w:r>
      <w:r>
        <w:br/>
      </w:r>
      <w:r>
        <w:rPr>
          <w:rFonts w:ascii="Times New Roman"/>
          <w:b w:val="false"/>
          <w:i w:val="false"/>
          <w:color w:val="000000"/>
          <w:sz w:val="28"/>
        </w:rPr>
        <w:t xml:space="preserve">
       Отделение предприятий обеспечивающего сектора путем продажи акций зависимых акционерных обществ создаст предпосылки для привлечения частных инвесторов. </w:t>
      </w:r>
      <w:r>
        <w:br/>
      </w:r>
      <w:r>
        <w:rPr>
          <w:rFonts w:ascii="Times New Roman"/>
          <w:b w:val="false"/>
          <w:i w:val="false"/>
          <w:color w:val="000000"/>
          <w:sz w:val="28"/>
        </w:rPr>
        <w:t xml:space="preserve">
      Схема по реструктуризации основной, обеспечивающей и сервисной деятельности ОАО "Пассажирские перевозки", и начала субсидирования пассажирских перевозок с 2005 года из республиканского бюджета предусматривает следующее: </w:t>
      </w:r>
      <w:r>
        <w:br/>
      </w:r>
      <w:r>
        <w:rPr>
          <w:rFonts w:ascii="Times New Roman"/>
          <w:b w:val="false"/>
          <w:i w:val="false"/>
          <w:color w:val="000000"/>
          <w:sz w:val="28"/>
        </w:rPr>
        <w:t xml:space="preserve">
       Алматинский вагоноремонтный завод, выполняя капитальный ремонт пассажирских вагонов, является субъектом обеспечивающей деятельности и в соответствии с принципами реструктуризации подлежит выделению. Предлагается создание отдельного АО "Алматинский вагоноремонтный завод", пакет акций которого будет в дальнейшем реализован на торгах в установленном законодательством порядке, организация которых будет осуществлена АО "НК "КТЖ" с участием Комитета государственного имущества и приватизации Министерства финансов и других заинтересованных государственных органов. </w:t>
      </w:r>
      <w:r>
        <w:br/>
      </w:r>
      <w:r>
        <w:rPr>
          <w:rFonts w:ascii="Times New Roman"/>
          <w:b w:val="false"/>
          <w:i w:val="false"/>
          <w:color w:val="000000"/>
          <w:sz w:val="28"/>
        </w:rPr>
        <w:t xml:space="preserve">
      При отсутствии заинтересованности со стороны потенциальных покупателей сумма кредитных обязательств будет сохранена за АО "НК "КТЖ" и погашаться им за счет включения в плату за услуги магистральной сети (тариф). </w:t>
      </w:r>
      <w:r>
        <w:br/>
      </w:r>
      <w:r>
        <w:rPr>
          <w:rFonts w:ascii="Times New Roman"/>
          <w:b w:val="false"/>
          <w:i w:val="false"/>
          <w:color w:val="000000"/>
          <w:sz w:val="28"/>
        </w:rPr>
        <w:t xml:space="preserve">
      Рынок услуг прачечных комбинатов развит во всех городах, в которых расположены ЛВЧД ОАО "Пассажирские перевозки", вхождение на данный рынок не требует значительных инвестиций. </w:t>
      </w:r>
      <w:r>
        <w:br/>
      </w:r>
      <w:r>
        <w:rPr>
          <w:rFonts w:ascii="Times New Roman"/>
          <w:b w:val="false"/>
          <w:i w:val="false"/>
          <w:color w:val="000000"/>
          <w:sz w:val="28"/>
        </w:rPr>
        <w:t xml:space="preserve">
      Предполагается продажа прачечных комбинатов ОАО "Пассажирские перевозки" частным компаниям на торгах в соответствии с действующим законодательством. </w:t>
      </w:r>
      <w:r>
        <w:br/>
      </w:r>
      <w:r>
        <w:rPr>
          <w:rFonts w:ascii="Times New Roman"/>
          <w:b w:val="false"/>
          <w:i w:val="false"/>
          <w:color w:val="000000"/>
          <w:sz w:val="28"/>
        </w:rPr>
        <w:t xml:space="preserve">
      До внедрения конкуренции в основную деятельность предполагается продать или передать в аренду на конкурсной основе право предоставления услуг по обслуживанию пассажиров в вагонах-ресторанах частным предпринимателям. При этом их необходимо освободить от централизованного обеспечения продуктами питания и дать свободу в расширении ассортимента и установлении цен. </w:t>
      </w:r>
      <w:r>
        <w:br/>
      </w:r>
      <w:r>
        <w:rPr>
          <w:rFonts w:ascii="Times New Roman"/>
          <w:b w:val="false"/>
          <w:i w:val="false"/>
          <w:color w:val="000000"/>
          <w:sz w:val="28"/>
        </w:rPr>
        <w:t xml:space="preserve">
      Основными функциями вокзалов являются предоставление площади для продажи и бронирования билетов, обеспечение пассажиров справочно-информационными услугами, а также предоставление других услуг. Предполагается создание АО "Вокзалсервис" на базе вокзального хозяйства ОАО "Пассажирские перевозки", единственным акционером которого первоначально будет ОАО "Пассажирские перевозки". </w:t>
      </w:r>
      <w:r>
        <w:br/>
      </w:r>
      <w:r>
        <w:rPr>
          <w:rFonts w:ascii="Times New Roman"/>
          <w:b w:val="false"/>
          <w:i w:val="false"/>
          <w:color w:val="000000"/>
          <w:sz w:val="28"/>
        </w:rPr>
        <w:t xml:space="preserve">
      АО "Вокзалсервис" в течение 2004 года будет осуществлять передачу вокзалов 1, 2, 3, 4 и 5 классов местным исполнительным органам по мере решения вопросов субсидирования из местных бюджетов. На балансе АО "Вокзалсервис" останутся внеклассные вокзалы Астана, Алматы-I, Алматы-II, Актобе и Караганда, после чего 100-процентный пакет акций будет передан в государственную собственность с последующей передачей прав владения и пользования Министерству транспорта и коммуникаций Республики Казахстан. </w:t>
      </w:r>
      <w:r>
        <w:br/>
      </w:r>
      <w:r>
        <w:rPr>
          <w:rFonts w:ascii="Times New Roman"/>
          <w:b w:val="false"/>
          <w:i w:val="false"/>
          <w:color w:val="000000"/>
          <w:sz w:val="28"/>
        </w:rPr>
        <w:t xml:space="preserve">
      Передача вокзалов в АО "Вокзалсервис" и местным исполнительным органам позволит не только предоставлять торговую площадь в аренду, но и организовывать дополнительный сервис пассажирам и местному населению, в частности, предоставлять в аренду площади для продажи билетов также на авиа- и автотранспорт, оказывать другие, пользующиеся спросом услуги, что компенсирует расходы по их содержанию. </w:t>
      </w:r>
      <w:r>
        <w:br/>
      </w:r>
      <w:r>
        <w:rPr>
          <w:rFonts w:ascii="Times New Roman"/>
          <w:b w:val="false"/>
          <w:i w:val="false"/>
          <w:color w:val="000000"/>
          <w:sz w:val="28"/>
        </w:rPr>
        <w:t xml:space="preserve">
      В целях введения конкуренции в ремонтной деятельности пассажирских вагонов предусматривается отделить все филиалы ОАО "Пассажирские перевозки" пассажирские вагонные депо (ЛВЧД) в самостоятельное АО "Вагонсервис", единственным акционером которого будет АО "Пассажирские перевозки". </w:t>
      </w:r>
      <w:r>
        <w:br/>
      </w:r>
      <w:r>
        <w:rPr>
          <w:rFonts w:ascii="Times New Roman"/>
          <w:b w:val="false"/>
          <w:i w:val="false"/>
          <w:color w:val="000000"/>
          <w:sz w:val="28"/>
        </w:rPr>
        <w:t xml:space="preserve">
      В созданное АО "Вагонсервис" передадутся все ремонтные базы, и соответственно оно будет предоставлять услуги по ремонту и техническому обслуживанию вагонов всем пассажирским перевозчикам на договорной основе. С 1 января 2005 года 100-процентный пакет акций АО "Вагонсервис" будет передан в государственную собственность с последующей передачей прав владения и пользования Министерству транспорта и коммуникаций Республики Казахстан. </w:t>
      </w:r>
      <w:r>
        <w:br/>
      </w:r>
      <w:r>
        <w:rPr>
          <w:rFonts w:ascii="Times New Roman"/>
          <w:b w:val="false"/>
          <w:i w:val="false"/>
          <w:color w:val="000000"/>
          <w:sz w:val="28"/>
        </w:rPr>
        <w:t xml:space="preserve">
      Реструктуризация основной деятельности включает в себя проведение следующих мероприятий: </w:t>
      </w:r>
      <w:r>
        <w:br/>
      </w:r>
      <w:r>
        <w:rPr>
          <w:rFonts w:ascii="Times New Roman"/>
          <w:b w:val="false"/>
          <w:i w:val="false"/>
          <w:color w:val="000000"/>
          <w:sz w:val="28"/>
        </w:rPr>
        <w:t xml:space="preserve">
      На базе филиала "Пригородные перевозки" предлагается создать ряд акционерных обществ на региональном уровне, с передачей им активов самого филиала и АО "НК "КТЖ" (электро- и дизель поезда) данным акционерным обществам. </w:t>
      </w:r>
      <w:r>
        <w:br/>
      </w:r>
      <w:r>
        <w:rPr>
          <w:rFonts w:ascii="Times New Roman"/>
          <w:b w:val="false"/>
          <w:i w:val="false"/>
          <w:color w:val="000000"/>
          <w:sz w:val="28"/>
        </w:rPr>
        <w:t xml:space="preserve">
      Данный шаг позволит построить двусторонние отношения более эффективным образом, чем создание одной общереспубликанской компании по пригородным перевозкам. </w:t>
      </w:r>
      <w:r>
        <w:br/>
      </w:r>
      <w:r>
        <w:rPr>
          <w:rFonts w:ascii="Times New Roman"/>
          <w:b w:val="false"/>
          <w:i w:val="false"/>
          <w:color w:val="000000"/>
          <w:sz w:val="28"/>
        </w:rPr>
        <w:t xml:space="preserve">
      После решения вопросов о субсидировании пригородных пассажирских перевозок из местных бюджетов соответствующие имущественные комплексы акционерных обществ по пригородным перевозкам будут переданы в созданные государственные коммунальные предприятия или акционерные общества при местных органах власти. </w:t>
      </w:r>
      <w:r>
        <w:br/>
      </w:r>
      <w:r>
        <w:rPr>
          <w:rFonts w:ascii="Times New Roman"/>
          <w:b w:val="false"/>
          <w:i w:val="false"/>
          <w:color w:val="000000"/>
          <w:sz w:val="28"/>
        </w:rPr>
        <w:t xml:space="preserve">
      На базе сети агентских пунктов по приему и отправке багажа предлагается создать самостоятельное АО "Багажные перевозки", единственным акционером которого будет ОАО "Пассажирские перевозки", для оказания населению комплекса услуг по приему и отправке багажа. </w:t>
      </w:r>
      <w:r>
        <w:br/>
      </w:r>
      <w:r>
        <w:rPr>
          <w:rFonts w:ascii="Times New Roman"/>
          <w:b w:val="false"/>
          <w:i w:val="false"/>
          <w:color w:val="000000"/>
          <w:sz w:val="28"/>
        </w:rPr>
        <w:t xml:space="preserve">
      Данная мера позволит повысить качество сервиса и расширить комплекс услуг, включая внедрение более востребованных клиентами форм обслуживания, таких, например, как доставка "от двери к двери". После создания АО "Багажные перевозки" 100-процентный пакет акций будет передан в государственную собственность с последующей передачей прав владения и пользования Министерству транспорта и коммуникаций Республики Казахстан.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1.4.3. Динамика развития производства </w:t>
      </w:r>
      <w:r>
        <w:br/>
      </w:r>
      <w:r>
        <w:rPr>
          <w:rFonts w:ascii="Times New Roman"/>
          <w:b w:val="false"/>
          <w:i w:val="false"/>
          <w:color w:val="000000"/>
          <w:sz w:val="28"/>
        </w:rPr>
        <w:t>
 </w:t>
      </w:r>
      <w:r>
        <w:br/>
      </w:r>
      <w:r>
        <w:rPr>
          <w:rFonts w:ascii="Times New Roman"/>
          <w:b w:val="false"/>
          <w:i w:val="false"/>
          <w:color w:val="000000"/>
          <w:sz w:val="28"/>
        </w:rPr>
        <w:t xml:space="preserve">
            2004 год. </w:t>
      </w:r>
      <w:r>
        <w:br/>
      </w:r>
      <w:r>
        <w:rPr>
          <w:rFonts w:ascii="Times New Roman"/>
          <w:b w:val="false"/>
          <w:i w:val="false"/>
          <w:color w:val="000000"/>
          <w:sz w:val="28"/>
        </w:rPr>
        <w:t xml:space="preserve">
      В соответствии с Программой реструктуризации произведено выделение акционерных обществ "Локомотив" и "Казжелдортранс", которые включены в Государственный реестр субъектов, занимающих доминирующее положение на соответствующем товарном рынке. В 2004 году АО "НК "КТЖ" продолжает выполнять функции оператора магистральной железнодорожной сети и национального перевозчика с получением доходов от перевозок и производит оплату услуг локомотивной тяги и вагонного парка образованным АО "Локомотив" и АО "Казжелдортранс". </w:t>
      </w:r>
      <w:r>
        <w:br/>
      </w:r>
      <w:r>
        <w:rPr>
          <w:rFonts w:ascii="Times New Roman"/>
          <w:b w:val="false"/>
          <w:i w:val="false"/>
          <w:color w:val="000000"/>
          <w:sz w:val="28"/>
        </w:rPr>
        <w:t xml:space="preserve">
      В соответствии с законодательством о естественных монополиях, утверждены тарифы на услуги магистральной железнодорожной сети при перевозке грузов железнодорожным транспортом в республиканском и международном сообщениях, с введением в действие с 20 июля 2004 года. Данное решение является временной мерой на переходный период до окончательной реструктуризации железнодорожной отрасли с целью адаптации участников перевозочного процесса к новым условиям функционирования железнодорожного транспорта. К началу 2005 года планируется утверждение тарифного руководства, позволяющего ввести равную плату за пользование магистральной сетью для всех перевозчиков, АО "НК "КТЖ" будет получать доходы от оказания услуг магистральной сети. Доходы от перевозок будут распределяться между участниками перевозочного процесса - АО "НК "КТЖ", АО "Локомотив", АО "Казжелдортранс" и независимыми перевозчиками. </w:t>
      </w:r>
      <w:r>
        <w:br/>
      </w:r>
      <w:r>
        <w:rPr>
          <w:rFonts w:ascii="Times New Roman"/>
          <w:b w:val="false"/>
          <w:i w:val="false"/>
          <w:color w:val="000000"/>
          <w:sz w:val="28"/>
        </w:rPr>
        <w:t xml:space="preserve">
      Планируемый грузооборот в 2004 году составит 159 108 млн. т-км, (увеличение на 7,1% по отношению к 2003 году) за счет роста объема погрузки грузов. </w:t>
      </w:r>
      <w:r>
        <w:br/>
      </w:r>
      <w:r>
        <w:rPr>
          <w:rFonts w:ascii="Times New Roman"/>
          <w:b w:val="false"/>
          <w:i w:val="false"/>
          <w:color w:val="000000"/>
          <w:sz w:val="28"/>
        </w:rPr>
        <w:t xml:space="preserve">
      Изменение тарифов на услуги магистральной железнодорожной сети (далее - МЖС) в 2004-2006 гг. будет осуществляться согласно действующему законодательству Республики Казахстан, то есть по результатам рассмотрения Агентством Республики Казахстан по регулированию естественных монополий и защите конкуренции заявок Компании. </w:t>
      </w:r>
      <w:r>
        <w:br/>
      </w:r>
      <w:r>
        <w:rPr>
          <w:rFonts w:ascii="Times New Roman"/>
          <w:b w:val="false"/>
          <w:i w:val="false"/>
          <w:color w:val="000000"/>
          <w:sz w:val="28"/>
        </w:rPr>
        <w:t xml:space="preserve">
      Доходы по основной деятельности АО "НК "КТЖ" в 2004 году планируются в сумме 204 399 млн. тенге (в том числе МЖС - 106 804 млн.тенге), - увеличение на 5,0% к 2003 году, в связи с запланированным изменением объема и структуры грузооборота и тарифа. </w:t>
      </w:r>
      <w:r>
        <w:br/>
      </w:r>
      <w:r>
        <w:rPr>
          <w:rFonts w:ascii="Times New Roman"/>
          <w:b w:val="false"/>
          <w:i w:val="false"/>
          <w:color w:val="000000"/>
          <w:sz w:val="28"/>
        </w:rPr>
        <w:t xml:space="preserve">
      Расходы по основной деятельности (себестоимость реализованной продукции) планируются на уровне - 185 709 млн. тенге (в том числе МЖС - 95 215 млн.тенге). Увеличение расходов в 2004 году к уровню 2003 года на 25,8% запланировано в связи с ростом: </w:t>
      </w:r>
      <w:r>
        <w:br/>
      </w:r>
      <w:r>
        <w:rPr>
          <w:rFonts w:ascii="Times New Roman"/>
          <w:b w:val="false"/>
          <w:i w:val="false"/>
          <w:color w:val="000000"/>
          <w:sz w:val="28"/>
        </w:rPr>
        <w:t xml:space="preserve">
      - расходов по оплате услуг за счет предусмотренных затрат на просроченный ремонт основных средств путевого хозяйства и затрат на услуги, оказываемые АО "НК "КТЖ" образованными акционерными обществами АО "Локомотив" (за локомотивную тягу) и АО "Казжелдортранс" (за обеспечение вагонным парком), которые предусматривают покрытие инвестиционных затрат Обществ: модернизацию магистральных тепловозов, приобретение скоростных электровозов, обновление подвижного состава, приобретение оборудования и механизмов и др.), а также ростом цен на материалы и топливо; </w:t>
      </w:r>
      <w:r>
        <w:br/>
      </w:r>
      <w:r>
        <w:rPr>
          <w:rFonts w:ascii="Times New Roman"/>
          <w:b w:val="false"/>
          <w:i w:val="false"/>
          <w:color w:val="000000"/>
          <w:sz w:val="28"/>
        </w:rPr>
        <w:t>
      - прочих расходов, за счет затрат на оценку выделяемого имущества в виду реструктуризации Компании и командировочных расходов согласно установленного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государственном бюджете на 2004 год" от 5 декабря 2003 года минимального расчетного показателя в размере 919 тенге; </w:t>
      </w:r>
      <w:r>
        <w:br/>
      </w:r>
      <w:r>
        <w:rPr>
          <w:rFonts w:ascii="Times New Roman"/>
          <w:b w:val="false"/>
          <w:i w:val="false"/>
          <w:color w:val="000000"/>
          <w:sz w:val="28"/>
        </w:rPr>
        <w:t xml:space="preserve">
      - фонда заработной платы в 2004 году по отношению к 2003 году на 9,2%, который составит 35 756 млн. тенге, несмотря на уменьшение среднесписочной численности работников АО "НК "КТЖ" в 2004 году по отношению к 2003 году на 13,9% (78 831 человек в 2003 году), с учетом выделения АО "Локомотив" (16 396 человек) и АО "Казжелдортранс" (656 человек); это связано с тем, что в соответствии с Коллективным договором минимальная тарифная ставка заработной платы работников АО "НК "КТЖ" не должна быть ниже размера минимальной заработной платы, установленной в Республике Казахстан, согласно Закону Республики Казахстан "О республиканском бюджете на 2004 год" от 5 декабря 2003 года и составляет </w:t>
      </w:r>
      <w:r>
        <w:br/>
      </w:r>
      <w:r>
        <w:rPr>
          <w:rFonts w:ascii="Times New Roman"/>
          <w:b w:val="false"/>
          <w:i w:val="false"/>
          <w:color w:val="000000"/>
          <w:sz w:val="28"/>
        </w:rPr>
        <w:t xml:space="preserve">
6 600 тенге (рост 32%). Следует отметить, что в январе и частично в феврале 2004 года в фонд заработной платы и расчет среднесписочной численности АО "НК "КТЖ" включены затраты на оплату труда и среднесписочная численность АО "Локомотив" (локомотивные бригады) и АО "Казжелдортранс" (6 филиалов), закуп услуг указанных Обществ начат с 1 февраля 2004 года. </w:t>
      </w:r>
      <w:r>
        <w:br/>
      </w:r>
      <w:r>
        <w:rPr>
          <w:rFonts w:ascii="Times New Roman"/>
          <w:b w:val="false"/>
          <w:i w:val="false"/>
          <w:color w:val="000000"/>
          <w:sz w:val="28"/>
        </w:rPr>
        <w:t xml:space="preserve">
      Увеличение фонда оплаты труда направлено на реализацию государственной политики в сфере занятости в рамках Генерального соглашения между Правительством Республики Казахстан, республиканскими объединениями профсоюзов и республиканскими объединениями работодателей на 2003-2004 годы. </w:t>
      </w:r>
      <w:r>
        <w:br/>
      </w:r>
      <w:r>
        <w:rPr>
          <w:rFonts w:ascii="Times New Roman"/>
          <w:b w:val="false"/>
          <w:i w:val="false"/>
          <w:color w:val="000000"/>
          <w:sz w:val="28"/>
        </w:rPr>
        <w:t xml:space="preserve">
      Расходы периода на 2004 год планируются в сумме 17 651 млн. тенге (в том числе расходы МЖС - 15 362 млн.тенге), что на 6 824 млн. тенге или на 27,9% ниже уровня 2003 года. </w:t>
      </w:r>
      <w:r>
        <w:br/>
      </w:r>
      <w:r>
        <w:rPr>
          <w:rFonts w:ascii="Times New Roman"/>
          <w:b w:val="false"/>
          <w:i w:val="false"/>
          <w:color w:val="000000"/>
          <w:sz w:val="28"/>
        </w:rPr>
        <w:t xml:space="preserve">
      Уменьшение расходов периода запланировано по следующим статьям: </w:t>
      </w:r>
      <w:r>
        <w:br/>
      </w:r>
      <w:r>
        <w:rPr>
          <w:rFonts w:ascii="Times New Roman"/>
          <w:b w:val="false"/>
          <w:i w:val="false"/>
          <w:color w:val="000000"/>
          <w:sz w:val="28"/>
        </w:rPr>
        <w:t xml:space="preserve">
      - расходы на социальную сферу (передача на баланс местным исполнительным органам ведомственных детских учебных заведений); </w:t>
      </w:r>
      <w:r>
        <w:br/>
      </w:r>
      <w:r>
        <w:rPr>
          <w:rFonts w:ascii="Times New Roman"/>
          <w:b w:val="false"/>
          <w:i w:val="false"/>
          <w:color w:val="000000"/>
          <w:sz w:val="28"/>
        </w:rPr>
        <w:t xml:space="preserve">
      - расходы по реализации (передача функции по реализации металлолома в АО "Торговый дом"; </w:t>
      </w:r>
      <w:r>
        <w:br/>
      </w:r>
      <w:r>
        <w:rPr>
          <w:rFonts w:ascii="Times New Roman"/>
          <w:b w:val="false"/>
          <w:i w:val="false"/>
          <w:color w:val="000000"/>
          <w:sz w:val="28"/>
        </w:rPr>
        <w:t xml:space="preserve">
      - расходы на благотворительную помощь; </w:t>
      </w:r>
      <w:r>
        <w:br/>
      </w:r>
      <w:r>
        <w:rPr>
          <w:rFonts w:ascii="Times New Roman"/>
          <w:b w:val="false"/>
          <w:i w:val="false"/>
          <w:color w:val="000000"/>
          <w:sz w:val="28"/>
        </w:rPr>
        <w:t xml:space="preserve">
      - расходы по налогам (налоги в государственный и местные бюджеты планируются в соответствии с Налоговым кодексом РК и по отношению к 2003 году кажутся сниженными ввиду фактического доначисления налогов в 2003 году в соответствии с актами проверок Министерства государственных доходов Республики Казахстан за период 1998-2000 годы). </w:t>
      </w:r>
      <w:r>
        <w:br/>
      </w:r>
      <w:r>
        <w:rPr>
          <w:rFonts w:ascii="Times New Roman"/>
          <w:b w:val="false"/>
          <w:i w:val="false"/>
          <w:color w:val="000000"/>
          <w:sz w:val="28"/>
        </w:rPr>
        <w:t xml:space="preserve">
      Общие и административные расходы на 2004 год предусмотрены в сумме 16 313 млн. тенге (в том числе МЖС - 14 261 млн.тенге), произошло увеличение некоторых статей затрат по отношению к аналогичному периоду прошлого года: </w:t>
      </w:r>
      <w:r>
        <w:br/>
      </w:r>
      <w:r>
        <w:rPr>
          <w:rFonts w:ascii="Times New Roman"/>
          <w:b w:val="false"/>
          <w:i w:val="false"/>
          <w:color w:val="000000"/>
          <w:sz w:val="28"/>
        </w:rPr>
        <w:t>
      - по статье "коммунальные расходы" на 48,5%, что вызвано увеличением объемов арендуемых помещений в связи с реструктуризацией, ростом цен на коммунальные услуги с учетом планируемого индекса потребительских цен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Правительства РК от 12 сентября 2003 года N 928; </w:t>
      </w:r>
      <w:r>
        <w:br/>
      </w:r>
      <w:r>
        <w:rPr>
          <w:rFonts w:ascii="Times New Roman"/>
          <w:b w:val="false"/>
          <w:i w:val="false"/>
          <w:color w:val="000000"/>
          <w:sz w:val="28"/>
        </w:rPr>
        <w:t xml:space="preserve">
      - по статье "расходы на повышение квалификации работников" на 126,1%, что вызвано переходом сумм неосвоенных средств 2003 года на 2004 год вследствие позднего заключения договоров, а так же необходимостью обучения бухгалтеров международным стандартам бухгалтерского учета в соответствии с программой перехода финансовой отчетности Республики Казахстан на международные стандарты; </w:t>
      </w:r>
      <w:r>
        <w:br/>
      </w:r>
      <w:r>
        <w:rPr>
          <w:rFonts w:ascii="Times New Roman"/>
          <w:b w:val="false"/>
          <w:i w:val="false"/>
          <w:color w:val="000000"/>
          <w:sz w:val="28"/>
        </w:rPr>
        <w:t xml:space="preserve">
      - по статье "услуги связи" на 24,0% в связи с увеличением тарифов АО "Транстелеком" с 1 апреля 2003 года и с 1 апреля 2004 года, утвержденных Агентством Республики Казахстан по регулированию естественных монополий и защите конкуренции; </w:t>
      </w:r>
      <w:r>
        <w:br/>
      </w:r>
      <w:r>
        <w:rPr>
          <w:rFonts w:ascii="Times New Roman"/>
          <w:b w:val="false"/>
          <w:i w:val="false"/>
          <w:color w:val="000000"/>
          <w:sz w:val="28"/>
        </w:rPr>
        <w:t xml:space="preserve">
      - по статье "консультационные (аудиторские) и информационные услуги" на 311,1%, вызвано потребностью в услугах внешних консультантов на оценку передаваемого, отчуждаемого имущества, аудит структурных подразделений, выделяемых в самостоятельные филиалы (в связи с реструктуризацией отрасли); </w:t>
      </w:r>
      <w:r>
        <w:br/>
      </w:r>
      <w:r>
        <w:rPr>
          <w:rFonts w:ascii="Times New Roman"/>
          <w:b w:val="false"/>
          <w:i w:val="false"/>
          <w:color w:val="000000"/>
          <w:sz w:val="28"/>
        </w:rPr>
        <w:t xml:space="preserve">
      - по статье "банковские услуги" на 7,8% в связи с ростом расходов на комиссии банков и по открытию счетов новых кредитных линий и расходов по совершению сделок (хеджирование); </w:t>
      </w:r>
      <w:r>
        <w:br/>
      </w:r>
      <w:r>
        <w:rPr>
          <w:rFonts w:ascii="Times New Roman"/>
          <w:b w:val="false"/>
          <w:i w:val="false"/>
          <w:color w:val="000000"/>
          <w:sz w:val="28"/>
        </w:rPr>
        <w:t xml:space="preserve">
      - по статье "проведение праздничных, культурно-массовых и спортивных мероприятий" на 96,2%, что связано с проведением мероприятий по празднованию 100-летия железной дороги; </w:t>
      </w:r>
      <w:r>
        <w:br/>
      </w:r>
      <w:r>
        <w:rPr>
          <w:rFonts w:ascii="Times New Roman"/>
          <w:b w:val="false"/>
          <w:i w:val="false"/>
          <w:color w:val="000000"/>
          <w:sz w:val="28"/>
        </w:rPr>
        <w:t xml:space="preserve">
      - по статье "прочие расходы" на 47,1%, ввиду увеличения расходов на запланированную регистрацию и паспортизацию земель, находящихся в ведении Компании (в соответствии с Постановлением Правительства РК от 12.01.04 г. N 25 "О некоторых вопросах ЗАО "НК "КТЖ"); на погребение и адресную помощь пенсионерам (в связи с ростом минимального расчетного показателя и минимальной пенсии), на приобретение детских путевок (детям работников Компании) в летние лагеря, путевок для работников, на оказание материальной помощи на санаторно-курортное лечение, на поощрения работников Компании в соответствии с Правилами поощрения и награждения. </w:t>
      </w:r>
      <w:r>
        <w:br/>
      </w:r>
      <w:r>
        <w:rPr>
          <w:rFonts w:ascii="Times New Roman"/>
          <w:b w:val="false"/>
          <w:i w:val="false"/>
          <w:color w:val="000000"/>
          <w:sz w:val="28"/>
        </w:rPr>
        <w:t xml:space="preserve">
      По итогам 2004 года ожидается положительный финансовый результат в размере 580 млн. тенге, что обусловлено ростом себестоимости реализованной продукции (товаров, работ и услуг) на 25,8% над ростом доходов от основной деятельности на 5,0%. Тенденция опережения темпов роста себестоимости реализованной продукции (товаров, работ и услуг) над темпом роста доходов обуславливается тем, что рост доходов сдерживается низкими тарифами на предоставляемые услуги, а рост расходов связан с опережающим ростом цен на закупаемые материалы, топливно-энергетические ресурсы и услуги. </w:t>
      </w:r>
      <w:r>
        <w:br/>
      </w:r>
      <w:r>
        <w:rPr>
          <w:rFonts w:ascii="Times New Roman"/>
          <w:b w:val="false"/>
          <w:i w:val="false"/>
          <w:color w:val="000000"/>
          <w:sz w:val="28"/>
        </w:rPr>
        <w:t>
 </w:t>
      </w:r>
      <w:r>
        <w:br/>
      </w:r>
      <w:r>
        <w:rPr>
          <w:rFonts w:ascii="Times New Roman"/>
          <w:b w:val="false"/>
          <w:i w:val="false"/>
          <w:color w:val="000000"/>
          <w:sz w:val="28"/>
        </w:rPr>
        <w:t xml:space="preserve">
            2005 год. </w:t>
      </w:r>
      <w:r>
        <w:br/>
      </w:r>
      <w:r>
        <w:rPr>
          <w:rFonts w:ascii="Times New Roman"/>
          <w:b w:val="false"/>
          <w:i w:val="false"/>
          <w:color w:val="000000"/>
          <w:sz w:val="28"/>
        </w:rPr>
        <w:t xml:space="preserve">
      В соответствии с Программой реструктуризации железнодорожного транспорта Республики Казахстан на 2004-2006 годы, утвержденной постановлением Правительства Республики Казахстан от 6 февраля 2004 года N 145 с 2005 года АО "НК "КТЖ" будет выполнять функции оператора магистральной железнодорожной сети и управления движения поездов, получать доходы в виде платы за пользование магистральной железнодорожной сетью от АО "Казжелдортранс" и других независимых перевозчиков. </w:t>
      </w:r>
      <w:r>
        <w:br/>
      </w:r>
      <w:r>
        <w:rPr>
          <w:rFonts w:ascii="Times New Roman"/>
          <w:b w:val="false"/>
          <w:i w:val="false"/>
          <w:color w:val="000000"/>
          <w:sz w:val="28"/>
        </w:rPr>
        <w:t xml:space="preserve">
      Основной деятельностью АО "Локомотив" является предоставление на недискриминационных условиях услуг локомотивной тяги и технического обслуживания тягового подвижного состава перевозчикам и оператору магистральной железнодорожной сети. </w:t>
      </w:r>
      <w:r>
        <w:br/>
      </w:r>
      <w:r>
        <w:rPr>
          <w:rFonts w:ascii="Times New Roman"/>
          <w:b w:val="false"/>
          <w:i w:val="false"/>
          <w:color w:val="000000"/>
          <w:sz w:val="28"/>
        </w:rPr>
        <w:t xml:space="preserve">
      Прогнозируемый грузооборот в 2005 году составит 170 355 млн. т-км (увеличение на 7,1% по отношению к 2004 году), за счет роста объема погрузки грузов. </w:t>
      </w:r>
      <w:r>
        <w:br/>
      </w:r>
      <w:r>
        <w:rPr>
          <w:rFonts w:ascii="Times New Roman"/>
          <w:b w:val="false"/>
          <w:i w:val="false"/>
          <w:color w:val="000000"/>
          <w:sz w:val="28"/>
        </w:rPr>
        <w:t xml:space="preserve">
      Доходы от основной деятельности АО "НК "КТЖ" в 2005 году необходимые для устойчивой производственно-финансовой деятельности и покрытия инвестиционных потребностей Компании должны составлять не менее 158 642 млн. тенге. </w:t>
      </w:r>
      <w:r>
        <w:br/>
      </w:r>
      <w:r>
        <w:rPr>
          <w:rFonts w:ascii="Times New Roman"/>
          <w:b w:val="false"/>
          <w:i w:val="false"/>
          <w:color w:val="000000"/>
          <w:sz w:val="28"/>
        </w:rPr>
        <w:t xml:space="preserve">
      Расходы по основной деятельности АО "НК "КТЖ" (себестоимость реализованной продукции) предположительно составят 122 538 млн. тенге. Снижение расходов в 2005 году к уровню 2004 года составит 33,1%. Что объясняется структурными преобразованиями. </w:t>
      </w:r>
      <w:r>
        <w:br/>
      </w:r>
      <w:r>
        <w:rPr>
          <w:rFonts w:ascii="Times New Roman"/>
          <w:b w:val="false"/>
          <w:i w:val="false"/>
          <w:color w:val="000000"/>
          <w:sz w:val="28"/>
        </w:rPr>
        <w:t xml:space="preserve">
      По итогам 2005 года ожидается положительный финансовый результат в размере 12 000 млн. тенге. </w:t>
      </w:r>
      <w:r>
        <w:br/>
      </w:r>
      <w:r>
        <w:rPr>
          <w:rFonts w:ascii="Times New Roman"/>
          <w:b w:val="false"/>
          <w:i w:val="false"/>
          <w:color w:val="000000"/>
          <w:sz w:val="28"/>
        </w:rPr>
        <w:t xml:space="preserve">
      Доля грузооборота, приходящаяся на АО "Казжелдортранс", будет снижаться в пользу независимых перевозчиков и составит в 2005 году 55,7% от общего объема грузооборота. Доходы от основной деятельности составят 105 886 млн. тенге, расходы - 99 855 млн. тенге, чистый доход прогнозируется в размере 3 490 млн. тенге. </w:t>
      </w:r>
      <w:r>
        <w:br/>
      </w:r>
      <w:r>
        <w:rPr>
          <w:rFonts w:ascii="Times New Roman"/>
          <w:b w:val="false"/>
          <w:i w:val="false"/>
          <w:color w:val="000000"/>
          <w:sz w:val="28"/>
        </w:rPr>
        <w:t xml:space="preserve">
      Доходы от основной деятельности АО "Локомотив" прогнозируются в размере 69 869 млн. тенге, расходы - 62 833 млн. тенге, чистый -доход - 3 800 млн. тенге. </w:t>
      </w:r>
      <w:r>
        <w:br/>
      </w:r>
      <w:r>
        <w:rPr>
          <w:rFonts w:ascii="Times New Roman"/>
          <w:b w:val="false"/>
          <w:i w:val="false"/>
          <w:color w:val="000000"/>
          <w:sz w:val="28"/>
        </w:rPr>
        <w:t>
 </w:t>
      </w:r>
      <w:r>
        <w:br/>
      </w:r>
      <w:r>
        <w:rPr>
          <w:rFonts w:ascii="Times New Roman"/>
          <w:b w:val="false"/>
          <w:i w:val="false"/>
          <w:color w:val="000000"/>
          <w:sz w:val="28"/>
        </w:rPr>
        <w:t xml:space="preserve">
            2006 год. </w:t>
      </w:r>
      <w:r>
        <w:br/>
      </w:r>
      <w:r>
        <w:rPr>
          <w:rFonts w:ascii="Times New Roman"/>
          <w:b w:val="false"/>
          <w:i w:val="false"/>
          <w:color w:val="000000"/>
          <w:sz w:val="28"/>
        </w:rPr>
        <w:t xml:space="preserve">
      Прогнозируемый грузооборот в 2006 году составит 182 318 млн. т-км (увеличение на 7,0% по отношению к 2005 году) за счет роста объема погрузки грузов. </w:t>
      </w:r>
      <w:r>
        <w:br/>
      </w:r>
      <w:r>
        <w:rPr>
          <w:rFonts w:ascii="Times New Roman"/>
          <w:b w:val="false"/>
          <w:i w:val="false"/>
          <w:color w:val="000000"/>
          <w:sz w:val="28"/>
        </w:rPr>
        <w:t xml:space="preserve">
      Доходы от основной деятельности АО "НК "КТЖ" в 2006 году необходимые для устойчивой производственно-финансовой деятельности и покрытия инвестиционных потребностей Компании должны составлять не менее 171 108 млн. тенге. </w:t>
      </w:r>
      <w:r>
        <w:br/>
      </w:r>
      <w:r>
        <w:rPr>
          <w:rFonts w:ascii="Times New Roman"/>
          <w:b w:val="false"/>
          <w:i w:val="false"/>
          <w:color w:val="000000"/>
          <w:sz w:val="28"/>
        </w:rPr>
        <w:t xml:space="preserve">
      Расходы по основной деятельности АО "НК "КТЖ" (себестоимость реализованной продукции) предположительно составят 130 805 млн. тенге. Рост расходов в 2006 году к уровню 2005 года составит 13,3%. </w:t>
      </w:r>
      <w:r>
        <w:br/>
      </w:r>
      <w:r>
        <w:rPr>
          <w:rFonts w:ascii="Times New Roman"/>
          <w:b w:val="false"/>
          <w:i w:val="false"/>
          <w:color w:val="000000"/>
          <w:sz w:val="28"/>
        </w:rPr>
        <w:t xml:space="preserve">
      По итогам 2006 года ожидается положительный финансовый результат в размере 14 244 млн. тенге, что выше уровня 2005 года на 18,7%. </w:t>
      </w:r>
      <w:r>
        <w:br/>
      </w:r>
      <w:r>
        <w:rPr>
          <w:rFonts w:ascii="Times New Roman"/>
          <w:b w:val="false"/>
          <w:i w:val="false"/>
          <w:color w:val="000000"/>
          <w:sz w:val="28"/>
        </w:rPr>
        <w:t xml:space="preserve">
      Рост расходов в период 2004-2006 годов запланирован на основе следующих факторов: рост объемов перевозок, прогнозируемый рост индекса потребительских цен, увеличение цены дизельного топлива и курса доллара США, увеличение цены на 1 квт-час электроэнергии на индекс потребительских цен, увеличение износа из-за приобретения основных средств и ввода объектов. Рост фонда заработной платы прогнозируется в соответствии с ростом минимальной заработной платы согласно прогнозным показателям Министерства экономики и бюджетного планирования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Объемы капитальных вложений. </w:t>
      </w:r>
      <w:r>
        <w:br/>
      </w:r>
      <w:r>
        <w:rPr>
          <w:rFonts w:ascii="Times New Roman"/>
          <w:b w:val="false"/>
          <w:i w:val="false"/>
          <w:color w:val="000000"/>
          <w:sz w:val="28"/>
        </w:rPr>
        <w:t xml:space="preserve">
      В 2004-2006 годах Компанией планируются капитальные вложения в объеме 98 903,9 млн. тенге, из них в 2004 году - 29 903,1 млн. тенге, в 2005 году - 31 851,1 млн.тенге, в 2006 году - 37 149,7 млн.тенге. </w:t>
      </w:r>
      <w:r>
        <w:br/>
      </w:r>
      <w:r>
        <w:rPr>
          <w:rFonts w:ascii="Times New Roman"/>
          <w:b w:val="false"/>
          <w:i w:val="false"/>
          <w:color w:val="000000"/>
          <w:sz w:val="28"/>
        </w:rPr>
        <w:t>
 </w:t>
      </w:r>
      <w:r>
        <w:br/>
      </w:r>
      <w:r>
        <w:rPr>
          <w:rFonts w:ascii="Times New Roman"/>
          <w:b w:val="false"/>
          <w:i w:val="false"/>
          <w:color w:val="000000"/>
          <w:sz w:val="28"/>
        </w:rPr>
        <w:t xml:space="preserve">
                 Планируемые объемы капитальных вложений </w:t>
      </w:r>
      <w:r>
        <w:br/>
      </w:r>
      <w:r>
        <w:rPr>
          <w:rFonts w:ascii="Times New Roman"/>
          <w:b w:val="false"/>
          <w:i w:val="false"/>
          <w:color w:val="000000"/>
          <w:sz w:val="28"/>
        </w:rPr>
        <w:t xml:space="preserve">
                АО "НК "КТЖ" на 2004-2006 годы </w:t>
      </w:r>
      <w:r>
        <w:br/>
      </w:r>
      <w:r>
        <w:rPr>
          <w:rFonts w:ascii="Times New Roman"/>
          <w:b w:val="false"/>
          <w:i w:val="false"/>
          <w:color w:val="000000"/>
          <w:sz w:val="28"/>
        </w:rPr>
        <w:t>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Проекты           |                     Годы </w:t>
      </w:r>
      <w:r>
        <w:br/>
      </w:r>
      <w:r>
        <w:rPr>
          <w:rFonts w:ascii="Times New Roman"/>
          <w:b w:val="false"/>
          <w:i w:val="false"/>
          <w:color w:val="000000"/>
          <w:sz w:val="28"/>
        </w:rPr>
        <w:t xml:space="preserve">
п/п |                       |_____________________________________________ </w:t>
      </w:r>
      <w:r>
        <w:br/>
      </w:r>
      <w:r>
        <w:rPr>
          <w:rFonts w:ascii="Times New Roman"/>
          <w:b w:val="false"/>
          <w:i w:val="false"/>
          <w:color w:val="000000"/>
          <w:sz w:val="28"/>
        </w:rPr>
        <w:t xml:space="preserve">
    |                       |  2004   |  2005  |  2006  |  Всего __________________________________________________________________________ </w:t>
      </w:r>
      <w:r>
        <w:br/>
      </w:r>
      <w:r>
        <w:rPr>
          <w:rFonts w:ascii="Times New Roman"/>
          <w:b w:val="false"/>
          <w:i w:val="false"/>
          <w:color w:val="000000"/>
          <w:sz w:val="28"/>
        </w:rPr>
        <w:t xml:space="preserve">
1.  Реабилитация и развитие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в том числе:             21100,1   21019,0  25697,2  67816,3 </w:t>
      </w:r>
      <w:r>
        <w:br/>
      </w:r>
      <w:r>
        <w:rPr>
          <w:rFonts w:ascii="Times New Roman"/>
          <w:b w:val="false"/>
          <w:i w:val="false"/>
          <w:color w:val="000000"/>
          <w:sz w:val="28"/>
        </w:rPr>
        <w:t xml:space="preserve">
2.   Строительство ж/д линии </w:t>
      </w:r>
      <w:r>
        <w:br/>
      </w:r>
      <w:r>
        <w:rPr>
          <w:rFonts w:ascii="Times New Roman"/>
          <w:b w:val="false"/>
          <w:i w:val="false"/>
          <w:color w:val="000000"/>
          <w:sz w:val="28"/>
        </w:rPr>
        <w:t xml:space="preserve">
     Алтынсарино - Хромтау     1739,0    1171,0      0,0   2910,0 </w:t>
      </w:r>
      <w:r>
        <w:br/>
      </w:r>
      <w:r>
        <w:rPr>
          <w:rFonts w:ascii="Times New Roman"/>
          <w:b w:val="false"/>
          <w:i w:val="false"/>
          <w:color w:val="000000"/>
          <w:sz w:val="28"/>
        </w:rPr>
        <w:t xml:space="preserve">
3.   Информатизация и развитие 1901,4    4894,6   5963,4  12759,4 </w:t>
      </w:r>
      <w:r>
        <w:br/>
      </w:r>
      <w:r>
        <w:rPr>
          <w:rFonts w:ascii="Times New Roman"/>
          <w:b w:val="false"/>
          <w:i w:val="false"/>
          <w:color w:val="000000"/>
          <w:sz w:val="28"/>
        </w:rPr>
        <w:t xml:space="preserve">
     связи </w:t>
      </w:r>
      <w:r>
        <w:br/>
      </w:r>
      <w:r>
        <w:rPr>
          <w:rFonts w:ascii="Times New Roman"/>
          <w:b w:val="false"/>
          <w:i w:val="false"/>
          <w:color w:val="000000"/>
          <w:sz w:val="28"/>
        </w:rPr>
        <w:t xml:space="preserve">
4.   Проектно-изыскательские,   499,5     512,7    522,0   1534,2 </w:t>
      </w:r>
      <w:r>
        <w:br/>
      </w:r>
      <w:r>
        <w:rPr>
          <w:rFonts w:ascii="Times New Roman"/>
          <w:b w:val="false"/>
          <w:i w:val="false"/>
          <w:color w:val="000000"/>
          <w:sz w:val="28"/>
        </w:rPr>
        <w:t xml:space="preserve">
     научно-исследовательские </w:t>
      </w:r>
      <w:r>
        <w:br/>
      </w:r>
      <w:r>
        <w:rPr>
          <w:rFonts w:ascii="Times New Roman"/>
          <w:b w:val="false"/>
          <w:i w:val="false"/>
          <w:color w:val="000000"/>
          <w:sz w:val="28"/>
        </w:rPr>
        <w:t xml:space="preserve">
     и опытно-конструкторские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5.   Внедрение                  333,0     341,8    348,0   1022,8 </w:t>
      </w:r>
      <w:r>
        <w:br/>
      </w:r>
      <w:r>
        <w:rPr>
          <w:rFonts w:ascii="Times New Roman"/>
          <w:b w:val="false"/>
          <w:i w:val="false"/>
          <w:color w:val="000000"/>
          <w:sz w:val="28"/>
        </w:rPr>
        <w:t xml:space="preserve">
     ресурсосберегающих </w:t>
      </w:r>
      <w:r>
        <w:br/>
      </w:r>
      <w:r>
        <w:rPr>
          <w:rFonts w:ascii="Times New Roman"/>
          <w:b w:val="false"/>
          <w:i w:val="false"/>
          <w:color w:val="000000"/>
          <w:sz w:val="28"/>
        </w:rPr>
        <w:t xml:space="preserve">
     технологий </w:t>
      </w:r>
      <w:r>
        <w:br/>
      </w:r>
      <w:r>
        <w:rPr>
          <w:rFonts w:ascii="Times New Roman"/>
          <w:b w:val="false"/>
          <w:i w:val="false"/>
          <w:color w:val="000000"/>
          <w:sz w:val="28"/>
        </w:rPr>
        <w:t xml:space="preserve">
6.   Прочие проекты:            4330       3912   4619,1  12861,1 </w:t>
      </w:r>
      <w:r>
        <w:br/>
      </w:r>
      <w:r>
        <w:rPr>
          <w:rFonts w:ascii="Times New Roman"/>
          <w:b w:val="false"/>
          <w:i w:val="false"/>
          <w:color w:val="000000"/>
          <w:sz w:val="28"/>
        </w:rPr>
        <w:t xml:space="preserve">
     Всего по отрасли          29903,1   31851,1 37149,7  98903,9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Структура себестоимости на прогнозируемый период </w:t>
      </w:r>
      <w:r>
        <w:br/>
      </w:r>
      <w:r>
        <w:rPr>
          <w:rFonts w:ascii="Times New Roman"/>
          <w:b w:val="false"/>
          <w:i w:val="false"/>
          <w:color w:val="000000"/>
          <w:sz w:val="28"/>
        </w:rPr>
        <w:t xml:space="preserve">
                          представлена в таблице: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Элементы структуры    |            |         |        | </w:t>
      </w:r>
      <w:r>
        <w:br/>
      </w:r>
      <w:r>
        <w:rPr>
          <w:rFonts w:ascii="Times New Roman"/>
          <w:b w:val="false"/>
          <w:i w:val="false"/>
          <w:color w:val="000000"/>
          <w:sz w:val="28"/>
        </w:rPr>
        <w:t xml:space="preserve">
    cебестоимости      | Ед. измер. |  2004*  |  2005  | 2006 ___________________________________________________________________ </w:t>
      </w:r>
      <w:r>
        <w:br/>
      </w:r>
      <w:r>
        <w:rPr>
          <w:rFonts w:ascii="Times New Roman"/>
          <w:b w:val="false"/>
          <w:i w:val="false"/>
          <w:color w:val="000000"/>
          <w:sz w:val="28"/>
        </w:rPr>
        <w:t xml:space="preserve">
фонд оплаты труда        млн.тенге    31129,1  31360,5    33521,6 </w:t>
      </w:r>
      <w:r>
        <w:br/>
      </w:r>
      <w:r>
        <w:rPr>
          <w:rFonts w:ascii="Times New Roman"/>
          <w:b w:val="false"/>
          <w:i w:val="false"/>
          <w:color w:val="000000"/>
          <w:sz w:val="28"/>
        </w:rPr>
        <w:t xml:space="preserve">
социальные отчисления    млн.тенге     5525,0   5503,8     5883,0 </w:t>
      </w:r>
      <w:r>
        <w:br/>
      </w:r>
      <w:r>
        <w:rPr>
          <w:rFonts w:ascii="Times New Roman"/>
          <w:b w:val="false"/>
          <w:i w:val="false"/>
          <w:color w:val="000000"/>
          <w:sz w:val="28"/>
        </w:rPr>
        <w:t xml:space="preserve">
материалы                млн.тенге    16673,2  17357,4    18517,4 </w:t>
      </w:r>
      <w:r>
        <w:br/>
      </w:r>
      <w:r>
        <w:rPr>
          <w:rFonts w:ascii="Times New Roman"/>
          <w:b w:val="false"/>
          <w:i w:val="false"/>
          <w:color w:val="000000"/>
          <w:sz w:val="28"/>
        </w:rPr>
        <w:t xml:space="preserve">
топливо                  млн.тенге     6485,9   1698,5     1802,0 </w:t>
      </w:r>
      <w:r>
        <w:br/>
      </w:r>
      <w:r>
        <w:rPr>
          <w:rFonts w:ascii="Times New Roman"/>
          <w:b w:val="false"/>
          <w:i w:val="false"/>
          <w:color w:val="000000"/>
          <w:sz w:val="28"/>
        </w:rPr>
        <w:t xml:space="preserve">
электроэнергия           млн.тенге     7909,2   8381,5     8965,5 </w:t>
      </w:r>
      <w:r>
        <w:br/>
      </w:r>
      <w:r>
        <w:rPr>
          <w:rFonts w:ascii="Times New Roman"/>
          <w:b w:val="false"/>
          <w:i w:val="false"/>
          <w:color w:val="000000"/>
          <w:sz w:val="28"/>
        </w:rPr>
        <w:t xml:space="preserve">
оплата работ и услуг     млн.тенге    88551,1  27911,3    30269,9 </w:t>
      </w:r>
      <w:r>
        <w:br/>
      </w:r>
      <w:r>
        <w:rPr>
          <w:rFonts w:ascii="Times New Roman"/>
          <w:b w:val="false"/>
          <w:i w:val="false"/>
          <w:color w:val="000000"/>
          <w:sz w:val="28"/>
        </w:rPr>
        <w:t xml:space="preserve">
амортизация              млн.тенге    24808,8  25998,2    27253,7 </w:t>
      </w:r>
      <w:r>
        <w:br/>
      </w:r>
      <w:r>
        <w:rPr>
          <w:rFonts w:ascii="Times New Roman"/>
          <w:b w:val="false"/>
          <w:i w:val="false"/>
          <w:color w:val="000000"/>
          <w:sz w:val="28"/>
        </w:rPr>
        <w:t xml:space="preserve">
Прочие                   млн.тенге     4417,9   4326,7     4591,7 </w:t>
      </w:r>
      <w:r>
        <w:br/>
      </w:r>
      <w:r>
        <w:rPr>
          <w:rFonts w:ascii="Times New Roman"/>
          <w:b w:val="false"/>
          <w:i w:val="false"/>
          <w:color w:val="000000"/>
          <w:sz w:val="28"/>
        </w:rPr>
        <w:t xml:space="preserve">
ИТОГО:                   млн.тенге   185709,1 122537,9   130804,8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в расходы первого квартала 2004 года включены фактические расходы </w:t>
      </w:r>
      <w:r>
        <w:br/>
      </w:r>
      <w:r>
        <w:rPr>
          <w:rFonts w:ascii="Times New Roman"/>
          <w:b w:val="false"/>
          <w:i w:val="false"/>
          <w:color w:val="000000"/>
          <w:sz w:val="28"/>
        </w:rPr>
        <w:t xml:space="preserve">
          по реализации ТМЦ </w:t>
      </w:r>
      <w:r>
        <w:br/>
      </w:r>
      <w:r>
        <w:rPr>
          <w:rFonts w:ascii="Times New Roman"/>
          <w:b w:val="false"/>
          <w:i w:val="false"/>
          <w:color w:val="000000"/>
          <w:sz w:val="28"/>
        </w:rPr>
        <w:t>
 </w:t>
      </w:r>
      <w:r>
        <w:br/>
      </w:r>
      <w:r>
        <w:rPr>
          <w:rFonts w:ascii="Times New Roman"/>
          <w:b w:val="false"/>
          <w:i w:val="false"/>
          <w:color w:val="000000"/>
          <w:sz w:val="28"/>
        </w:rPr>
        <w:t xml:space="preserve">
            Социальные вопросы </w:t>
      </w:r>
      <w:r>
        <w:br/>
      </w:r>
      <w:r>
        <w:rPr>
          <w:rFonts w:ascii="Times New Roman"/>
          <w:b w:val="false"/>
          <w:i w:val="false"/>
          <w:color w:val="000000"/>
          <w:sz w:val="28"/>
        </w:rPr>
        <w:t>
 </w:t>
      </w:r>
      <w:r>
        <w:br/>
      </w:r>
      <w:r>
        <w:rPr>
          <w:rFonts w:ascii="Times New Roman"/>
          <w:b w:val="false"/>
          <w:i w:val="false"/>
          <w:color w:val="000000"/>
          <w:sz w:val="28"/>
        </w:rPr>
        <w:t xml:space="preserve">
            Социальные льготы для работников организации и пенсионеров, финансируемые за счет чистого дохода организации, регулируются Отраслевым тарифным соглашением и Коллективным договором. Кроме того, АО "НК "КТЖ", в целях обеспечения работников железнодорожного транспорта услугами учреждений образования и медицины, проживающих в местности, отдаленной от населенных пунктов, осуществляет софинансирование за счет собственных средств. </w:t>
      </w:r>
      <w:r>
        <w:br/>
      </w:r>
      <w:r>
        <w:rPr>
          <w:rFonts w:ascii="Times New Roman"/>
          <w:b w:val="false"/>
          <w:i w:val="false"/>
          <w:color w:val="000000"/>
          <w:sz w:val="28"/>
        </w:rPr>
        <w:t>
 </w:t>
      </w:r>
      <w:r>
        <w:br/>
      </w:r>
      <w:r>
        <w:rPr>
          <w:rFonts w:ascii="Times New Roman"/>
          <w:b w:val="false"/>
          <w:i w:val="false"/>
          <w:color w:val="000000"/>
          <w:sz w:val="28"/>
        </w:rPr>
        <w:t xml:space="preserve">
            Основные направления социальной программы: </w:t>
      </w:r>
      <w:r>
        <w:br/>
      </w:r>
      <w:r>
        <w:rPr>
          <w:rFonts w:ascii="Times New Roman"/>
          <w:b w:val="false"/>
          <w:i w:val="false"/>
          <w:color w:val="000000"/>
          <w:sz w:val="28"/>
        </w:rPr>
        <w:t xml:space="preserve">
      удовлетворение потребности железнодорожной отрасли в квалифицированных кадрах за счет мер по улучшению условий труда, повышения уровня занятости и развития трудовых ресурсов с учетом реструктуризации железнодорожного транспорта на 2002-2009 годы; </w:t>
      </w:r>
      <w:r>
        <w:br/>
      </w:r>
      <w:r>
        <w:rPr>
          <w:rFonts w:ascii="Times New Roman"/>
          <w:b w:val="false"/>
          <w:i w:val="false"/>
          <w:color w:val="000000"/>
          <w:sz w:val="28"/>
        </w:rPr>
        <w:t xml:space="preserve">
      совершенствование механизмов оказания социальной помощи работникам Компании и членам их семей, пенсионерам; </w:t>
      </w:r>
      <w:r>
        <w:br/>
      </w:r>
      <w:r>
        <w:rPr>
          <w:rFonts w:ascii="Times New Roman"/>
          <w:b w:val="false"/>
          <w:i w:val="false"/>
          <w:color w:val="000000"/>
          <w:sz w:val="28"/>
        </w:rPr>
        <w:t xml:space="preserve">
      внедрение в Компании обязательного договора страхования гражданско-правовой ответственности работодателя за причинение вреда жизни и здоровью работника при исполнении трудовых обязанностей; </w:t>
      </w:r>
      <w:r>
        <w:br/>
      </w:r>
      <w:r>
        <w:rPr>
          <w:rFonts w:ascii="Times New Roman"/>
          <w:b w:val="false"/>
          <w:i w:val="false"/>
          <w:color w:val="000000"/>
          <w:sz w:val="28"/>
        </w:rPr>
        <w:t xml:space="preserve">
      содействие в создании основных условий жизнедеятельности (водо-тепло- </w:t>
      </w:r>
      <w:r>
        <w:br/>
      </w:r>
      <w:r>
        <w:rPr>
          <w:rFonts w:ascii="Times New Roman"/>
          <w:b w:val="false"/>
          <w:i w:val="false"/>
          <w:color w:val="000000"/>
          <w:sz w:val="28"/>
        </w:rPr>
        <w:t xml:space="preserve">
электроснабжение) для работников отрасли, проживающих на станциях 3, 4, 5 классов, обгонных пунктах и разъездах; </w:t>
      </w:r>
      <w:r>
        <w:br/>
      </w:r>
      <w:r>
        <w:rPr>
          <w:rFonts w:ascii="Times New Roman"/>
          <w:b w:val="false"/>
          <w:i w:val="false"/>
          <w:color w:val="000000"/>
          <w:sz w:val="28"/>
        </w:rPr>
        <w:t xml:space="preserve">
      разработка механизма адресной помощи пенсионерам по принципу социальной справедливости; </w:t>
      </w:r>
      <w:r>
        <w:br/>
      </w:r>
      <w:r>
        <w:rPr>
          <w:rFonts w:ascii="Times New Roman"/>
          <w:b w:val="false"/>
          <w:i w:val="false"/>
          <w:color w:val="000000"/>
          <w:sz w:val="28"/>
        </w:rPr>
        <w:t xml:space="preserve">
      обеспечение комплекса мер по социальной защите работников, высвобождаемых в связи с реформированием отрасли; </w:t>
      </w:r>
      <w:r>
        <w:br/>
      </w:r>
      <w:r>
        <w:rPr>
          <w:rFonts w:ascii="Times New Roman"/>
          <w:b w:val="false"/>
          <w:i w:val="false"/>
          <w:color w:val="000000"/>
          <w:sz w:val="28"/>
        </w:rPr>
        <w:t xml:space="preserve">
      содействие в получении работниками Компании санитарно-курортного лечения и гарантированного государством объема бесплатной медицинской помощи; </w:t>
      </w:r>
      <w:r>
        <w:br/>
      </w:r>
      <w:r>
        <w:rPr>
          <w:rFonts w:ascii="Times New Roman"/>
          <w:b w:val="false"/>
          <w:i w:val="false"/>
          <w:color w:val="000000"/>
          <w:sz w:val="28"/>
        </w:rPr>
        <w:t xml:space="preserve">
      активизация мер по профилактике заболеваний (организация медицинских осмотров, вакцинации и др.); </w:t>
      </w:r>
      <w:r>
        <w:br/>
      </w:r>
      <w:r>
        <w:rPr>
          <w:rFonts w:ascii="Times New Roman"/>
          <w:b w:val="false"/>
          <w:i w:val="false"/>
          <w:color w:val="000000"/>
          <w:sz w:val="28"/>
        </w:rPr>
        <w:t xml:space="preserve">
      содействие в реализации прав на бесплатное образование детей железнодорожников школьного возраста, проживающих на станциях 3, 4, 5 классов, обгонных пунктах и разъездах; </w:t>
      </w:r>
      <w:r>
        <w:br/>
      </w:r>
      <w:r>
        <w:rPr>
          <w:rFonts w:ascii="Times New Roman"/>
          <w:b w:val="false"/>
          <w:i w:val="false"/>
          <w:color w:val="000000"/>
          <w:sz w:val="28"/>
        </w:rPr>
        <w:t xml:space="preserve">
      пропаганда здорового образа жизни через привлечение работников к участию в спортивных мероприятиях и организация культурного досуга работников. </w:t>
      </w:r>
      <w:r>
        <w:br/>
      </w:r>
      <w:r>
        <w:rPr>
          <w:rFonts w:ascii="Times New Roman"/>
          <w:b w:val="false"/>
          <w:i w:val="false"/>
          <w:color w:val="000000"/>
          <w:sz w:val="28"/>
        </w:rPr>
        <w:t>
 </w:t>
      </w:r>
      <w:r>
        <w:br/>
      </w:r>
      <w:r>
        <w:rPr>
          <w:rFonts w:ascii="Times New Roman"/>
          <w:b w:val="false"/>
          <w:i w:val="false"/>
          <w:color w:val="000000"/>
          <w:sz w:val="28"/>
        </w:rPr>
        <w:t xml:space="preserve">
            Охрана окружающей среды, труда и техника безопасности </w:t>
      </w:r>
      <w:r>
        <w:br/>
      </w:r>
      <w:r>
        <w:rPr>
          <w:rFonts w:ascii="Times New Roman"/>
          <w:b w:val="false"/>
          <w:i w:val="false"/>
          <w:color w:val="000000"/>
          <w:sz w:val="28"/>
        </w:rPr>
        <w:t>
 </w:t>
      </w:r>
      <w:r>
        <w:br/>
      </w:r>
      <w:r>
        <w:rPr>
          <w:rFonts w:ascii="Times New Roman"/>
          <w:b w:val="false"/>
          <w:i w:val="false"/>
          <w:color w:val="000000"/>
          <w:sz w:val="28"/>
        </w:rPr>
        <w:t xml:space="preserve">
            В 1998 году была разработана Программа РГП "Казакстан темiр жолы" по охране окружающей природной среды на период 1998-2005 годы. Ежегодно разрабатываются планы мероприятий по природоохранной деятельности, предусматривающие: </w:t>
      </w:r>
      <w:r>
        <w:br/>
      </w:r>
      <w:r>
        <w:rPr>
          <w:rFonts w:ascii="Times New Roman"/>
          <w:b w:val="false"/>
          <w:i w:val="false"/>
          <w:color w:val="000000"/>
          <w:sz w:val="28"/>
        </w:rPr>
        <w:t xml:space="preserve">
      уменьшение выброса загрязняющих веществ в атмосферу за счет установки пылегазоулавливающего оборудования, перевода котельных с твердого на газовое топливо или электроотопление; </w:t>
      </w:r>
      <w:r>
        <w:br/>
      </w:r>
      <w:r>
        <w:rPr>
          <w:rFonts w:ascii="Times New Roman"/>
          <w:b w:val="false"/>
          <w:i w:val="false"/>
          <w:color w:val="000000"/>
          <w:sz w:val="28"/>
        </w:rPr>
        <w:t xml:space="preserve">
      уменьшение сбросов загрязняющих веществ со сточными водами за счет ввода в эксплуатацию новых и реконструкции действующих очистных сооружений; </w:t>
      </w:r>
      <w:r>
        <w:br/>
      </w:r>
      <w:r>
        <w:rPr>
          <w:rFonts w:ascii="Times New Roman"/>
          <w:b w:val="false"/>
          <w:i w:val="false"/>
          <w:color w:val="000000"/>
          <w:sz w:val="28"/>
        </w:rPr>
        <w:t xml:space="preserve">
      внедрение оборотных и повторно-последовательных систем использования воды; </w:t>
      </w:r>
      <w:r>
        <w:br/>
      </w:r>
      <w:r>
        <w:rPr>
          <w:rFonts w:ascii="Times New Roman"/>
          <w:b w:val="false"/>
          <w:i w:val="false"/>
          <w:color w:val="000000"/>
          <w:sz w:val="28"/>
        </w:rPr>
        <w:t xml:space="preserve">
      установка водомеров и счетчиков теплопотребления; </w:t>
      </w:r>
      <w:r>
        <w:br/>
      </w:r>
      <w:r>
        <w:rPr>
          <w:rFonts w:ascii="Times New Roman"/>
          <w:b w:val="false"/>
          <w:i w:val="false"/>
          <w:color w:val="000000"/>
          <w:sz w:val="28"/>
        </w:rPr>
        <w:t xml:space="preserve">
      рекультивация нарушенных земель; </w:t>
      </w:r>
      <w:r>
        <w:br/>
      </w:r>
      <w:r>
        <w:rPr>
          <w:rFonts w:ascii="Times New Roman"/>
          <w:b w:val="false"/>
          <w:i w:val="false"/>
          <w:color w:val="000000"/>
          <w:sz w:val="28"/>
        </w:rPr>
        <w:t xml:space="preserve">
      очистка территории, подъездных путей, полосы отвода от нефтепродуктов и других отходов производства, посадка деревьев и кустарников, развитие лесозащитных полос, оборудование площадок для временного хранения металлолома и других отходов производства; </w:t>
      </w:r>
      <w:r>
        <w:br/>
      </w:r>
      <w:r>
        <w:rPr>
          <w:rFonts w:ascii="Times New Roman"/>
          <w:b w:val="false"/>
          <w:i w:val="false"/>
          <w:color w:val="000000"/>
          <w:sz w:val="28"/>
        </w:rPr>
        <w:t xml:space="preserve">
      сдача на демеркуризацию (переработку) отработанных ртутьсодержащих ламп; </w:t>
      </w:r>
      <w:r>
        <w:br/>
      </w:r>
      <w:r>
        <w:rPr>
          <w:rFonts w:ascii="Times New Roman"/>
          <w:b w:val="false"/>
          <w:i w:val="false"/>
          <w:color w:val="000000"/>
          <w:sz w:val="28"/>
        </w:rPr>
        <w:t xml:space="preserve">
      разработка или корректировка нормативной экологической документации - проектов нормативов предельно-допустимых выбросов загрязняющих веществ в атмосферу; проектов нормативов сбросов загрязняющих веществ со сточными водами, экологических паспортов предприятий, расчетов инвентаризации источников выбросов вредных веществ в атмосферу. </w:t>
      </w:r>
      <w:r>
        <w:br/>
      </w:r>
      <w:r>
        <w:rPr>
          <w:rFonts w:ascii="Times New Roman"/>
          <w:b w:val="false"/>
          <w:i w:val="false"/>
          <w:color w:val="000000"/>
          <w:sz w:val="28"/>
        </w:rPr>
        <w:t>
      В вопросах организации нормирования и охраны труда, АО "НК "КТЖ" руководствуется законами Республики Казахстан </w:t>
      </w:r>
      <w:r>
        <w:rPr>
          <w:rFonts w:ascii="Times New Roman"/>
          <w:b w:val="false"/>
          <w:i w:val="false"/>
          <w:color w:val="000000"/>
          <w:sz w:val="28"/>
        </w:rPr>
        <w:t xml:space="preserve">"О труде в Республике Казахстан" </w:t>
      </w:r>
      <w:r>
        <w:rPr>
          <w:rFonts w:ascii="Times New Roman"/>
          <w:b w:val="false"/>
          <w:i w:val="false"/>
          <w:color w:val="000000"/>
          <w:sz w:val="28"/>
        </w:rPr>
        <w:t>, </w:t>
      </w:r>
      <w:r>
        <w:rPr>
          <w:rFonts w:ascii="Times New Roman"/>
          <w:b w:val="false"/>
          <w:i w:val="false"/>
          <w:color w:val="000000"/>
          <w:sz w:val="28"/>
        </w:rPr>
        <w:t xml:space="preserve">"Об охране труда" </w:t>
      </w:r>
      <w:r>
        <w:rPr>
          <w:rFonts w:ascii="Times New Roman"/>
          <w:b w:val="false"/>
          <w:i w:val="false"/>
          <w:color w:val="000000"/>
          <w:sz w:val="28"/>
        </w:rPr>
        <w:t>, </w:t>
      </w:r>
      <w:r>
        <w:rPr>
          <w:rFonts w:ascii="Times New Roman"/>
          <w:b w:val="false"/>
          <w:i w:val="false"/>
          <w:color w:val="000000"/>
          <w:sz w:val="28"/>
        </w:rPr>
        <w:t xml:space="preserve">"Об охране здоровья народа в Республике Казахстан" </w:t>
      </w:r>
      <w:r>
        <w:rPr>
          <w:rFonts w:ascii="Times New Roman"/>
          <w:b w:val="false"/>
          <w:i w:val="false"/>
          <w:color w:val="000000"/>
          <w:sz w:val="28"/>
        </w:rPr>
        <w:t>, </w:t>
      </w:r>
      <w:r>
        <w:rPr>
          <w:rFonts w:ascii="Times New Roman"/>
          <w:b w:val="false"/>
          <w:i w:val="false"/>
          <w:color w:val="000000"/>
          <w:sz w:val="28"/>
        </w:rPr>
        <w:t xml:space="preserve">"О санитарно- </w:t>
      </w:r>
      <w:r>
        <w:br/>
      </w:r>
      <w:r>
        <w:rPr>
          <w:rFonts w:ascii="Times New Roman"/>
          <w:b w:val="false"/>
          <w:i w:val="false"/>
          <w:color w:val="000000"/>
          <w:sz w:val="28"/>
        </w:rPr>
        <w:t>
</w:t>
      </w:r>
      <w:r>
        <w:rPr>
          <w:rFonts w:ascii="Times New Roman"/>
          <w:b w:val="false"/>
          <w:i w:val="false"/>
          <w:color w:val="000000"/>
          <w:sz w:val="28"/>
        </w:rPr>
        <w:t xml:space="preserve">эпидемиологическом благополучии населения" </w:t>
      </w:r>
      <w:r>
        <w:rPr>
          <w:rFonts w:ascii="Times New Roman"/>
          <w:b w:val="false"/>
          <w:i w:val="false"/>
          <w:color w:val="000000"/>
          <w:sz w:val="28"/>
        </w:rPr>
        <w:t xml:space="preserve">и иными нормативными правовыми актами. </w:t>
      </w:r>
      <w:r>
        <w:br/>
      </w:r>
      <w:r>
        <w:rPr>
          <w:rFonts w:ascii="Times New Roman"/>
          <w:b w:val="false"/>
          <w:i w:val="false"/>
          <w:color w:val="000000"/>
          <w:sz w:val="28"/>
        </w:rPr>
        <w:t xml:space="preserve">
      Низкий технический уровень используемых технологий и изношенность основных фондов, недостаток и несовершенство контрольно-измерительных средств для контроля за состоянием производственной среды обуславливают актуальность вопросов улучшения условий труда на производстве. </w:t>
      </w:r>
      <w:r>
        <w:br/>
      </w:r>
      <w:r>
        <w:rPr>
          <w:rFonts w:ascii="Times New Roman"/>
          <w:b w:val="false"/>
          <w:i w:val="false"/>
          <w:color w:val="000000"/>
          <w:sz w:val="28"/>
        </w:rPr>
        <w:t xml:space="preserve">
      Обеспечение безопасности труда в АО "НК "КТЖ" построено на основе комплекса организационных, технических, методических, производственных, санитарно-гигиенических и других мероприятий. В этой связи для создания здоровых и безопасных условий труда в структурных подразделениях АО "НК "КТЖ" проводятся санитарно-оздоровительные мероприятия, мероприятия по предупреждению несчастных случаев, по улучшению условий труда и предупреждению заболеваний на производстве. </w:t>
      </w:r>
      <w:r>
        <w:br/>
      </w:r>
      <w:r>
        <w:rPr>
          <w:rFonts w:ascii="Times New Roman"/>
          <w:b w:val="false"/>
          <w:i w:val="false"/>
          <w:color w:val="000000"/>
          <w:sz w:val="28"/>
        </w:rPr>
        <w:t xml:space="preserve">
      Основными целями организации работы по обеспечению безопасности труда являются: </w:t>
      </w:r>
      <w:r>
        <w:br/>
      </w:r>
      <w:r>
        <w:rPr>
          <w:rFonts w:ascii="Times New Roman"/>
          <w:b w:val="false"/>
          <w:i w:val="false"/>
          <w:color w:val="000000"/>
          <w:sz w:val="28"/>
        </w:rPr>
        <w:t xml:space="preserve">
      - профилактика и снижение производственного травматизма; </w:t>
      </w:r>
      <w:r>
        <w:br/>
      </w:r>
      <w:r>
        <w:rPr>
          <w:rFonts w:ascii="Times New Roman"/>
          <w:b w:val="false"/>
          <w:i w:val="false"/>
          <w:color w:val="000000"/>
          <w:sz w:val="28"/>
        </w:rPr>
        <w:t xml:space="preserve">
      - создание условий, обеспечивающих сохранение жизни и здоровья работников в процессе трудовой деятельности; </w:t>
      </w:r>
      <w:r>
        <w:br/>
      </w:r>
      <w:r>
        <w:rPr>
          <w:rFonts w:ascii="Times New Roman"/>
          <w:b w:val="false"/>
          <w:i w:val="false"/>
          <w:color w:val="000000"/>
          <w:sz w:val="28"/>
        </w:rPr>
        <w:t xml:space="preserve">
      - информационное обеспечение охраны труда. </w:t>
      </w:r>
      <w:r>
        <w:br/>
      </w:r>
      <w:r>
        <w:rPr>
          <w:rFonts w:ascii="Times New Roman"/>
          <w:b w:val="false"/>
          <w:i w:val="false"/>
          <w:color w:val="000000"/>
          <w:sz w:val="28"/>
        </w:rPr>
        <w:t xml:space="preserve">
      Одним из важнейших направлений работы по повышению эффективности управления производством организации труда и снижения себестоимости услуг (товаров, работ) в АО "НК "КТЖ" является организация работы по нормированию труда. </w:t>
      </w:r>
      <w:r>
        <w:br/>
      </w:r>
      <w:r>
        <w:rPr>
          <w:rFonts w:ascii="Times New Roman"/>
          <w:b w:val="false"/>
          <w:i w:val="false"/>
          <w:color w:val="000000"/>
          <w:sz w:val="28"/>
        </w:rPr>
        <w:t xml:space="preserve">
      Необходимость организации и совершенствования работы по нормированию труда на железнодорожном транспорте объективно обусловлена разнообразием, сложностью и специфичностью производственных процессов. Внедрение новых технологий, новой техники, модернизация и автоматизация производства отразится на повышении эффективности организации и управления производством. </w:t>
      </w:r>
      <w:r>
        <w:br/>
      </w:r>
      <w:r>
        <w:rPr>
          <w:rFonts w:ascii="Times New Roman"/>
          <w:b w:val="false"/>
          <w:i w:val="false"/>
          <w:color w:val="000000"/>
          <w:sz w:val="28"/>
        </w:rPr>
        <w:t xml:space="preserve">
      В этой связи данная работа будет направлена на усиление роли норм труда в сокращении издержек производства и, соответственно, тарифов (цен, ставок сбора) в отрасли. </w:t>
      </w:r>
      <w:r>
        <w:br/>
      </w:r>
      <w:r>
        <w:rPr>
          <w:rFonts w:ascii="Times New Roman"/>
          <w:b w:val="false"/>
          <w:i w:val="false"/>
          <w:color w:val="000000"/>
          <w:sz w:val="28"/>
        </w:rPr>
        <w:t xml:space="preserve">
      Нормативная численность персонала АО "НК "КТЖ" рассчитывается на основе типовых норм труда, согласовывается в установленном порядке с Министерством труда и социальной защиты населения Республики Казахстан и утверждается Министерством транспорта и коммуникаций Республики Казахстан. </w:t>
      </w:r>
      <w:r>
        <w:br/>
      </w:r>
      <w:r>
        <w:rPr>
          <w:rFonts w:ascii="Times New Roman"/>
          <w:b w:val="false"/>
          <w:i w:val="false"/>
          <w:color w:val="000000"/>
          <w:sz w:val="28"/>
        </w:rPr>
        <w:t xml:space="preserve">
      В период 2004-2006 годы в АО "НК "КТЖ" предполагается создание нормативной базы по труду (нормативов времени, трудоемкости, численности и др.), отвечающей современным организационно-техническим условиям труда в соответствии с достигнутым уровнем техники и технологии производства. </w:t>
      </w:r>
      <w:r>
        <w:br/>
      </w:r>
      <w:r>
        <w:rPr>
          <w:rFonts w:ascii="Times New Roman"/>
          <w:b w:val="false"/>
          <w:i w:val="false"/>
          <w:color w:val="000000"/>
          <w:sz w:val="28"/>
        </w:rPr>
        <w:t xml:space="preserve">
      В дальнейшем будет продолжена работа по совершенствованию нормирования труда, пересмотру и (или) пересогласованию норм труда с уполномоченным органом по труду. Рост заработной платы сотрудников АО "НК "КТЖ" будет обусловлен уровнем производительности труда и получаемыми доходами от реализации услуг. </w:t>
      </w:r>
    </w:p>
    <w:bookmarkEnd w:id="11"/>
    <w:bookmarkStart w:name="z13" w:id="12"/>
    <w:p>
      <w:pPr>
        <w:spacing w:after="0"/>
        <w:ind w:left="0"/>
        <w:jc w:val="left"/>
      </w:pPr>
      <w:r>
        <w:rPr>
          <w:rFonts w:ascii="Times New Roman"/>
          <w:b/>
          <w:i w:val="false"/>
          <w:color w:val="000000"/>
        </w:rPr>
        <w:t xml:space="preserve"> 
1.4.4. Ценовая и тарифная политика и ее обоснование </w:t>
      </w:r>
    </w:p>
    <w:bookmarkEnd w:id="12"/>
    <w:p>
      <w:pPr>
        <w:spacing w:after="0"/>
        <w:ind w:left="0"/>
        <w:jc w:val="both"/>
      </w:pPr>
      <w:r>
        <w:rPr>
          <w:rFonts w:ascii="Times New Roman"/>
          <w:b w:val="false"/>
          <w:i w:val="false"/>
          <w:color w:val="000000"/>
          <w:sz w:val="28"/>
        </w:rPr>
        <w:t xml:space="preserve">      Вследствие низких темпов роста уровня тарифов на железнодорожные перевозки с уровнем инфляции в 90-е годы, сложилась тенденция нарастающего старения основных средств железнодорожного транспорта, что ставит под угрозу обеспечение растущих объемов перевозок и безопасности движения. </w:t>
      </w:r>
      <w:r>
        <w:br/>
      </w:r>
      <w:r>
        <w:rPr>
          <w:rFonts w:ascii="Times New Roman"/>
          <w:b w:val="false"/>
          <w:i w:val="false"/>
          <w:color w:val="000000"/>
          <w:sz w:val="28"/>
        </w:rPr>
        <w:t>
      Принятие 16 мая 2002 года </w:t>
      </w:r>
      <w:r>
        <w:rPr>
          <w:rFonts w:ascii="Times New Roman"/>
          <w:b w:val="false"/>
          <w:i w:val="false"/>
          <w:color w:val="000000"/>
          <w:sz w:val="28"/>
        </w:rPr>
        <w:t xml:space="preserve">Закона </w:t>
      </w:r>
      <w:r>
        <w:rPr>
          <w:rFonts w:ascii="Times New Roman"/>
          <w:b w:val="false"/>
          <w:i w:val="false"/>
          <w:color w:val="000000"/>
          <w:sz w:val="28"/>
        </w:rPr>
        <w:t xml:space="preserve">РК "О государственных закупках" и одновременное проведение процедур акционирования РГП "Казакстан темiр жолы" и его дочерних предприятий, вызвало задержку в своевременной подготовке и организации конкурсов на закуп услуг и товаров, что повлекло недоосвоение запланированного инвестиционного бюджета. </w:t>
      </w:r>
      <w:r>
        <w:br/>
      </w:r>
      <w:r>
        <w:rPr>
          <w:rFonts w:ascii="Times New Roman"/>
          <w:b w:val="false"/>
          <w:i w:val="false"/>
          <w:color w:val="000000"/>
          <w:sz w:val="28"/>
        </w:rPr>
        <w:t xml:space="preserve">
      Для ликвидации накопившегося износа основных средств и недоосвоения в 2002 году необходимо резкое увеличение капитальных вложений в последующие годы. Так, в 2004-2006 годы инвестиционный бюджет АО "НК "КТЖ" планируется в размере 98 903,9 млн. тенге. </w:t>
      </w:r>
      <w:r>
        <w:br/>
      </w:r>
      <w:r>
        <w:rPr>
          <w:rFonts w:ascii="Times New Roman"/>
          <w:b w:val="false"/>
          <w:i w:val="false"/>
          <w:color w:val="000000"/>
          <w:sz w:val="28"/>
        </w:rPr>
        <w:t xml:space="preserve">
      Учитывая происходящие процессы, как в экономике республики, так и внутри железнодорожной отрасли, назрела необходимость изменения принципов государственного регулирования железнодорожных тарифов. </w:t>
      </w:r>
      <w:r>
        <w:br/>
      </w:r>
      <w:r>
        <w:rPr>
          <w:rFonts w:ascii="Times New Roman"/>
          <w:b w:val="false"/>
          <w:i w:val="false"/>
          <w:color w:val="000000"/>
          <w:sz w:val="28"/>
        </w:rPr>
        <w:t xml:space="preserve">
      При этом плата за пользование магистральной сетью будет устанавливаться уполномоченным органом, осуществляющим регулирование деятельности в сфере естественной монополии, в установленном законодательством порядке. </w:t>
      </w:r>
      <w:r>
        <w:br/>
      </w:r>
      <w:r>
        <w:rPr>
          <w:rFonts w:ascii="Times New Roman"/>
          <w:b w:val="false"/>
          <w:i w:val="false"/>
          <w:color w:val="000000"/>
          <w:sz w:val="28"/>
        </w:rPr>
        <w:t xml:space="preserve">
      Необходимо отметить, что совершенствование тарифной политики на железнодорожном транспорте невозможно без отказа от перекрестного субсидирования пассажирских перевозок за счет грузовых. Исключение из грузовых тарифов образующейся таким образом "пассажирской составляющей" позволит снизить их уровень, а, следовательно, привлечь на казахстанскую железную дорогу дополнительные грузопотоки и стимулировать развитие в стране промышленного производства. </w:t>
      </w:r>
      <w:r>
        <w:br/>
      </w:r>
      <w:r>
        <w:rPr>
          <w:rFonts w:ascii="Times New Roman"/>
          <w:b w:val="false"/>
          <w:i w:val="false"/>
          <w:color w:val="000000"/>
          <w:sz w:val="28"/>
        </w:rPr>
        <w:t xml:space="preserve">
      Убытки от пассажирских перевозок в пригородном сообщении, начиная с 2003 года, будут субсидироваться из средств местных бюджетов с учетом платы за пользование железнодорожной магистральной сетью. После внесения изменений и дополнений в Закон Республики Казахстан "О железнодорожном транспорте" предполагается в 2005 году субсидирование пассажирских перевозок из республиканского бюджета. </w:t>
      </w:r>
      <w:r>
        <w:br/>
      </w:r>
      <w:r>
        <w:rPr>
          <w:rFonts w:ascii="Times New Roman"/>
          <w:b w:val="false"/>
          <w:i w:val="false"/>
          <w:color w:val="000000"/>
          <w:sz w:val="28"/>
        </w:rPr>
        <w:t xml:space="preserve">
      Практически во всех странах первым шагом по пути реформирования железнодорожного транспорта общепризнанной стала практика подтверждения социальной значимости железнодорожных пассажирских перевозок. Для обеспечения полного возмещение затрат на покрытие расходов магистральной железнодорожной сети по пассажирским перевозкам, в том числе по перевозке пассажирских вагонов формирования стран СНГ, необходимо порядок субсидирования закрепить в законодательстве РК. </w:t>
      </w:r>
    </w:p>
    <w:bookmarkStart w:name="z14" w:id="13"/>
    <w:p>
      <w:pPr>
        <w:spacing w:after="0"/>
        <w:ind w:left="0"/>
        <w:jc w:val="left"/>
      </w:pPr>
      <w:r>
        <w:rPr>
          <w:rFonts w:ascii="Times New Roman"/>
          <w:b/>
          <w:i w:val="false"/>
          <w:color w:val="000000"/>
        </w:rPr>
        <w:t xml:space="preserve"> 
1.4.5. Финансовый результат и отношения с бюджетом </w:t>
      </w:r>
    </w:p>
    <w:bookmarkEnd w:id="13"/>
    <w:p>
      <w:pPr>
        <w:spacing w:after="0"/>
        <w:ind w:left="0"/>
        <w:jc w:val="both"/>
      </w:pPr>
      <w:r>
        <w:rPr>
          <w:rFonts w:ascii="Times New Roman"/>
          <w:b w:val="false"/>
          <w:i w:val="false"/>
          <w:color w:val="000000"/>
          <w:sz w:val="28"/>
        </w:rPr>
        <w:t xml:space="preserve">      По итогам 2004 года ожидается положительный финансовый результат 580 млн. тенге, что ниже уровня 2003 года на 96,7%, что обусловлено ростом себестоимости реализованной продукции на 25,8%. </w:t>
      </w:r>
      <w:r>
        <w:br/>
      </w:r>
      <w:r>
        <w:rPr>
          <w:rFonts w:ascii="Times New Roman"/>
          <w:b w:val="false"/>
          <w:i w:val="false"/>
          <w:color w:val="000000"/>
          <w:sz w:val="28"/>
        </w:rPr>
        <w:t xml:space="preserve">
      Отчисление налогов в бюджет: </w:t>
      </w:r>
      <w:r>
        <w:br/>
      </w:r>
      <w:r>
        <w:rPr>
          <w:rFonts w:ascii="Times New Roman"/>
          <w:b w:val="false"/>
          <w:i w:val="false"/>
          <w:color w:val="000000"/>
          <w:sz w:val="28"/>
        </w:rPr>
        <w:t xml:space="preserve">
      Корпоративный подоходный налог - 1458 млн. тенге </w:t>
      </w:r>
      <w:r>
        <w:br/>
      </w:r>
      <w:r>
        <w:rPr>
          <w:rFonts w:ascii="Times New Roman"/>
          <w:b w:val="false"/>
          <w:i w:val="false"/>
          <w:color w:val="000000"/>
          <w:sz w:val="28"/>
        </w:rPr>
        <w:t xml:space="preserve">
      Индивидуальный подоходный налог - 2438 млн. тенге </w:t>
      </w:r>
      <w:r>
        <w:br/>
      </w:r>
      <w:r>
        <w:rPr>
          <w:rFonts w:ascii="Times New Roman"/>
          <w:b w:val="false"/>
          <w:i w:val="false"/>
          <w:color w:val="000000"/>
          <w:sz w:val="28"/>
        </w:rPr>
        <w:t xml:space="preserve">
      Социальный налог - 6396 млн. тенге </w:t>
      </w:r>
      <w:r>
        <w:br/>
      </w:r>
      <w:r>
        <w:rPr>
          <w:rFonts w:ascii="Times New Roman"/>
          <w:b w:val="false"/>
          <w:i w:val="false"/>
          <w:color w:val="000000"/>
          <w:sz w:val="28"/>
        </w:rPr>
        <w:t xml:space="preserve">
      Земельный налог - 723 млн. тенге </w:t>
      </w:r>
      <w:r>
        <w:br/>
      </w:r>
      <w:r>
        <w:rPr>
          <w:rFonts w:ascii="Times New Roman"/>
          <w:b w:val="false"/>
          <w:i w:val="false"/>
          <w:color w:val="000000"/>
          <w:sz w:val="28"/>
        </w:rPr>
        <w:t xml:space="preserve">
      Налог на транспортные средства - 18,3 млн. тенге </w:t>
      </w:r>
      <w:r>
        <w:br/>
      </w:r>
      <w:r>
        <w:rPr>
          <w:rFonts w:ascii="Times New Roman"/>
          <w:b w:val="false"/>
          <w:i w:val="false"/>
          <w:color w:val="000000"/>
          <w:sz w:val="28"/>
        </w:rPr>
        <w:t xml:space="preserve">
      Налог на имущество - 3580 млн. тенге </w:t>
      </w:r>
      <w:r>
        <w:br/>
      </w:r>
      <w:r>
        <w:rPr>
          <w:rFonts w:ascii="Times New Roman"/>
          <w:b w:val="false"/>
          <w:i w:val="false"/>
          <w:color w:val="000000"/>
          <w:sz w:val="28"/>
        </w:rPr>
        <w:t xml:space="preserve">
      Плата за загрязнение окружающей среды - 34 млн. тенге </w:t>
      </w:r>
      <w:r>
        <w:br/>
      </w:r>
      <w:r>
        <w:rPr>
          <w:rFonts w:ascii="Times New Roman"/>
          <w:b w:val="false"/>
          <w:i w:val="false"/>
          <w:color w:val="000000"/>
          <w:sz w:val="28"/>
        </w:rPr>
        <w:t xml:space="preserve">
      Плата за РЧС - 6,5 млн. тенге </w:t>
      </w:r>
      <w:r>
        <w:br/>
      </w:r>
      <w:r>
        <w:rPr>
          <w:rFonts w:ascii="Times New Roman"/>
          <w:b w:val="false"/>
          <w:i w:val="false"/>
          <w:color w:val="000000"/>
          <w:sz w:val="28"/>
        </w:rPr>
        <w:t xml:space="preserve">
      Доля чистого дохода на выплату дивидендов на государственный пакет акций в 2004 году предполагается равной 10% и составит при планируемом чистом доходе - 58 млн. тенге. По итогам 2005 года ожидается положительный финансовый результат 12 000 млн. тенге, что выше уровня 2004 года вследствие структурных изменений и увеличения валового дохода на 93,2%. </w:t>
      </w:r>
      <w:r>
        <w:br/>
      </w:r>
      <w:r>
        <w:rPr>
          <w:rFonts w:ascii="Times New Roman"/>
          <w:b w:val="false"/>
          <w:i w:val="false"/>
          <w:color w:val="000000"/>
          <w:sz w:val="28"/>
        </w:rPr>
        <w:t xml:space="preserve">
      Отчисление налогов в бюджет: </w:t>
      </w:r>
      <w:r>
        <w:br/>
      </w:r>
      <w:r>
        <w:rPr>
          <w:rFonts w:ascii="Times New Roman"/>
          <w:b w:val="false"/>
          <w:i w:val="false"/>
          <w:color w:val="000000"/>
          <w:sz w:val="28"/>
        </w:rPr>
        <w:t xml:space="preserve">
      Корпоративный подоходный налог - 6368 млн. тенге </w:t>
      </w:r>
      <w:r>
        <w:br/>
      </w:r>
      <w:r>
        <w:rPr>
          <w:rFonts w:ascii="Times New Roman"/>
          <w:b w:val="false"/>
          <w:i w:val="false"/>
          <w:color w:val="000000"/>
          <w:sz w:val="28"/>
        </w:rPr>
        <w:t xml:space="preserve">
      Индивидуальный подоходный налог - 2584 млн. тенге </w:t>
      </w:r>
      <w:r>
        <w:br/>
      </w:r>
      <w:r>
        <w:rPr>
          <w:rFonts w:ascii="Times New Roman"/>
          <w:b w:val="false"/>
          <w:i w:val="false"/>
          <w:color w:val="000000"/>
          <w:sz w:val="28"/>
        </w:rPr>
        <w:t xml:space="preserve">
      Социальный налог - 6780 млн. тенге </w:t>
      </w:r>
      <w:r>
        <w:br/>
      </w:r>
      <w:r>
        <w:rPr>
          <w:rFonts w:ascii="Times New Roman"/>
          <w:b w:val="false"/>
          <w:i w:val="false"/>
          <w:color w:val="000000"/>
          <w:sz w:val="28"/>
        </w:rPr>
        <w:t xml:space="preserve">
      Земельный налог - 766 млн. тенге </w:t>
      </w:r>
      <w:r>
        <w:br/>
      </w:r>
      <w:r>
        <w:rPr>
          <w:rFonts w:ascii="Times New Roman"/>
          <w:b w:val="false"/>
          <w:i w:val="false"/>
          <w:color w:val="000000"/>
          <w:sz w:val="28"/>
        </w:rPr>
        <w:t xml:space="preserve">
      Налог на транспортные средства - 19,4 млн. тенге </w:t>
      </w:r>
      <w:r>
        <w:br/>
      </w:r>
      <w:r>
        <w:rPr>
          <w:rFonts w:ascii="Times New Roman"/>
          <w:b w:val="false"/>
          <w:i w:val="false"/>
          <w:color w:val="000000"/>
          <w:sz w:val="28"/>
        </w:rPr>
        <w:t xml:space="preserve">
      Налог на имущество - 3795 млн. тенге </w:t>
      </w:r>
      <w:r>
        <w:br/>
      </w:r>
      <w:r>
        <w:rPr>
          <w:rFonts w:ascii="Times New Roman"/>
          <w:b w:val="false"/>
          <w:i w:val="false"/>
          <w:color w:val="000000"/>
          <w:sz w:val="28"/>
        </w:rPr>
        <w:t xml:space="preserve">
      Плата за загрязнение окружающей среды - 36 млн. тенге </w:t>
      </w:r>
      <w:r>
        <w:br/>
      </w:r>
      <w:r>
        <w:rPr>
          <w:rFonts w:ascii="Times New Roman"/>
          <w:b w:val="false"/>
          <w:i w:val="false"/>
          <w:color w:val="000000"/>
          <w:sz w:val="28"/>
        </w:rPr>
        <w:t xml:space="preserve">
      Плата за РЧС - 6,9 млн. тенге </w:t>
      </w:r>
      <w:r>
        <w:br/>
      </w:r>
      <w:r>
        <w:rPr>
          <w:rFonts w:ascii="Times New Roman"/>
          <w:b w:val="false"/>
          <w:i w:val="false"/>
          <w:color w:val="000000"/>
          <w:sz w:val="28"/>
        </w:rPr>
        <w:t xml:space="preserve">
      Доля чистого дохода на выплату дивидендов на государственный пакет акций в 2005 году предполагается равной 10% и составит при планируемом чистом доходе - 1200 млн. тенге. </w:t>
      </w:r>
      <w:r>
        <w:br/>
      </w:r>
      <w:r>
        <w:rPr>
          <w:rFonts w:ascii="Times New Roman"/>
          <w:b w:val="false"/>
          <w:i w:val="false"/>
          <w:color w:val="000000"/>
          <w:sz w:val="28"/>
        </w:rPr>
        <w:t xml:space="preserve">
      По итогам 2006 года ожидается положительный финансовый результат 14 244 млн. тенге, что выше уровня 2005 года на 18,7% вследствие структурных изменений и роста валового дохода на 11,6%. </w:t>
      </w:r>
      <w:r>
        <w:br/>
      </w:r>
      <w:r>
        <w:rPr>
          <w:rFonts w:ascii="Times New Roman"/>
          <w:b w:val="false"/>
          <w:i w:val="false"/>
          <w:color w:val="000000"/>
          <w:sz w:val="28"/>
        </w:rPr>
        <w:t xml:space="preserve">
      Отчисление налогов в бюджет: </w:t>
      </w:r>
      <w:r>
        <w:br/>
      </w:r>
      <w:r>
        <w:rPr>
          <w:rFonts w:ascii="Times New Roman"/>
          <w:b w:val="false"/>
          <w:i w:val="false"/>
          <w:color w:val="000000"/>
          <w:sz w:val="28"/>
        </w:rPr>
        <w:t xml:space="preserve">
      Корпоративный подоходный налог - 7388 млн. тенге </w:t>
      </w:r>
      <w:r>
        <w:br/>
      </w:r>
      <w:r>
        <w:rPr>
          <w:rFonts w:ascii="Times New Roman"/>
          <w:b w:val="false"/>
          <w:i w:val="false"/>
          <w:color w:val="000000"/>
          <w:sz w:val="28"/>
        </w:rPr>
        <w:t xml:space="preserve">
      Индивидуальный подоходный налог - 2739 млн. тенге </w:t>
      </w:r>
      <w:r>
        <w:br/>
      </w:r>
      <w:r>
        <w:rPr>
          <w:rFonts w:ascii="Times New Roman"/>
          <w:b w:val="false"/>
          <w:i w:val="false"/>
          <w:color w:val="000000"/>
          <w:sz w:val="28"/>
        </w:rPr>
        <w:t xml:space="preserve">
      Cоциальный налог - 7187 млн. тенге </w:t>
      </w:r>
      <w:r>
        <w:br/>
      </w:r>
      <w:r>
        <w:rPr>
          <w:rFonts w:ascii="Times New Roman"/>
          <w:b w:val="false"/>
          <w:i w:val="false"/>
          <w:color w:val="000000"/>
          <w:sz w:val="28"/>
        </w:rPr>
        <w:t xml:space="preserve">
      Земельный налог - 812 млн. тенге </w:t>
      </w:r>
      <w:r>
        <w:br/>
      </w:r>
      <w:r>
        <w:rPr>
          <w:rFonts w:ascii="Times New Roman"/>
          <w:b w:val="false"/>
          <w:i w:val="false"/>
          <w:color w:val="000000"/>
          <w:sz w:val="28"/>
        </w:rPr>
        <w:t xml:space="preserve">
      Налог на транспортные средства - 20,2 млн. тенге </w:t>
      </w:r>
      <w:r>
        <w:br/>
      </w:r>
      <w:r>
        <w:rPr>
          <w:rFonts w:ascii="Times New Roman"/>
          <w:b w:val="false"/>
          <w:i w:val="false"/>
          <w:color w:val="000000"/>
          <w:sz w:val="28"/>
        </w:rPr>
        <w:t xml:space="preserve">
      Налог на имущество - 4023 млн. тенге </w:t>
      </w:r>
      <w:r>
        <w:br/>
      </w:r>
      <w:r>
        <w:rPr>
          <w:rFonts w:ascii="Times New Roman"/>
          <w:b w:val="false"/>
          <w:i w:val="false"/>
          <w:color w:val="000000"/>
          <w:sz w:val="28"/>
        </w:rPr>
        <w:t xml:space="preserve">
      Плата за загрязнение окружающей среды - 38 млн. тенге </w:t>
      </w:r>
      <w:r>
        <w:br/>
      </w:r>
      <w:r>
        <w:rPr>
          <w:rFonts w:ascii="Times New Roman"/>
          <w:b w:val="false"/>
          <w:i w:val="false"/>
          <w:color w:val="000000"/>
          <w:sz w:val="28"/>
        </w:rPr>
        <w:t xml:space="preserve">
      Плата за РЧС - 7,3 млн. тенге </w:t>
      </w:r>
      <w:r>
        <w:br/>
      </w:r>
      <w:r>
        <w:rPr>
          <w:rFonts w:ascii="Times New Roman"/>
          <w:b w:val="false"/>
          <w:i w:val="false"/>
          <w:color w:val="000000"/>
          <w:sz w:val="28"/>
        </w:rPr>
        <w:t xml:space="preserve">
      Доля чистого дохода на выплату дивидендов на государственный пакет акций в 2006 году предполагается равной 10% и составит при планируемом чистом доходе - 1424 млн. тенге. </w:t>
      </w:r>
      <w:r>
        <w:br/>
      </w:r>
      <w:r>
        <w:rPr>
          <w:rFonts w:ascii="Times New Roman"/>
          <w:b w:val="false"/>
          <w:i w:val="false"/>
          <w:color w:val="000000"/>
          <w:sz w:val="28"/>
        </w:rPr>
        <w:t xml:space="preserve">
      В связи с тем, что превышение суммы налога на добавленную стоимость, относимого в зачет, над суммой начисленного налога выплата в бюджет налога на добавленную стоимость по АО "НК "КТЖ" не планируется. </w:t>
      </w:r>
      <w:r>
        <w:br/>
      </w:r>
      <w:r>
        <w:rPr>
          <w:rFonts w:ascii="Times New Roman"/>
          <w:b w:val="false"/>
          <w:i w:val="false"/>
          <w:color w:val="000000"/>
          <w:sz w:val="28"/>
        </w:rPr>
        <w:t xml:space="preserve">
      Суммы налогов и платежей, планируемых к перечислению аффилиированными акционерными обществами указаны, в приложениях 1-НК, 2-НК, 3-НК.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2. ИНВЕСТИЦИОННЫЙ ПЛАН РАЗВИТИЯ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2.1. Инвестиционная политика и ее обоснование </w:t>
      </w:r>
      <w:r>
        <w:br/>
      </w:r>
      <w:r>
        <w:rPr>
          <w:rFonts w:ascii="Times New Roman"/>
          <w:b w:val="false"/>
          <w:i w:val="false"/>
          <w:color w:val="000000"/>
          <w:sz w:val="28"/>
        </w:rPr>
        <w:t>
 </w:t>
      </w:r>
      <w:r>
        <w:br/>
      </w:r>
      <w:r>
        <w:rPr>
          <w:rFonts w:ascii="Times New Roman"/>
          <w:b w:val="false"/>
          <w:i w:val="false"/>
          <w:color w:val="000000"/>
          <w:sz w:val="28"/>
        </w:rPr>
        <w:t xml:space="preserve">
            Сегодня в железнодорожной отрасли Казахстана, главным образом, используются морально устаревшие модели подвижного состава, путевой техники, конструкции пути, технологии ремонта и содержания основных производственных средств. Ключевые группы основных фондов железнодорожной отрасли (путь, устройства электроснабжения, сигнализации и связи, подвижной состав) имеют значительную степень износа по сроку службы. Так, средний срок службы магистральных тепловозов достиг 85% нормативного срока, маневровых тепловозов - 73%, грузовых вагонов - 69%, электровозов - 63%, пассажирских вагонов - 61%, пути - 54%. В целом по отрасли физический износ основных средств составляет 60%. </w:t>
      </w:r>
      <w:r>
        <w:br/>
      </w:r>
      <w:r>
        <w:rPr>
          <w:rFonts w:ascii="Times New Roman"/>
          <w:b w:val="false"/>
          <w:i w:val="false"/>
          <w:color w:val="000000"/>
          <w:sz w:val="28"/>
        </w:rPr>
        <w:t xml:space="preserve">
      В то же время, анализ инвестиционной деятельности в железнодорожной отрасли Казахстана за ряд последних лет выявил тенденцию сокращения объемов инвестиций. В течение 1992-1994 годов состояние железнодорожного транспорта было связано с общим кризисом экономики республики. Функционирование отрасли проходило в условиях резкого спада производства промышленной и сельскохозяйственной продукции, разрыва экономических связей республики с регионами бывшего СССР, многократного сокращения инвестиций в воспроизводство транспорта, ускоренного выбывания основных производственных фондов (подвижной состав, основные путевые устройства и т.д.), падения платежеспособного спроса организаций и населения на услуги транспорта. </w:t>
      </w:r>
      <w:r>
        <w:br/>
      </w:r>
      <w:r>
        <w:rPr>
          <w:rFonts w:ascii="Times New Roman"/>
          <w:b w:val="false"/>
          <w:i w:val="false"/>
          <w:color w:val="000000"/>
          <w:sz w:val="28"/>
        </w:rPr>
        <w:t xml:space="preserve">
      Работа железнодорожного транспорта также резко осложнилась в результате многократного повышения цен на энергоносители, транспортные средства, ремонтные и строительные работы и др. </w:t>
      </w:r>
      <w:r>
        <w:br/>
      </w:r>
      <w:r>
        <w:rPr>
          <w:rFonts w:ascii="Times New Roman"/>
          <w:b w:val="false"/>
          <w:i w:val="false"/>
          <w:color w:val="000000"/>
          <w:sz w:val="28"/>
        </w:rPr>
        <w:t xml:space="preserve">
      В целом, высокая степень износа основных фондов отрасли в условиях прогнозируемого роста спроса на перевозки требует больших затрат на их текущее содержание и ремонт, создает опасность потери технологической устойчивости железнодорожного транспорта, и определяет значительную потребность в инвестициях. </w:t>
      </w:r>
      <w:r>
        <w:br/>
      </w:r>
      <w:r>
        <w:rPr>
          <w:rFonts w:ascii="Times New Roman"/>
          <w:b w:val="false"/>
          <w:i w:val="false"/>
          <w:color w:val="000000"/>
          <w:sz w:val="28"/>
        </w:rPr>
        <w:t xml:space="preserve">
      В то же время, в условиях продолжающегося экономического роста в республике недостаточная инвестиционная активность в железнодорожной отрасли становится одним из основных препятствий на пути ее дальнейшего устойчивого развития, необходимого для повышения эффективности деятельности отрасли в рамках ее реформирования, в соответствии с требованиями складывающейся экономической ситуации. </w:t>
      </w:r>
      <w:r>
        <w:br/>
      </w:r>
      <w:r>
        <w:rPr>
          <w:rFonts w:ascii="Times New Roman"/>
          <w:b w:val="false"/>
          <w:i w:val="false"/>
          <w:color w:val="000000"/>
          <w:sz w:val="28"/>
        </w:rPr>
        <w:t xml:space="preserve">
      Состояние железнодорожного транспорта, отвечающее требованиям экономической безопасности, должно характеризоваться набором определенных ключевых ресурсных и результирующих показателей - индикаторов стабильности железнодорожной системы, за пределами пороговых значений которых система теряет возможность воспроизводства, а затраты на поддержание в работоспособном состоянии возрастают в геометрической прогрессии. Без огромных финансовых затрат система становится неспособной к самосохранению и превращается в экономически неэффективную. </w:t>
      </w:r>
      <w:r>
        <w:br/>
      </w:r>
      <w:r>
        <w:rPr>
          <w:rFonts w:ascii="Times New Roman"/>
          <w:b w:val="false"/>
          <w:i w:val="false"/>
          <w:color w:val="000000"/>
          <w:sz w:val="28"/>
        </w:rPr>
        <w:t xml:space="preserve">
      Степень износа и старения основных производственных фондов является ключевым показателем работоспособности транспорта. По экспертным оценкам пороговое значение износа и старения основных производственных фондов составляет 50-55%, в то время как их нормальное состояние должно характеризоваться степенью износа не более 30-40%. В настоящее время степень износа и старения основных фондов железнодорожной отрасли Казахстана достигла критической отметки - 60% (Диаграмма 2). </w:t>
      </w:r>
      <w:r>
        <w:br/>
      </w:r>
      <w:r>
        <w:rPr>
          <w:rFonts w:ascii="Times New Roman"/>
          <w:b w:val="false"/>
          <w:i w:val="false"/>
          <w:color w:val="000000"/>
          <w:sz w:val="28"/>
        </w:rPr>
        <w:t>
 </w:t>
      </w:r>
      <w:r>
        <w:br/>
      </w:r>
      <w:r>
        <w:rPr>
          <w:rFonts w:ascii="Times New Roman"/>
          <w:b w:val="false"/>
          <w:i w:val="false"/>
          <w:color w:val="000000"/>
          <w:sz w:val="28"/>
        </w:rPr>
        <w:t xml:space="preserve">
                                          Диаграмма 2 </w:t>
      </w:r>
      <w:r>
        <w:br/>
      </w:r>
      <w:r>
        <w:rPr>
          <w:rFonts w:ascii="Times New Roman"/>
          <w:b w:val="false"/>
          <w:i w:val="false"/>
          <w:color w:val="000000"/>
          <w:sz w:val="28"/>
        </w:rPr>
        <w:t xml:space="preserve">
                               Износ основных средств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Инвестиционная политика Компании направлена на разработку комплекса мероприятий по развитию производственной базы и технологий управления железнодорожным транспортом, приведение хозяйства в соответствии с Правилами технической эксплуатации (ПТЭ) железных дорог Республики Казахстан, утвержденные приказом Министра транспорта и коммуникаций РК от 17 февраля 2000 года N 109-1, сокращению эксплуатационных расходов отрасли на основе модернизации основных фондов и внедрения новых технологий. </w:t>
      </w:r>
      <w:r>
        <w:br/>
      </w:r>
      <w:r>
        <w:rPr>
          <w:rFonts w:ascii="Times New Roman"/>
          <w:b w:val="false"/>
          <w:i w:val="false"/>
          <w:color w:val="000000"/>
          <w:sz w:val="28"/>
        </w:rPr>
        <w:t xml:space="preserve">
      Основной целью инвестиционной политики АО "НК "КТЖ" является обеспечение устойчивого функционирования железнодорожного транспорта на основе роста технического уровня и повышение качества предоставляемых услуг. Для достижения поставленной цели необходимо обеспечить реализацию следующих задач: </w:t>
      </w:r>
      <w:r>
        <w:br/>
      </w:r>
      <w:r>
        <w:rPr>
          <w:rFonts w:ascii="Times New Roman"/>
          <w:b w:val="false"/>
          <w:i w:val="false"/>
          <w:color w:val="000000"/>
          <w:sz w:val="28"/>
        </w:rPr>
        <w:t xml:space="preserve">
      - модернизация и развитие путевого, энергетического и грузового хозяйств; </w:t>
      </w:r>
      <w:r>
        <w:br/>
      </w:r>
      <w:r>
        <w:rPr>
          <w:rFonts w:ascii="Times New Roman"/>
          <w:b w:val="false"/>
          <w:i w:val="false"/>
          <w:color w:val="000000"/>
          <w:sz w:val="28"/>
        </w:rPr>
        <w:t xml:space="preserve">
      - повышение технической оснащенности хозяйств сигнализации и связи; </w:t>
      </w:r>
      <w:r>
        <w:br/>
      </w:r>
      <w:r>
        <w:rPr>
          <w:rFonts w:ascii="Times New Roman"/>
          <w:b w:val="false"/>
          <w:i w:val="false"/>
          <w:color w:val="000000"/>
          <w:sz w:val="28"/>
        </w:rPr>
        <w:t xml:space="preserve">
      - совершенствование системы управления перевозочным процессом, внедрение новых информационных систем. </w:t>
      </w:r>
      <w:r>
        <w:br/>
      </w:r>
      <w:r>
        <w:rPr>
          <w:rFonts w:ascii="Times New Roman"/>
          <w:b w:val="false"/>
          <w:i w:val="false"/>
          <w:color w:val="000000"/>
          <w:sz w:val="28"/>
        </w:rPr>
        <w:t xml:space="preserve">
      В условиях экономического роста страны ключевыми требованиями для эффективной работы железнодорожного транспорта становятся снижение собственных затрат, способность удовлетворять возрастающие потребности в перевозках при одновременном обеспечении качества предоставляемых услуг и безопасности движения, гибко реагировать на изменения спроса. </w:t>
      </w:r>
      <w:r>
        <w:br/>
      </w:r>
      <w:r>
        <w:rPr>
          <w:rFonts w:ascii="Times New Roman"/>
          <w:b w:val="false"/>
          <w:i w:val="false"/>
          <w:color w:val="000000"/>
          <w:sz w:val="28"/>
        </w:rPr>
        <w:t xml:space="preserve">
      Стратегия долгосрочного развития железнодорожной отрасли имеет общегосударственное значение, поскольку стабильное функционирование железнодорожного транспорта является необходимым условием устойчивого экономического роста Казахстана. Решение этой задачи невозможно на базе устаревших технологических процессов. Многие из них десятилетиями не претерпевали изменений и ныне совершенно не соответствуют требованиям, предъявляемым железнодорожному транспорту в нынешних условиях. </w:t>
      </w:r>
      <w:r>
        <w:br/>
      </w:r>
      <w:r>
        <w:rPr>
          <w:rFonts w:ascii="Times New Roman"/>
          <w:b w:val="false"/>
          <w:i w:val="false"/>
          <w:color w:val="000000"/>
          <w:sz w:val="28"/>
        </w:rPr>
        <w:t xml:space="preserve">
      Поэтому для обеспечения устойчивого развития отрасли, в условиях постоянно меняющейся окружающей среды, необходимо иметь отраслевую базовую инвестиционную стратегию. </w:t>
      </w:r>
      <w:r>
        <w:br/>
      </w:r>
      <w:r>
        <w:rPr>
          <w:rFonts w:ascii="Times New Roman"/>
          <w:b w:val="false"/>
          <w:i w:val="false"/>
          <w:color w:val="000000"/>
          <w:sz w:val="28"/>
        </w:rPr>
        <w:t xml:space="preserve">
      Анализ рыночной ситуации показывает, что на данном этапе развития отрасли для обеспечения устойчивости железнодорожного бизнеса, необходимо использовать: </w:t>
      </w:r>
      <w:r>
        <w:br/>
      </w:r>
      <w:r>
        <w:rPr>
          <w:rFonts w:ascii="Times New Roman"/>
          <w:b w:val="false"/>
          <w:i w:val="false"/>
          <w:color w:val="000000"/>
          <w:sz w:val="28"/>
        </w:rPr>
        <w:t xml:space="preserve">
      - в качестве базовой инвестиционной стратегии - защитную, т.е. обеспечить соответствие активов отрасли росту объемов производства (перевозок), а также удержанию и расширению рыночной доли; </w:t>
      </w:r>
      <w:r>
        <w:br/>
      </w:r>
      <w:r>
        <w:rPr>
          <w:rFonts w:ascii="Times New Roman"/>
          <w:b w:val="false"/>
          <w:i w:val="false"/>
          <w:color w:val="000000"/>
          <w:sz w:val="28"/>
        </w:rPr>
        <w:t xml:space="preserve">
      - в качестве функциональной стратегии в производственной сфере - осуществить техническое перевооружение производственной системы с целью обеспечения качественного роста объемов производства. </w:t>
      </w:r>
      <w:r>
        <w:br/>
      </w:r>
      <w:r>
        <w:rPr>
          <w:rFonts w:ascii="Times New Roman"/>
          <w:b w:val="false"/>
          <w:i w:val="false"/>
          <w:color w:val="000000"/>
          <w:sz w:val="28"/>
        </w:rPr>
        <w:t xml:space="preserve">
      Для реализации функциональной стратегической программы необходимо осуществить: </w:t>
      </w:r>
      <w:r>
        <w:br/>
      </w:r>
      <w:r>
        <w:rPr>
          <w:rFonts w:ascii="Times New Roman"/>
          <w:b w:val="false"/>
          <w:i w:val="false"/>
          <w:color w:val="000000"/>
          <w:sz w:val="28"/>
        </w:rPr>
        <w:t xml:space="preserve">
      - комплексное обновление технической базы за счет обновления технологической оснащенности; </w:t>
      </w:r>
      <w:r>
        <w:br/>
      </w:r>
      <w:r>
        <w:rPr>
          <w:rFonts w:ascii="Times New Roman"/>
          <w:b w:val="false"/>
          <w:i w:val="false"/>
          <w:color w:val="000000"/>
          <w:sz w:val="28"/>
        </w:rPr>
        <w:t xml:space="preserve">
      - модернизацию действующего оборудования и механизмов; </w:t>
      </w:r>
      <w:r>
        <w:br/>
      </w:r>
      <w:r>
        <w:rPr>
          <w:rFonts w:ascii="Times New Roman"/>
          <w:b w:val="false"/>
          <w:i w:val="false"/>
          <w:color w:val="000000"/>
          <w:sz w:val="28"/>
        </w:rPr>
        <w:t xml:space="preserve">
      - реконструкцию основных фондов с внедрением новых технологий. </w:t>
      </w:r>
      <w:r>
        <w:br/>
      </w:r>
      <w:r>
        <w:rPr>
          <w:rFonts w:ascii="Times New Roman"/>
          <w:b w:val="false"/>
          <w:i w:val="false"/>
          <w:color w:val="000000"/>
          <w:sz w:val="28"/>
        </w:rPr>
        <w:t xml:space="preserve">
      Определение стратегических приоритетов инвестиционной деятельности АО "НК "КТЖ" осуществляется на базе следующих основных принципов: </w:t>
      </w:r>
      <w:r>
        <w:br/>
      </w:r>
      <w:r>
        <w:rPr>
          <w:rFonts w:ascii="Times New Roman"/>
          <w:b w:val="false"/>
          <w:i w:val="false"/>
          <w:color w:val="000000"/>
          <w:sz w:val="28"/>
        </w:rPr>
        <w:t xml:space="preserve">
      - определение "мест с наибольшей отдачей на вложенный капитал"; </w:t>
      </w:r>
      <w:r>
        <w:br/>
      </w:r>
      <w:r>
        <w:rPr>
          <w:rFonts w:ascii="Times New Roman"/>
          <w:b w:val="false"/>
          <w:i w:val="false"/>
          <w:color w:val="000000"/>
          <w:sz w:val="28"/>
        </w:rPr>
        <w:t xml:space="preserve">
      - внедрение прогрессивных и высокоэкономичных инженерных мероприятий, обеспечивающих повышение производительности труда, снижение эксплуатационных расходов и повышение безопасности движения; </w:t>
      </w:r>
      <w:r>
        <w:br/>
      </w:r>
      <w:r>
        <w:rPr>
          <w:rFonts w:ascii="Times New Roman"/>
          <w:b w:val="false"/>
          <w:i w:val="false"/>
          <w:color w:val="000000"/>
          <w:sz w:val="28"/>
        </w:rPr>
        <w:t xml:space="preserve">
      - оценка обоснованности предлагаемых капитальных вложений; </w:t>
      </w:r>
      <w:r>
        <w:br/>
      </w:r>
      <w:r>
        <w:rPr>
          <w:rFonts w:ascii="Times New Roman"/>
          <w:b w:val="false"/>
          <w:i w:val="false"/>
          <w:color w:val="000000"/>
          <w:sz w:val="28"/>
        </w:rPr>
        <w:t xml:space="preserve">
      - расчет эффективности инвестиционных проектов; </w:t>
      </w:r>
      <w:r>
        <w:br/>
      </w:r>
      <w:r>
        <w:rPr>
          <w:rFonts w:ascii="Times New Roman"/>
          <w:b w:val="false"/>
          <w:i w:val="false"/>
          <w:color w:val="000000"/>
          <w:sz w:val="28"/>
        </w:rPr>
        <w:t xml:space="preserve">
      - инвестиционные проекты, имеющие общеотраслевой и социально-значимый характер, эффект от внедрения которых оценивается в масштабах экономики республики в целом. </w:t>
      </w:r>
      <w:r>
        <w:br/>
      </w:r>
      <w:r>
        <w:rPr>
          <w:rFonts w:ascii="Times New Roman"/>
          <w:b w:val="false"/>
          <w:i w:val="false"/>
          <w:color w:val="000000"/>
          <w:sz w:val="28"/>
        </w:rPr>
        <w:t xml:space="preserve">
      С учетом вышеуказанных принципов приоритетами инвестиционной деятельности Компании являются: </w:t>
      </w:r>
      <w:r>
        <w:br/>
      </w:r>
      <w:r>
        <w:rPr>
          <w:rFonts w:ascii="Times New Roman"/>
          <w:b w:val="false"/>
          <w:i w:val="false"/>
          <w:color w:val="000000"/>
          <w:sz w:val="28"/>
        </w:rPr>
        <w:t xml:space="preserve">
      - оздоровление магистральной железнодорожной сети; </w:t>
      </w:r>
      <w:r>
        <w:br/>
      </w:r>
      <w:r>
        <w:rPr>
          <w:rFonts w:ascii="Times New Roman"/>
          <w:b w:val="false"/>
          <w:i w:val="false"/>
          <w:color w:val="000000"/>
          <w:sz w:val="28"/>
        </w:rPr>
        <w:t xml:space="preserve">
      - электрификация магистралей; </w:t>
      </w:r>
      <w:r>
        <w:br/>
      </w:r>
      <w:r>
        <w:rPr>
          <w:rFonts w:ascii="Times New Roman"/>
          <w:b w:val="false"/>
          <w:i w:val="false"/>
          <w:color w:val="000000"/>
          <w:sz w:val="28"/>
        </w:rPr>
        <w:t xml:space="preserve">
      - информатизация и развитие связи ж/д отрасли; </w:t>
      </w:r>
      <w:r>
        <w:br/>
      </w:r>
      <w:r>
        <w:rPr>
          <w:rFonts w:ascii="Times New Roman"/>
          <w:b w:val="false"/>
          <w:i w:val="false"/>
          <w:color w:val="000000"/>
          <w:sz w:val="28"/>
        </w:rPr>
        <w:t xml:space="preserve">
      - развитие международного пограничного перехода Достык-Алашанькоу. </w:t>
      </w:r>
      <w:r>
        <w:br/>
      </w:r>
      <w:r>
        <w:rPr>
          <w:rFonts w:ascii="Times New Roman"/>
          <w:b w:val="false"/>
          <w:i w:val="false"/>
          <w:color w:val="000000"/>
          <w:sz w:val="28"/>
        </w:rPr>
        <w:t xml:space="preserve">
      При разработке функциональной стратегической программы развития на среднесрочный период (до 2006 г.), основным критерием выбора проектов, для включения в нее являлось соответствие основным принципам планирования инвестиций, а именно инвестиционное обеспечение реализации долгосрочной стратегии развития компании; научной обоснованности и оптимальности решений; доминирования стратегических аспектов; бюджетной сбалансированности; комплексности, адресности, непрерывности и т.д. </w:t>
      </w:r>
      <w:r>
        <w:br/>
      </w:r>
      <w:r>
        <w:rPr>
          <w:rFonts w:ascii="Times New Roman"/>
          <w:b w:val="false"/>
          <w:i w:val="false"/>
          <w:color w:val="000000"/>
          <w:sz w:val="28"/>
        </w:rPr>
        <w:t xml:space="preserve">
      Необходимо отметить, что в условиях ограниченных финансовых возможностей отрасли учтена необходимость применения инвестиционной стратегии, характеризующейся переходом к новой экономической модели - от экстенсивной модели развития к такой модели, которая основывается на базе ресурсосберегающих высоких технологий и новых систем управления отраслью (Диаграмма 3). Такая стратегия требует коренной перестройки инвестиционного процесса с концентрацией инвестиционных ресурсов в точках экономического роста. </w:t>
      </w:r>
      <w:r>
        <w:br/>
      </w:r>
      <w:r>
        <w:rPr>
          <w:rFonts w:ascii="Times New Roman"/>
          <w:b w:val="false"/>
          <w:i w:val="false"/>
          <w:color w:val="000000"/>
          <w:sz w:val="28"/>
        </w:rPr>
        <w:t>
 </w:t>
      </w:r>
      <w:r>
        <w:br/>
      </w:r>
      <w:r>
        <w:rPr>
          <w:rFonts w:ascii="Times New Roman"/>
          <w:b w:val="false"/>
          <w:i w:val="false"/>
          <w:color w:val="000000"/>
          <w:sz w:val="28"/>
        </w:rPr>
        <w:t xml:space="preserve">
                                                                   Диаграмма 3 </w:t>
      </w:r>
      <w:r>
        <w:br/>
      </w:r>
      <w:r>
        <w:rPr>
          <w:rFonts w:ascii="Times New Roman"/>
          <w:b w:val="false"/>
          <w:i w:val="false"/>
          <w:color w:val="000000"/>
          <w:sz w:val="28"/>
        </w:rPr>
        <w:t xml:space="preserve">
                     Объемы инвестиций на 2004-2006 годы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Разработка и реализация комплекса мероприятий по развитию производственной базы железнодорожного транспорта, сокращение эксплуатационных расходов отрасли на основе модернизации основных фондов и внедрение новых технологий позволят до 2006 года ликвидировать последствия длительного процесса недостаточного инвестирования. </w:t>
      </w:r>
    </w:p>
    <w:bookmarkEnd w:id="15"/>
    <w:bookmarkStart w:name="z18" w:id="16"/>
    <w:p>
      <w:pPr>
        <w:spacing w:after="0"/>
        <w:ind w:left="0"/>
        <w:jc w:val="left"/>
      </w:pPr>
      <w:r>
        <w:rPr>
          <w:rFonts w:ascii="Times New Roman"/>
          <w:b/>
          <w:i w:val="false"/>
          <w:color w:val="000000"/>
        </w:rPr>
        <w:t xml:space="preserve"> 
2.2. Инвестиционная программа </w:t>
      </w:r>
    </w:p>
    <w:bookmarkEnd w:id="16"/>
    <w:p>
      <w:pPr>
        <w:spacing w:after="0"/>
        <w:ind w:left="0"/>
        <w:jc w:val="both"/>
      </w:pPr>
      <w:r>
        <w:rPr>
          <w:rFonts w:ascii="Times New Roman"/>
          <w:b w:val="false"/>
          <w:i w:val="false"/>
          <w:color w:val="000000"/>
          <w:sz w:val="28"/>
        </w:rPr>
        <w:t xml:space="preserve">      Инвестиционная программа предусматривает обеспечение стабильного развития отрасли с модернизацией элементов инфраструктуры в соответствии с современными требованиями. </w:t>
      </w:r>
      <w:r>
        <w:br/>
      </w:r>
      <w:r>
        <w:rPr>
          <w:rFonts w:ascii="Times New Roman"/>
          <w:b w:val="false"/>
          <w:i w:val="false"/>
          <w:color w:val="000000"/>
          <w:sz w:val="28"/>
        </w:rPr>
        <w:t xml:space="preserve">
      С учетом поставленных задач и целей инвестиционной политики приоритетами инвестиционной деятельности Компании являются: </w:t>
      </w:r>
      <w:r>
        <w:br/>
      </w:r>
      <w:r>
        <w:rPr>
          <w:rFonts w:ascii="Times New Roman"/>
          <w:b w:val="false"/>
          <w:i w:val="false"/>
          <w:color w:val="000000"/>
          <w:sz w:val="28"/>
        </w:rPr>
        <w:t xml:space="preserve">
      - оздоровление магистральной железнодорожной сети; </w:t>
      </w:r>
      <w:r>
        <w:br/>
      </w:r>
      <w:r>
        <w:rPr>
          <w:rFonts w:ascii="Times New Roman"/>
          <w:b w:val="false"/>
          <w:i w:val="false"/>
          <w:color w:val="000000"/>
          <w:sz w:val="28"/>
        </w:rPr>
        <w:t xml:space="preserve">
      - электрификация магистралей; </w:t>
      </w:r>
      <w:r>
        <w:br/>
      </w:r>
      <w:r>
        <w:rPr>
          <w:rFonts w:ascii="Times New Roman"/>
          <w:b w:val="false"/>
          <w:i w:val="false"/>
          <w:color w:val="000000"/>
          <w:sz w:val="28"/>
        </w:rPr>
        <w:t xml:space="preserve">
      - информатизация и развитие связи ж/д отрасли; </w:t>
      </w:r>
      <w:r>
        <w:br/>
      </w:r>
      <w:r>
        <w:rPr>
          <w:rFonts w:ascii="Times New Roman"/>
          <w:b w:val="false"/>
          <w:i w:val="false"/>
          <w:color w:val="000000"/>
          <w:sz w:val="28"/>
        </w:rPr>
        <w:t xml:space="preserve">
      - развитие международного пограничного перехода Достык-Алашанькоу. </w:t>
      </w:r>
      <w:r>
        <w:br/>
      </w:r>
      <w:r>
        <w:rPr>
          <w:rFonts w:ascii="Times New Roman"/>
          <w:b w:val="false"/>
          <w:i w:val="false"/>
          <w:color w:val="000000"/>
          <w:sz w:val="28"/>
        </w:rPr>
        <w:t xml:space="preserve">
      Инвестиционная программа разработана с учетом основных принципов стратегического менеджмента инвестиций, как: </w:t>
      </w:r>
      <w:r>
        <w:br/>
      </w:r>
      <w:r>
        <w:rPr>
          <w:rFonts w:ascii="Times New Roman"/>
          <w:b w:val="false"/>
          <w:i w:val="false"/>
          <w:color w:val="000000"/>
          <w:sz w:val="28"/>
        </w:rPr>
        <w:t xml:space="preserve">
      - принцип эффективности инвестиций; </w:t>
      </w:r>
      <w:r>
        <w:br/>
      </w:r>
      <w:r>
        <w:rPr>
          <w:rFonts w:ascii="Times New Roman"/>
          <w:b w:val="false"/>
          <w:i w:val="false"/>
          <w:color w:val="000000"/>
          <w:sz w:val="28"/>
        </w:rPr>
        <w:t xml:space="preserve">
      - принцип альтернативной стоимости инвестиций; </w:t>
      </w:r>
      <w:r>
        <w:br/>
      </w:r>
      <w:r>
        <w:rPr>
          <w:rFonts w:ascii="Times New Roman"/>
          <w:b w:val="false"/>
          <w:i w:val="false"/>
          <w:color w:val="000000"/>
          <w:sz w:val="28"/>
        </w:rPr>
        <w:t xml:space="preserve">
      - принцип адресности инвестиций; </w:t>
      </w:r>
      <w:r>
        <w:br/>
      </w:r>
      <w:r>
        <w:rPr>
          <w:rFonts w:ascii="Times New Roman"/>
          <w:b w:val="false"/>
          <w:i w:val="false"/>
          <w:color w:val="000000"/>
          <w:sz w:val="28"/>
        </w:rPr>
        <w:t xml:space="preserve">
      - принцип комплексности инвестиций; </w:t>
      </w:r>
      <w:r>
        <w:br/>
      </w:r>
      <w:r>
        <w:rPr>
          <w:rFonts w:ascii="Times New Roman"/>
          <w:b w:val="false"/>
          <w:i w:val="false"/>
          <w:color w:val="000000"/>
          <w:sz w:val="28"/>
        </w:rPr>
        <w:t xml:space="preserve">
      - принцип целенаправленности инвестиций; </w:t>
      </w:r>
      <w:r>
        <w:br/>
      </w:r>
      <w:r>
        <w:rPr>
          <w:rFonts w:ascii="Times New Roman"/>
          <w:b w:val="false"/>
          <w:i w:val="false"/>
          <w:color w:val="000000"/>
          <w:sz w:val="28"/>
        </w:rPr>
        <w:t xml:space="preserve">
      - принцип дисконтирования денежных потоков. </w:t>
      </w:r>
      <w:r>
        <w:br/>
      </w:r>
      <w:r>
        <w:rPr>
          <w:rFonts w:ascii="Times New Roman"/>
          <w:b w:val="false"/>
          <w:i w:val="false"/>
          <w:color w:val="000000"/>
          <w:sz w:val="28"/>
        </w:rPr>
        <w:t xml:space="preserve">
      Инвестиционные потребности железнодорожной отрасли, с учетом ее реструктуризации, на период 2004-2006 годы составляют 98 903,9 млн. тенге и включают следующие основные направления. </w:t>
      </w:r>
      <w:r>
        <w:br/>
      </w:r>
      <w:r>
        <w:rPr>
          <w:rFonts w:ascii="Times New Roman"/>
          <w:b w:val="false"/>
          <w:i w:val="false"/>
          <w:color w:val="000000"/>
          <w:sz w:val="28"/>
        </w:rPr>
        <w:t xml:space="preserve">
                   Инвестиционные потребности </w:t>
      </w:r>
      <w:r>
        <w:br/>
      </w:r>
      <w:r>
        <w:rPr>
          <w:rFonts w:ascii="Times New Roman"/>
          <w:b w:val="false"/>
          <w:i w:val="false"/>
          <w:color w:val="000000"/>
          <w:sz w:val="28"/>
        </w:rPr>
        <w:t xml:space="preserve">
                 АО "НК "КТЖ" на 2004-2006 годы                                                                                                  млн. тенге         ____________________________________________________________________ </w:t>
      </w:r>
      <w:r>
        <w:br/>
      </w:r>
      <w:r>
        <w:rPr>
          <w:rFonts w:ascii="Times New Roman"/>
          <w:b w:val="false"/>
          <w:i w:val="false"/>
          <w:color w:val="000000"/>
          <w:sz w:val="28"/>
        </w:rPr>
        <w:t xml:space="preserve">
N |      Проекты            |                Годы </w:t>
      </w:r>
      <w:r>
        <w:br/>
      </w:r>
      <w:r>
        <w:rPr>
          <w:rFonts w:ascii="Times New Roman"/>
          <w:b w:val="false"/>
          <w:i w:val="false"/>
          <w:color w:val="000000"/>
          <w:sz w:val="28"/>
        </w:rPr>
        <w:t xml:space="preserve">
п/п|                         |______________________________________ </w:t>
      </w:r>
      <w:r>
        <w:br/>
      </w:r>
      <w:r>
        <w:rPr>
          <w:rFonts w:ascii="Times New Roman"/>
          <w:b w:val="false"/>
          <w:i w:val="false"/>
          <w:color w:val="000000"/>
          <w:sz w:val="28"/>
        </w:rPr>
        <w:t xml:space="preserve">
                             |   2004 |  2005  | 2006  | Всего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Реабилитация и развитие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в том числе:              21100,1  21019,0  25697,2  </w:t>
      </w:r>
      <w:r>
        <w:rPr>
          <w:rFonts w:ascii="Times New Roman"/>
          <w:b/>
          <w:i w:val="false"/>
          <w:color w:val="000000"/>
          <w:sz w:val="28"/>
        </w:rPr>
        <w:t xml:space="preserve">67816,3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17972,0  18472,0  25697,2  </w:t>
      </w:r>
      <w:r>
        <w:rPr>
          <w:rFonts w:ascii="Times New Roman"/>
          <w:b/>
          <w:i w:val="false"/>
          <w:color w:val="000000"/>
          <w:sz w:val="28"/>
        </w:rPr>
        <w:t xml:space="preserve">62141,2 </w:t>
      </w:r>
      <w:r>
        <w:br/>
      </w:r>
      <w:r>
        <w:rPr>
          <w:rFonts w:ascii="Times New Roman"/>
          <w:b w:val="false"/>
          <w:i w:val="false"/>
          <w:color w:val="000000"/>
          <w:sz w:val="28"/>
        </w:rPr>
        <w:t xml:space="preserve">
     за счет заемных средств    3128,1   2547,0      0,0   </w:t>
      </w:r>
      <w:r>
        <w:rPr>
          <w:rFonts w:ascii="Times New Roman"/>
          <w:b/>
          <w:i w:val="false"/>
          <w:color w:val="000000"/>
          <w:sz w:val="28"/>
        </w:rPr>
        <w:t xml:space="preserve">5675,1 </w:t>
      </w:r>
      <w:r>
        <w:br/>
      </w:r>
      <w:r>
        <w:rPr>
          <w:rFonts w:ascii="Times New Roman"/>
          <w:b w:val="false"/>
          <w:i w:val="false"/>
          <w:color w:val="000000"/>
          <w:sz w:val="28"/>
        </w:rPr>
        <w:t xml:space="preserve">
1.1. Модернизация верхнего </w:t>
      </w:r>
      <w:r>
        <w:br/>
      </w:r>
      <w:r>
        <w:rPr>
          <w:rFonts w:ascii="Times New Roman"/>
          <w:b w:val="false"/>
          <w:i w:val="false"/>
          <w:color w:val="000000"/>
          <w:sz w:val="28"/>
        </w:rPr>
        <w:t xml:space="preserve">
     строения пути              9776,5  15373,0  20050,7  </w:t>
      </w:r>
      <w:r>
        <w:rPr>
          <w:rFonts w:ascii="Times New Roman"/>
          <w:b/>
          <w:i w:val="false"/>
          <w:color w:val="000000"/>
          <w:sz w:val="28"/>
        </w:rPr>
        <w:t xml:space="preserve">45200,2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9776,5  12826,0  20050,7  </w:t>
      </w:r>
      <w:r>
        <w:rPr>
          <w:rFonts w:ascii="Times New Roman"/>
          <w:b/>
          <w:i w:val="false"/>
          <w:color w:val="000000"/>
          <w:sz w:val="28"/>
        </w:rPr>
        <w:t xml:space="preserve">42653,2 </w:t>
      </w:r>
      <w:r>
        <w:br/>
      </w:r>
      <w:r>
        <w:rPr>
          <w:rFonts w:ascii="Times New Roman"/>
          <w:b w:val="false"/>
          <w:i w:val="false"/>
          <w:color w:val="000000"/>
          <w:sz w:val="28"/>
        </w:rPr>
        <w:t xml:space="preserve">
     за счет заемных средств       0,0     2547      0,0   </w:t>
      </w:r>
      <w:r>
        <w:rPr>
          <w:rFonts w:ascii="Times New Roman"/>
          <w:b/>
          <w:i w:val="false"/>
          <w:color w:val="000000"/>
          <w:sz w:val="28"/>
        </w:rPr>
        <w:t xml:space="preserve">2547,0 </w:t>
      </w:r>
      <w:r>
        <w:br/>
      </w:r>
      <w:r>
        <w:rPr>
          <w:rFonts w:ascii="Times New Roman"/>
          <w:b w:val="false"/>
          <w:i w:val="false"/>
          <w:color w:val="000000"/>
          <w:sz w:val="28"/>
        </w:rPr>
        <w:t xml:space="preserve">
1.2. Приобретение путевых машин </w:t>
      </w:r>
      <w:r>
        <w:br/>
      </w:r>
      <w:r>
        <w:rPr>
          <w:rFonts w:ascii="Times New Roman"/>
          <w:b w:val="false"/>
          <w:i w:val="false"/>
          <w:color w:val="000000"/>
          <w:sz w:val="28"/>
        </w:rPr>
        <w:t xml:space="preserve">
     и оборудования             4588,8      0,0      0,0   </w:t>
      </w:r>
      <w:r>
        <w:rPr>
          <w:rFonts w:ascii="Times New Roman"/>
          <w:b/>
          <w:i w:val="false"/>
          <w:color w:val="000000"/>
          <w:sz w:val="28"/>
        </w:rPr>
        <w:t xml:space="preserve">4588,8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1460,7      0,0      0,0   </w:t>
      </w:r>
      <w:r>
        <w:rPr>
          <w:rFonts w:ascii="Times New Roman"/>
          <w:b/>
          <w:i w:val="false"/>
          <w:color w:val="000000"/>
          <w:sz w:val="28"/>
        </w:rPr>
        <w:t xml:space="preserve">1460,7 </w:t>
      </w:r>
      <w:r>
        <w:br/>
      </w:r>
      <w:r>
        <w:rPr>
          <w:rFonts w:ascii="Times New Roman"/>
          <w:b w:val="false"/>
          <w:i w:val="false"/>
          <w:color w:val="000000"/>
          <w:sz w:val="28"/>
        </w:rPr>
        <w:t xml:space="preserve">
     за счет заемных средств    3128,1      0,0      0,0   </w:t>
      </w:r>
      <w:r>
        <w:rPr>
          <w:rFonts w:ascii="Times New Roman"/>
          <w:b/>
          <w:i w:val="false"/>
          <w:color w:val="000000"/>
          <w:sz w:val="28"/>
        </w:rPr>
        <w:t xml:space="preserve">3128,1 </w:t>
      </w:r>
      <w:r>
        <w:br/>
      </w:r>
      <w:r>
        <w:rPr>
          <w:rFonts w:ascii="Times New Roman"/>
          <w:b w:val="false"/>
          <w:i w:val="false"/>
          <w:color w:val="000000"/>
          <w:sz w:val="28"/>
        </w:rPr>
        <w:t xml:space="preserve">
1.3. Электрификация участка </w:t>
      </w:r>
      <w:r>
        <w:br/>
      </w:r>
      <w:r>
        <w:rPr>
          <w:rFonts w:ascii="Times New Roman"/>
          <w:b w:val="false"/>
          <w:i w:val="false"/>
          <w:color w:val="000000"/>
          <w:sz w:val="28"/>
        </w:rPr>
        <w:t xml:space="preserve">
     Экибастуз-Павлодар         4090,1   3349,6   3420,9  </w:t>
      </w:r>
      <w:r>
        <w:rPr>
          <w:rFonts w:ascii="Times New Roman"/>
          <w:b/>
          <w:i w:val="false"/>
          <w:color w:val="000000"/>
          <w:sz w:val="28"/>
        </w:rPr>
        <w:t xml:space="preserve">10860,6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4090,1   3349,6   3420,9  </w:t>
      </w:r>
      <w:r>
        <w:rPr>
          <w:rFonts w:ascii="Times New Roman"/>
          <w:b/>
          <w:i w:val="false"/>
          <w:color w:val="000000"/>
          <w:sz w:val="28"/>
        </w:rPr>
        <w:t xml:space="preserve">10860,6 </w:t>
      </w:r>
      <w:r>
        <w:br/>
      </w:r>
      <w:r>
        <w:rPr>
          <w:rFonts w:ascii="Times New Roman"/>
          <w:b w:val="false"/>
          <w:i w:val="false"/>
          <w:color w:val="000000"/>
          <w:sz w:val="28"/>
        </w:rPr>
        <w:t xml:space="preserve">
1.4. Развитие ст. Достык        2644,7   2296,4   2225,6   </w:t>
      </w:r>
      <w:r>
        <w:rPr>
          <w:rFonts w:ascii="Times New Roman"/>
          <w:b/>
          <w:i w:val="false"/>
          <w:color w:val="000000"/>
          <w:sz w:val="28"/>
        </w:rPr>
        <w:t xml:space="preserve">7166,7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2644,7   2296,4   2225,6   </w:t>
      </w:r>
      <w:r>
        <w:rPr>
          <w:rFonts w:ascii="Times New Roman"/>
          <w:b/>
          <w:i w:val="false"/>
          <w:color w:val="000000"/>
          <w:sz w:val="28"/>
        </w:rPr>
        <w:t xml:space="preserve">7166,7 </w:t>
      </w:r>
      <w:r>
        <w:br/>
      </w:r>
      <w:r>
        <w:rPr>
          <w:rFonts w:ascii="Times New Roman"/>
          <w:b w:val="false"/>
          <w:i w:val="false"/>
          <w:color w:val="000000"/>
          <w:sz w:val="28"/>
        </w:rPr>
        <w:t xml:space="preserve">
2.   Строительство ж/д линии </w:t>
      </w:r>
      <w:r>
        <w:br/>
      </w:r>
      <w:r>
        <w:rPr>
          <w:rFonts w:ascii="Times New Roman"/>
          <w:b w:val="false"/>
          <w:i w:val="false"/>
          <w:color w:val="000000"/>
          <w:sz w:val="28"/>
        </w:rPr>
        <w:t xml:space="preserve">
     Алтынсарино - Хромтау      1739,0   1171,0      0,0   </w:t>
      </w:r>
      <w:r>
        <w:rPr>
          <w:rFonts w:ascii="Times New Roman"/>
          <w:b/>
          <w:i w:val="false"/>
          <w:color w:val="000000"/>
          <w:sz w:val="28"/>
        </w:rPr>
        <w:t xml:space="preserve">2910,0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1739,0   1171,0      0,0   </w:t>
      </w:r>
      <w:r>
        <w:rPr>
          <w:rFonts w:ascii="Times New Roman"/>
          <w:b/>
          <w:i w:val="false"/>
          <w:color w:val="000000"/>
          <w:sz w:val="28"/>
        </w:rPr>
        <w:t xml:space="preserve">2910,0 </w:t>
      </w:r>
      <w:r>
        <w:br/>
      </w:r>
      <w:r>
        <w:rPr>
          <w:rFonts w:ascii="Times New Roman"/>
          <w:b w:val="false"/>
          <w:i w:val="false"/>
          <w:color w:val="000000"/>
          <w:sz w:val="28"/>
        </w:rPr>
        <w:t xml:space="preserve">
3.   Информатизация и </w:t>
      </w:r>
      <w:r>
        <w:br/>
      </w:r>
      <w:r>
        <w:rPr>
          <w:rFonts w:ascii="Times New Roman"/>
          <w:b w:val="false"/>
          <w:i w:val="false"/>
          <w:color w:val="000000"/>
          <w:sz w:val="28"/>
        </w:rPr>
        <w:t xml:space="preserve">
     развитие связи             1901,4   4894,6   5963,4  </w:t>
      </w:r>
      <w:r>
        <w:rPr>
          <w:rFonts w:ascii="Times New Roman"/>
          <w:b/>
          <w:i w:val="false"/>
          <w:color w:val="000000"/>
          <w:sz w:val="28"/>
        </w:rPr>
        <w:t xml:space="preserve">12759,4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1501,4   1818,9   4699,7   </w:t>
      </w:r>
      <w:r>
        <w:rPr>
          <w:rFonts w:ascii="Times New Roman"/>
          <w:b/>
          <w:i w:val="false"/>
          <w:color w:val="000000"/>
          <w:sz w:val="28"/>
        </w:rPr>
        <w:t xml:space="preserve">8020,0 </w:t>
      </w:r>
      <w:r>
        <w:br/>
      </w:r>
      <w:r>
        <w:rPr>
          <w:rFonts w:ascii="Times New Roman"/>
          <w:b w:val="false"/>
          <w:i w:val="false"/>
          <w:color w:val="000000"/>
          <w:sz w:val="28"/>
        </w:rPr>
        <w:t xml:space="preserve">
     за счет заемных средств       400   3075,7   1263,7   </w:t>
      </w:r>
      <w:r>
        <w:rPr>
          <w:rFonts w:ascii="Times New Roman"/>
          <w:b/>
          <w:i w:val="false"/>
          <w:color w:val="000000"/>
          <w:sz w:val="28"/>
        </w:rPr>
        <w:t xml:space="preserve">4739,4 </w:t>
      </w:r>
      <w:r>
        <w:br/>
      </w:r>
      <w:r>
        <w:rPr>
          <w:rFonts w:ascii="Times New Roman"/>
          <w:b w:val="false"/>
          <w:i w:val="false"/>
          <w:color w:val="000000"/>
          <w:sz w:val="28"/>
        </w:rPr>
        <w:t xml:space="preserve">
3.1. Создание сети передачи </w:t>
      </w:r>
      <w:r>
        <w:br/>
      </w:r>
      <w:r>
        <w:rPr>
          <w:rFonts w:ascii="Times New Roman"/>
          <w:b w:val="false"/>
          <w:i w:val="false"/>
          <w:color w:val="000000"/>
          <w:sz w:val="28"/>
        </w:rPr>
        <w:t xml:space="preserve">
     данных и внедрение </w:t>
      </w:r>
      <w:r>
        <w:br/>
      </w:r>
      <w:r>
        <w:rPr>
          <w:rFonts w:ascii="Times New Roman"/>
          <w:b w:val="false"/>
          <w:i w:val="false"/>
          <w:color w:val="000000"/>
          <w:sz w:val="28"/>
        </w:rPr>
        <w:t xml:space="preserve">
     информационных систем      1636,7   4123,7   3800,7   </w:t>
      </w:r>
      <w:r>
        <w:rPr>
          <w:rFonts w:ascii="Times New Roman"/>
          <w:b/>
          <w:i w:val="false"/>
          <w:color w:val="000000"/>
          <w:sz w:val="28"/>
        </w:rPr>
        <w:t xml:space="preserve">9561,1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1236,7   1048,0   2537,0   </w:t>
      </w:r>
      <w:r>
        <w:rPr>
          <w:rFonts w:ascii="Times New Roman"/>
          <w:b/>
          <w:i w:val="false"/>
          <w:color w:val="000000"/>
          <w:sz w:val="28"/>
        </w:rPr>
        <w:t xml:space="preserve">4821,7 </w:t>
      </w:r>
      <w:r>
        <w:br/>
      </w:r>
      <w:r>
        <w:rPr>
          <w:rFonts w:ascii="Times New Roman"/>
          <w:b w:val="false"/>
          <w:i w:val="false"/>
          <w:color w:val="000000"/>
          <w:sz w:val="28"/>
        </w:rPr>
        <w:t xml:space="preserve">
     за счет заемных средств       400   3075,7   1263,7   </w:t>
      </w:r>
      <w:r>
        <w:rPr>
          <w:rFonts w:ascii="Times New Roman"/>
          <w:b/>
          <w:i w:val="false"/>
          <w:color w:val="000000"/>
          <w:sz w:val="28"/>
        </w:rPr>
        <w:t xml:space="preserve">4739,4 </w:t>
      </w:r>
      <w:r>
        <w:br/>
      </w:r>
      <w:r>
        <w:rPr>
          <w:rFonts w:ascii="Times New Roman"/>
          <w:b w:val="false"/>
          <w:i w:val="false"/>
          <w:color w:val="000000"/>
          <w:sz w:val="28"/>
        </w:rPr>
        <w:t xml:space="preserve">
3.2. Внедрение диспетчерских </w:t>
      </w:r>
      <w:r>
        <w:br/>
      </w:r>
      <w:r>
        <w:rPr>
          <w:rFonts w:ascii="Times New Roman"/>
          <w:b w:val="false"/>
          <w:i w:val="false"/>
          <w:color w:val="000000"/>
          <w:sz w:val="28"/>
        </w:rPr>
        <w:t xml:space="preserve">
     систем управления           264,7    770,9   2162,7   </w:t>
      </w:r>
      <w:r>
        <w:rPr>
          <w:rFonts w:ascii="Times New Roman"/>
          <w:b/>
          <w:i w:val="false"/>
          <w:color w:val="000000"/>
          <w:sz w:val="28"/>
        </w:rPr>
        <w:t xml:space="preserve">3198,3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264,7    770,9   2162,7   </w:t>
      </w:r>
      <w:r>
        <w:rPr>
          <w:rFonts w:ascii="Times New Roman"/>
          <w:b/>
          <w:i w:val="false"/>
          <w:color w:val="000000"/>
          <w:sz w:val="28"/>
        </w:rPr>
        <w:t xml:space="preserve">3198,3 </w:t>
      </w:r>
      <w:r>
        <w:br/>
      </w:r>
      <w:r>
        <w:rPr>
          <w:rFonts w:ascii="Times New Roman"/>
          <w:b w:val="false"/>
          <w:i w:val="false"/>
          <w:color w:val="000000"/>
          <w:sz w:val="28"/>
        </w:rPr>
        <w:t xml:space="preserve">
4.   Проектно-изыскательские, </w:t>
      </w:r>
      <w:r>
        <w:br/>
      </w:r>
      <w:r>
        <w:rPr>
          <w:rFonts w:ascii="Times New Roman"/>
          <w:b w:val="false"/>
          <w:i w:val="false"/>
          <w:color w:val="000000"/>
          <w:sz w:val="28"/>
        </w:rPr>
        <w:t xml:space="preserve">
     научно-исследовательские </w:t>
      </w:r>
      <w:r>
        <w:br/>
      </w:r>
      <w:r>
        <w:rPr>
          <w:rFonts w:ascii="Times New Roman"/>
          <w:b w:val="false"/>
          <w:i w:val="false"/>
          <w:color w:val="000000"/>
          <w:sz w:val="28"/>
        </w:rPr>
        <w:t xml:space="preserve">
     и опытно-конструкторские </w:t>
      </w:r>
      <w:r>
        <w:br/>
      </w:r>
      <w:r>
        <w:rPr>
          <w:rFonts w:ascii="Times New Roman"/>
          <w:b w:val="false"/>
          <w:i w:val="false"/>
          <w:color w:val="000000"/>
          <w:sz w:val="28"/>
        </w:rPr>
        <w:t xml:space="preserve">
     работы                      499,5    512,7    522,0   </w:t>
      </w:r>
      <w:r>
        <w:rPr>
          <w:rFonts w:ascii="Times New Roman"/>
          <w:b/>
          <w:i w:val="false"/>
          <w:color w:val="000000"/>
          <w:sz w:val="28"/>
        </w:rPr>
        <w:t xml:space="preserve">1534,2 </w:t>
      </w:r>
      <w:r>
        <w:br/>
      </w:r>
      <w:r>
        <w:rPr>
          <w:rFonts w:ascii="Times New Roman"/>
          <w:b w:val="false"/>
          <w:i w:val="false"/>
          <w:color w:val="000000"/>
          <w:sz w:val="28"/>
        </w:rPr>
        <w:t xml:space="preserve">
     за счет собственных средств 499,5    512,7    522,0   </w:t>
      </w:r>
      <w:r>
        <w:rPr>
          <w:rFonts w:ascii="Times New Roman"/>
          <w:b/>
          <w:i w:val="false"/>
          <w:color w:val="000000"/>
          <w:sz w:val="28"/>
        </w:rPr>
        <w:t xml:space="preserve">1534,2 </w:t>
      </w:r>
      <w:r>
        <w:br/>
      </w:r>
      <w:r>
        <w:rPr>
          <w:rFonts w:ascii="Times New Roman"/>
          <w:b w:val="false"/>
          <w:i w:val="false"/>
          <w:color w:val="000000"/>
          <w:sz w:val="28"/>
        </w:rPr>
        <w:t xml:space="preserve">
5.   Внедрение  ресурсо- </w:t>
      </w:r>
      <w:r>
        <w:br/>
      </w:r>
      <w:r>
        <w:rPr>
          <w:rFonts w:ascii="Times New Roman"/>
          <w:b w:val="false"/>
          <w:i w:val="false"/>
          <w:color w:val="000000"/>
          <w:sz w:val="28"/>
        </w:rPr>
        <w:t xml:space="preserve">
     сберегающих технологий      333,0    341,8    348,0   </w:t>
      </w:r>
      <w:r>
        <w:rPr>
          <w:rFonts w:ascii="Times New Roman"/>
          <w:b/>
          <w:i w:val="false"/>
          <w:color w:val="000000"/>
          <w:sz w:val="28"/>
        </w:rPr>
        <w:t xml:space="preserve">1022,8 </w:t>
      </w:r>
      <w:r>
        <w:br/>
      </w:r>
      <w:r>
        <w:rPr>
          <w:rFonts w:ascii="Times New Roman"/>
          <w:b w:val="false"/>
          <w:i w:val="false"/>
          <w:color w:val="000000"/>
          <w:sz w:val="28"/>
        </w:rPr>
        <w:t xml:space="preserve">
     за счет собственных средств 333,0    341,8    348,0   </w:t>
      </w:r>
      <w:r>
        <w:rPr>
          <w:rFonts w:ascii="Times New Roman"/>
          <w:b/>
          <w:i w:val="false"/>
          <w:color w:val="000000"/>
          <w:sz w:val="28"/>
        </w:rPr>
        <w:t xml:space="preserve">1022,8 </w:t>
      </w:r>
      <w:r>
        <w:br/>
      </w:r>
      <w:r>
        <w:rPr>
          <w:rFonts w:ascii="Times New Roman"/>
          <w:b w:val="false"/>
          <w:i w:val="false"/>
          <w:color w:val="000000"/>
          <w:sz w:val="28"/>
        </w:rPr>
        <w:t xml:space="preserve">
6.   Прочие проекты, </w:t>
      </w:r>
      <w:r>
        <w:br/>
      </w:r>
      <w:r>
        <w:rPr>
          <w:rFonts w:ascii="Times New Roman"/>
          <w:b w:val="false"/>
          <w:i w:val="false"/>
          <w:color w:val="000000"/>
          <w:sz w:val="28"/>
        </w:rPr>
        <w:t xml:space="preserve">
     в том числе:               4330,1   3912,0   4619,1   </w:t>
      </w:r>
      <w:r>
        <w:rPr>
          <w:rFonts w:ascii="Times New Roman"/>
          <w:b/>
          <w:i w:val="false"/>
          <w:color w:val="000000"/>
          <w:sz w:val="28"/>
        </w:rPr>
        <w:t xml:space="preserve">2861,2 </w:t>
      </w:r>
      <w:r>
        <w:br/>
      </w:r>
      <w:r>
        <w:rPr>
          <w:rFonts w:ascii="Times New Roman"/>
          <w:b w:val="false"/>
          <w:i w:val="false"/>
          <w:color w:val="000000"/>
          <w:sz w:val="28"/>
        </w:rPr>
        <w:t xml:space="preserve">
     за счет собственных </w:t>
      </w:r>
      <w:r>
        <w:br/>
      </w:r>
      <w:r>
        <w:rPr>
          <w:rFonts w:ascii="Times New Roman"/>
          <w:b w:val="false"/>
          <w:i w:val="false"/>
          <w:color w:val="000000"/>
          <w:sz w:val="28"/>
        </w:rPr>
        <w:t xml:space="preserve">
     средств                    4330,1   3912,0   4619,1  </w:t>
      </w:r>
      <w:r>
        <w:rPr>
          <w:rFonts w:ascii="Times New Roman"/>
          <w:b/>
          <w:i w:val="false"/>
          <w:color w:val="000000"/>
          <w:sz w:val="28"/>
        </w:rPr>
        <w:t xml:space="preserve">12861,2 </w:t>
      </w:r>
      <w:r>
        <w:br/>
      </w:r>
      <w:r>
        <w:rPr>
          <w:rFonts w:ascii="Times New Roman"/>
          <w:b w:val="false"/>
          <w:i w:val="false"/>
          <w:color w:val="000000"/>
          <w:sz w:val="28"/>
        </w:rPr>
        <w:t>
</w:t>
      </w:r>
      <w:r>
        <w:rPr>
          <w:rFonts w:ascii="Times New Roman"/>
          <w:b/>
          <w:i w:val="false"/>
          <w:color w:val="000000"/>
          <w:sz w:val="28"/>
        </w:rPr>
        <w:t xml:space="preserve">     Хозяйство перевозок </w:t>
      </w:r>
      <w:r>
        <w:rPr>
          <w:rFonts w:ascii="Times New Roman"/>
          <w:b w:val="false"/>
          <w:i w:val="false"/>
          <w:color w:val="000000"/>
          <w:sz w:val="28"/>
        </w:rPr>
        <w:t xml:space="preserve">      1387,3    908,5   1412,1   </w:t>
      </w:r>
      <w:r>
        <w:rPr>
          <w:rFonts w:ascii="Times New Roman"/>
          <w:b/>
          <w:i w:val="false"/>
          <w:color w:val="000000"/>
          <w:sz w:val="28"/>
        </w:rPr>
        <w:t xml:space="preserve">3707,9 </w:t>
      </w:r>
      <w:r>
        <w:br/>
      </w:r>
      <w:r>
        <w:rPr>
          <w:rFonts w:ascii="Times New Roman"/>
          <w:b w:val="false"/>
          <w:i w:val="false"/>
          <w:color w:val="000000"/>
          <w:sz w:val="28"/>
        </w:rPr>
        <w:t xml:space="preserve">
1.   Модернизация учебной базы </w:t>
      </w:r>
      <w:r>
        <w:br/>
      </w:r>
      <w:r>
        <w:rPr>
          <w:rFonts w:ascii="Times New Roman"/>
          <w:b w:val="false"/>
          <w:i w:val="false"/>
          <w:color w:val="000000"/>
          <w:sz w:val="28"/>
        </w:rPr>
        <w:t xml:space="preserve">
     контингента                 166,5    273,4    275,0    714,9 </w:t>
      </w:r>
      <w:r>
        <w:br/>
      </w:r>
      <w:r>
        <w:rPr>
          <w:rFonts w:ascii="Times New Roman"/>
          <w:b w:val="false"/>
          <w:i w:val="false"/>
          <w:color w:val="000000"/>
          <w:sz w:val="28"/>
        </w:rPr>
        <w:t xml:space="preserve">
2.   Приобретение современных </w:t>
      </w:r>
      <w:r>
        <w:br/>
      </w:r>
      <w:r>
        <w:rPr>
          <w:rFonts w:ascii="Times New Roman"/>
          <w:b w:val="false"/>
          <w:i w:val="false"/>
          <w:color w:val="000000"/>
          <w:sz w:val="28"/>
        </w:rPr>
        <w:t xml:space="preserve">
     индивидуальных средств связи 79,9     68,4     80,0    228,3 </w:t>
      </w:r>
      <w:r>
        <w:br/>
      </w:r>
      <w:r>
        <w:rPr>
          <w:rFonts w:ascii="Times New Roman"/>
          <w:b w:val="false"/>
          <w:i w:val="false"/>
          <w:color w:val="000000"/>
          <w:sz w:val="28"/>
        </w:rPr>
        <w:t xml:space="preserve">
3.   Оснащение станций </w:t>
      </w:r>
      <w:r>
        <w:br/>
      </w:r>
      <w:r>
        <w:rPr>
          <w:rFonts w:ascii="Times New Roman"/>
          <w:b w:val="false"/>
          <w:i w:val="false"/>
          <w:color w:val="000000"/>
          <w:sz w:val="28"/>
        </w:rPr>
        <w:t xml:space="preserve">
     оборудованием и </w:t>
      </w:r>
      <w:r>
        <w:br/>
      </w:r>
      <w:r>
        <w:rPr>
          <w:rFonts w:ascii="Times New Roman"/>
          <w:b w:val="false"/>
          <w:i w:val="false"/>
          <w:color w:val="000000"/>
          <w:sz w:val="28"/>
        </w:rPr>
        <w:t xml:space="preserve">
     техническими средствами    1140,9    566,7   1057,1   2764,7 </w:t>
      </w:r>
      <w:r>
        <w:br/>
      </w:r>
      <w:r>
        <w:rPr>
          <w:rFonts w:ascii="Times New Roman"/>
          <w:b w:val="false"/>
          <w:i w:val="false"/>
          <w:color w:val="000000"/>
          <w:sz w:val="28"/>
        </w:rPr>
        <w:t>
</w:t>
      </w:r>
      <w:r>
        <w:rPr>
          <w:rFonts w:ascii="Times New Roman"/>
          <w:b/>
          <w:i w:val="false"/>
          <w:color w:val="000000"/>
          <w:sz w:val="28"/>
        </w:rPr>
        <w:t xml:space="preserve">     Хозяйство сигнализации </w:t>
      </w:r>
      <w:r>
        <w:br/>
      </w:r>
      <w:r>
        <w:rPr>
          <w:rFonts w:ascii="Times New Roman"/>
          <w:b w:val="false"/>
          <w:i w:val="false"/>
          <w:color w:val="000000"/>
          <w:sz w:val="28"/>
        </w:rPr>
        <w:t>
</w:t>
      </w:r>
      <w:r>
        <w:rPr>
          <w:rFonts w:ascii="Times New Roman"/>
          <w:b/>
          <w:i w:val="false"/>
          <w:color w:val="000000"/>
          <w:sz w:val="28"/>
        </w:rPr>
        <w:t xml:space="preserve">     и связи </w:t>
      </w:r>
      <w:r>
        <w:rPr>
          <w:rFonts w:ascii="Times New Roman"/>
          <w:b/>
          <w:i w:val="false"/>
          <w:color w:val="000000"/>
          <w:sz w:val="28"/>
        </w:rPr>
        <w:t xml:space="preserve">                   973,3   1293,8   1422,0   3689,1 </w:t>
      </w:r>
      <w:r>
        <w:br/>
      </w:r>
      <w:r>
        <w:rPr>
          <w:rFonts w:ascii="Times New Roman"/>
          <w:b w:val="false"/>
          <w:i w:val="false"/>
          <w:color w:val="000000"/>
          <w:sz w:val="28"/>
        </w:rPr>
        <w:t xml:space="preserve">
1.   Замена приборов ПОНАБ         0,0      0,0     35,0     35,0 </w:t>
      </w:r>
      <w:r>
        <w:br/>
      </w:r>
      <w:r>
        <w:rPr>
          <w:rFonts w:ascii="Times New Roman"/>
          <w:b w:val="false"/>
          <w:i w:val="false"/>
          <w:color w:val="000000"/>
          <w:sz w:val="28"/>
        </w:rPr>
        <w:t xml:space="preserve">
2.   Обновление технологического </w:t>
      </w:r>
      <w:r>
        <w:br/>
      </w:r>
      <w:r>
        <w:rPr>
          <w:rFonts w:ascii="Times New Roman"/>
          <w:b w:val="false"/>
          <w:i w:val="false"/>
          <w:color w:val="000000"/>
          <w:sz w:val="28"/>
        </w:rPr>
        <w:t xml:space="preserve">
     оборудования                666,0   1059,6   1010,5   2736,1 </w:t>
      </w:r>
      <w:r>
        <w:br/>
      </w:r>
      <w:r>
        <w:rPr>
          <w:rFonts w:ascii="Times New Roman"/>
          <w:b w:val="false"/>
          <w:i w:val="false"/>
          <w:color w:val="000000"/>
          <w:sz w:val="28"/>
        </w:rPr>
        <w:t xml:space="preserve">
3.   Обновление и модернизация </w:t>
      </w:r>
      <w:r>
        <w:br/>
      </w:r>
      <w:r>
        <w:rPr>
          <w:rFonts w:ascii="Times New Roman"/>
          <w:b w:val="false"/>
          <w:i w:val="false"/>
          <w:color w:val="000000"/>
          <w:sz w:val="28"/>
        </w:rPr>
        <w:t xml:space="preserve">
     средств AT и С              274,0    200,0    342,0    816,0 </w:t>
      </w:r>
      <w:r>
        <w:br/>
      </w:r>
      <w:r>
        <w:rPr>
          <w:rFonts w:ascii="Times New Roman"/>
          <w:b w:val="false"/>
          <w:i w:val="false"/>
          <w:color w:val="000000"/>
          <w:sz w:val="28"/>
        </w:rPr>
        <w:t xml:space="preserve">
4.   Обновление и внедрение </w:t>
      </w:r>
      <w:r>
        <w:br/>
      </w:r>
      <w:r>
        <w:rPr>
          <w:rFonts w:ascii="Times New Roman"/>
          <w:b w:val="false"/>
          <w:i w:val="false"/>
          <w:color w:val="000000"/>
          <w:sz w:val="28"/>
        </w:rPr>
        <w:t xml:space="preserve">
     специального автомото- </w:t>
      </w:r>
      <w:r>
        <w:br/>
      </w:r>
      <w:r>
        <w:rPr>
          <w:rFonts w:ascii="Times New Roman"/>
          <w:b w:val="false"/>
          <w:i w:val="false"/>
          <w:color w:val="000000"/>
          <w:sz w:val="28"/>
        </w:rPr>
        <w:t xml:space="preserve">
     транспорта                   33,3     34,2     34,5    102,0 </w:t>
      </w:r>
      <w:r>
        <w:br/>
      </w:r>
      <w:r>
        <w:rPr>
          <w:rFonts w:ascii="Times New Roman"/>
          <w:b w:val="false"/>
          <w:i w:val="false"/>
          <w:color w:val="000000"/>
          <w:sz w:val="28"/>
        </w:rPr>
        <w:t>
</w:t>
      </w:r>
      <w:r>
        <w:rPr>
          <w:rFonts w:ascii="Times New Roman"/>
          <w:b/>
          <w:i w:val="false"/>
          <w:color w:val="000000"/>
          <w:sz w:val="28"/>
        </w:rPr>
        <w:t xml:space="preserve">     Хозяйство электроснабжения 1066,2 841,3   815,0   2722,5 </w:t>
      </w:r>
      <w:r>
        <w:br/>
      </w:r>
      <w:r>
        <w:rPr>
          <w:rFonts w:ascii="Times New Roman"/>
          <w:b w:val="false"/>
          <w:i w:val="false"/>
          <w:color w:val="000000"/>
          <w:sz w:val="28"/>
        </w:rPr>
        <w:t xml:space="preserve">
1.   Внедрение диагностических </w:t>
      </w:r>
      <w:r>
        <w:br/>
      </w:r>
      <w:r>
        <w:rPr>
          <w:rFonts w:ascii="Times New Roman"/>
          <w:b w:val="false"/>
          <w:i w:val="false"/>
          <w:color w:val="000000"/>
          <w:sz w:val="28"/>
        </w:rPr>
        <w:t xml:space="preserve">
     средств                     561,6    367,9    463,0   1392,5 </w:t>
      </w:r>
      <w:r>
        <w:br/>
      </w:r>
      <w:r>
        <w:rPr>
          <w:rFonts w:ascii="Times New Roman"/>
          <w:b w:val="false"/>
          <w:i w:val="false"/>
          <w:color w:val="000000"/>
          <w:sz w:val="28"/>
        </w:rPr>
        <w:t xml:space="preserve">
2.   Техническое перевооружение  504,6    473,4    352,0   1330,0 </w:t>
      </w:r>
      <w:r>
        <w:br/>
      </w:r>
      <w:r>
        <w:rPr>
          <w:rFonts w:ascii="Times New Roman"/>
          <w:b w:val="false"/>
          <w:i w:val="false"/>
          <w:color w:val="000000"/>
          <w:sz w:val="28"/>
        </w:rPr>
        <w:t>
</w:t>
      </w:r>
      <w:r>
        <w:rPr>
          <w:rFonts w:ascii="Times New Roman"/>
          <w:b/>
          <w:i w:val="false"/>
          <w:color w:val="000000"/>
          <w:sz w:val="28"/>
        </w:rPr>
        <w:t xml:space="preserve">     Безопасность движения    903,3   868,4   970,0   2741,7 </w:t>
      </w:r>
      <w:r>
        <w:br/>
      </w:r>
      <w:r>
        <w:rPr>
          <w:rFonts w:ascii="Times New Roman"/>
          <w:b w:val="false"/>
          <w:i w:val="false"/>
          <w:color w:val="000000"/>
          <w:sz w:val="28"/>
        </w:rPr>
        <w:t xml:space="preserve">
1.   Обеспечение безопасности </w:t>
      </w:r>
      <w:r>
        <w:br/>
      </w:r>
      <w:r>
        <w:rPr>
          <w:rFonts w:ascii="Times New Roman"/>
          <w:b w:val="false"/>
          <w:i w:val="false"/>
          <w:color w:val="000000"/>
          <w:sz w:val="28"/>
        </w:rPr>
        <w:t xml:space="preserve">
     движения поездов и противо- </w:t>
      </w:r>
      <w:r>
        <w:br/>
      </w:r>
      <w:r>
        <w:rPr>
          <w:rFonts w:ascii="Times New Roman"/>
          <w:b w:val="false"/>
          <w:i w:val="false"/>
          <w:color w:val="000000"/>
          <w:sz w:val="28"/>
        </w:rPr>
        <w:t xml:space="preserve">
     пожарная безопасность       903,3    868,4    970,0   2741,7 </w:t>
      </w:r>
      <w:r>
        <w:br/>
      </w:r>
      <w:r>
        <w:rPr>
          <w:rFonts w:ascii="Times New Roman"/>
          <w:b w:val="false"/>
          <w:i w:val="false"/>
          <w:color w:val="000000"/>
          <w:sz w:val="28"/>
        </w:rPr>
        <w:t>
</w:t>
      </w:r>
      <w:r>
        <w:rPr>
          <w:rFonts w:ascii="Times New Roman"/>
          <w:b/>
          <w:i w:val="false"/>
          <w:color w:val="000000"/>
          <w:sz w:val="28"/>
        </w:rPr>
        <w:t xml:space="preserve">     Всего по отрасли       29903,1 31851,1 37149,7  98903,9 </w:t>
      </w:r>
      <w:r>
        <w:br/>
      </w:r>
      <w:r>
        <w:rPr>
          <w:rFonts w:ascii="Times New Roman"/>
          <w:b w:val="false"/>
          <w:i w:val="false"/>
          <w:color w:val="000000"/>
          <w:sz w:val="28"/>
        </w:rPr>
        <w:t>
</w:t>
      </w:r>
      <w:r>
        <w:rPr>
          <w:rFonts w:ascii="Times New Roman"/>
          <w:b/>
          <w:i w:val="false"/>
          <w:color w:val="000000"/>
          <w:sz w:val="28"/>
        </w:rPr>
        <w:t xml:space="preserve">     за счет собственных </w:t>
      </w:r>
      <w:r>
        <w:br/>
      </w:r>
      <w:r>
        <w:rPr>
          <w:rFonts w:ascii="Times New Roman"/>
          <w:b w:val="false"/>
          <w:i w:val="false"/>
          <w:color w:val="000000"/>
          <w:sz w:val="28"/>
        </w:rPr>
        <w:t>
</w:t>
      </w:r>
      <w:r>
        <w:rPr>
          <w:rFonts w:ascii="Times New Roman"/>
          <w:b/>
          <w:i w:val="false"/>
          <w:color w:val="000000"/>
          <w:sz w:val="28"/>
        </w:rPr>
        <w:t xml:space="preserve">     средств                26375,0 26228,4 35886,0  88489,4 </w:t>
      </w:r>
      <w:r>
        <w:br/>
      </w:r>
      <w:r>
        <w:rPr>
          <w:rFonts w:ascii="Times New Roman"/>
          <w:b w:val="false"/>
          <w:i w:val="false"/>
          <w:color w:val="000000"/>
          <w:sz w:val="28"/>
        </w:rPr>
        <w:t>
</w:t>
      </w:r>
      <w:r>
        <w:rPr>
          <w:rFonts w:ascii="Times New Roman"/>
          <w:b/>
          <w:i w:val="false"/>
          <w:color w:val="000000"/>
          <w:sz w:val="28"/>
        </w:rPr>
        <w:t xml:space="preserve">    за счет заемных средств  3528,1  5622,7  1263,7  10414,5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Объемы и направления инвестиций будут уточнены после согласования в установленном законодательством порядке Инвестиционной программы АО "НК "КТЖ" с Агентством Республики Казахстан по регулированию естественных монополий и защите конкуренции. </w:t>
      </w:r>
      <w:r>
        <w:br/>
      </w:r>
      <w:r>
        <w:rPr>
          <w:rFonts w:ascii="Times New Roman"/>
          <w:b w:val="false"/>
          <w:i w:val="false"/>
          <w:color w:val="000000"/>
          <w:sz w:val="28"/>
        </w:rPr>
        <w:t>
 </w:t>
      </w:r>
      <w:r>
        <w:br/>
      </w:r>
      <w:r>
        <w:rPr>
          <w:rFonts w:ascii="Times New Roman"/>
          <w:b w:val="false"/>
          <w:i w:val="false"/>
          <w:color w:val="000000"/>
          <w:sz w:val="28"/>
        </w:rPr>
        <w:t xml:space="preserve">
            1.1 Реабилитация магистральной железнодорожной сети </w:t>
      </w:r>
      <w:r>
        <w:br/>
      </w:r>
      <w:r>
        <w:rPr>
          <w:rFonts w:ascii="Times New Roman"/>
          <w:b w:val="false"/>
          <w:i w:val="false"/>
          <w:color w:val="000000"/>
          <w:sz w:val="28"/>
        </w:rPr>
        <w:t>
 </w:t>
      </w:r>
      <w:r>
        <w:br/>
      </w:r>
      <w:r>
        <w:rPr>
          <w:rFonts w:ascii="Times New Roman"/>
          <w:b w:val="false"/>
          <w:i w:val="false"/>
          <w:color w:val="000000"/>
          <w:sz w:val="28"/>
        </w:rPr>
        <w:t xml:space="preserve">
            Основной целью реабилитации магистральной железнодорожной сети является улучшение ее технического состояния для эффективного и безопасного выполнения перевозок. Капитальные вложения в путь дают общесетевой эффект, связанный с улучшением оборота локомотивов и вагонов, сокращением расходов на содержание и ремонт пути и подвижного состава. </w:t>
      </w:r>
      <w:r>
        <w:br/>
      </w:r>
      <w:r>
        <w:rPr>
          <w:rFonts w:ascii="Times New Roman"/>
          <w:b w:val="false"/>
          <w:i w:val="false"/>
          <w:color w:val="000000"/>
          <w:sz w:val="28"/>
        </w:rPr>
        <w:t xml:space="preserve">
      В 2004-2006 годах усилия будут сконцентрированы на основных ходах железнодорожной сети. Планируется усилить наиболее "узкие", так называемые барьерные, участки пути. При этом предполагается внедрение новых технологий ремонта пути, позволяющих использование современной путевой техники и комплексную механизацию путевых работ. На данные работы планируется 67 816,3 млн. тенге или 68,6% от общего объема инвестиций. </w:t>
      </w:r>
      <w:r>
        <w:br/>
      </w:r>
      <w:r>
        <w:rPr>
          <w:rFonts w:ascii="Times New Roman"/>
          <w:b w:val="false"/>
          <w:i w:val="false"/>
          <w:color w:val="000000"/>
          <w:sz w:val="28"/>
        </w:rPr>
        <w:t xml:space="preserve">
      На путевое хозяйство приходится порядка 18% эксплуатационных расходов железнодорожного транспорта. Для обеспечения текущего содержания, всех видов ремонтов и реконструкции земляного полотна, водоотводных и водопропускных сооружений, верхнего строения пути (балластная призма, рельсошпальная решетка, стрелочные переводы), мостовых и тоннельных переходов и других объектов, путевое хозяйство располагает обширной сетью дистанций пути, путевых машинных станций и других предприятий. </w:t>
      </w:r>
      <w:r>
        <w:br/>
      </w:r>
      <w:r>
        <w:rPr>
          <w:rFonts w:ascii="Times New Roman"/>
          <w:b w:val="false"/>
          <w:i w:val="false"/>
          <w:color w:val="000000"/>
          <w:sz w:val="28"/>
        </w:rPr>
        <w:t xml:space="preserve">
      В то же время, по мере роста перевозок необходимо усиление провозной и пропускной способности за счет выполнения работ, обеспечивающих повышение скоростей движения поездов, расширение действующих и открытие дополнительных раздельных пунктов (разъездов, станций), строительство вторых путей, внедрение автоблокировки, перехода на более прогрессивные виды тяги и т.д. Осуществление таких мер требует соответствующих капитальных вложений в строительство дополнительных, реконструкцию и техническое перевооружение уже действующих объектов железнодорожного транспорта. </w:t>
      </w:r>
      <w:r>
        <w:br/>
      </w:r>
      <w:r>
        <w:rPr>
          <w:rFonts w:ascii="Times New Roman"/>
          <w:b w:val="false"/>
          <w:i w:val="false"/>
          <w:color w:val="000000"/>
          <w:sz w:val="28"/>
        </w:rPr>
        <w:t xml:space="preserve">
      Строительство и реконструкция объектов путевого хозяйства неразрывно связаны со строительством и реконструкцией в хозяйстве сигнализации, связи и вычислительной техники. Главной задачей этого хозяйства является обеспечение автоматизации управления движением поездов, резко повышающей пропускную и провозную возможности железнодорожных линий. Основу этой автоматизации составляют автоблокировка и электрическая централизация стрелок и сигналов, базирующихся на рельсовых цепях в качестве электрических проводников. </w:t>
      </w:r>
      <w:r>
        <w:br/>
      </w:r>
      <w:r>
        <w:rPr>
          <w:rFonts w:ascii="Times New Roman"/>
          <w:b w:val="false"/>
          <w:i w:val="false"/>
          <w:color w:val="000000"/>
          <w:sz w:val="28"/>
        </w:rPr>
        <w:t xml:space="preserve">
      Работы по строительству и реконструкции в этом хозяйстве, помимо чисто строительных работ по прокладке линий связи и сооружения служебных объектов (зданий постов электрической централизации, домов связи и т.п.), характеризуются чрезвычайной насыщенностью высококвалифицированными работами по монтажу специфической электроаппаратуры. Исключительно высокие требования к надежности работы аппаратуры в этом хозяйстве (с двойной и тройной подстраховкой) обусловлены тем, что сбои в ее работе прямо   угрожают безопасности движения поездов. Отсюда и высокая требовательность к качеству выполнения работ строителями и монтажниками. </w:t>
      </w:r>
      <w:r>
        <w:br/>
      </w:r>
      <w:r>
        <w:rPr>
          <w:rFonts w:ascii="Times New Roman"/>
          <w:b w:val="false"/>
          <w:i w:val="false"/>
          <w:color w:val="000000"/>
          <w:sz w:val="28"/>
        </w:rPr>
        <w:t>
 </w:t>
      </w:r>
      <w:r>
        <w:br/>
      </w:r>
      <w:r>
        <w:rPr>
          <w:rFonts w:ascii="Times New Roman"/>
          <w:b w:val="false"/>
          <w:i w:val="false"/>
          <w:color w:val="000000"/>
          <w:sz w:val="28"/>
        </w:rPr>
        <w:t xml:space="preserve">
            1.1.1 Модернизация верхнего строения пути </w:t>
      </w:r>
      <w:r>
        <w:br/>
      </w:r>
      <w:r>
        <w:rPr>
          <w:rFonts w:ascii="Times New Roman"/>
          <w:b w:val="false"/>
          <w:i w:val="false"/>
          <w:color w:val="000000"/>
          <w:sz w:val="28"/>
        </w:rPr>
        <w:t xml:space="preserve">
      Развитие магистральных путей, их реабилитация имеет своими целями осуществление перевозок грузов и пассажиров на территории республики по оптимальным направлениям и маршрутам, а также развитие транзитного потенциала страны. В то же время, по основным техническим характеристикам (количество главных путей на перегонах, расчетная скорость движения поездов, пересечения с автомобильными дорогами в различных уровнях и т.п.) казахстанские железные дороги не соответствуют требованиям международных стандартов. </w:t>
      </w:r>
      <w:r>
        <w:br/>
      </w:r>
      <w:r>
        <w:rPr>
          <w:rFonts w:ascii="Times New Roman"/>
          <w:b w:val="false"/>
          <w:i w:val="false"/>
          <w:color w:val="000000"/>
          <w:sz w:val="28"/>
        </w:rPr>
        <w:t xml:space="preserve">
      В этой связи целью проекта "Модернизация верхнего строения пути" является приведение железнодорожных путей республики в надлежащее состояние, в соответствие с международными требованиями качества. </w:t>
      </w:r>
      <w:r>
        <w:br/>
      </w:r>
      <w:r>
        <w:rPr>
          <w:rFonts w:ascii="Times New Roman"/>
          <w:b w:val="false"/>
          <w:i w:val="false"/>
          <w:color w:val="000000"/>
          <w:sz w:val="28"/>
        </w:rPr>
        <w:t xml:space="preserve">
      Основными приоритетными задачами развития хозяйства пути являются: </w:t>
      </w:r>
      <w:r>
        <w:br/>
      </w:r>
      <w:r>
        <w:rPr>
          <w:rFonts w:ascii="Times New Roman"/>
          <w:b w:val="false"/>
          <w:i w:val="false"/>
          <w:color w:val="000000"/>
          <w:sz w:val="28"/>
        </w:rPr>
        <w:t xml:space="preserve">
      1) краткосрочные: </w:t>
      </w:r>
      <w:r>
        <w:br/>
      </w:r>
      <w:r>
        <w:rPr>
          <w:rFonts w:ascii="Times New Roman"/>
          <w:b w:val="false"/>
          <w:i w:val="false"/>
          <w:color w:val="000000"/>
          <w:sz w:val="28"/>
        </w:rPr>
        <w:t xml:space="preserve">
      обеспечение сокращения количества неплановых отказов элементов железнодорожного пути; </w:t>
      </w:r>
      <w:r>
        <w:br/>
      </w:r>
      <w:r>
        <w:rPr>
          <w:rFonts w:ascii="Times New Roman"/>
          <w:b w:val="false"/>
          <w:i w:val="false"/>
          <w:color w:val="000000"/>
          <w:sz w:val="28"/>
        </w:rPr>
        <w:t xml:space="preserve">
      замена дефектных рельсов и негодных шпал в пути; </w:t>
      </w:r>
      <w:r>
        <w:br/>
      </w:r>
      <w:r>
        <w:rPr>
          <w:rFonts w:ascii="Times New Roman"/>
          <w:b w:val="false"/>
          <w:i w:val="false"/>
          <w:color w:val="000000"/>
          <w:sz w:val="28"/>
        </w:rPr>
        <w:t xml:space="preserve">
      уменьшение количества "окон"; </w:t>
      </w:r>
      <w:r>
        <w:br/>
      </w:r>
      <w:r>
        <w:rPr>
          <w:rFonts w:ascii="Times New Roman"/>
          <w:b w:val="false"/>
          <w:i w:val="false"/>
          <w:color w:val="000000"/>
          <w:sz w:val="28"/>
        </w:rPr>
        <w:t xml:space="preserve">
      снижение эксплуатационных расходов; </w:t>
      </w:r>
      <w:r>
        <w:br/>
      </w:r>
      <w:r>
        <w:rPr>
          <w:rFonts w:ascii="Times New Roman"/>
          <w:b w:val="false"/>
          <w:i w:val="false"/>
          <w:color w:val="000000"/>
          <w:sz w:val="28"/>
        </w:rPr>
        <w:t xml:space="preserve">
      2) среднесрочные: </w:t>
      </w:r>
      <w:r>
        <w:br/>
      </w:r>
      <w:r>
        <w:rPr>
          <w:rFonts w:ascii="Times New Roman"/>
          <w:b w:val="false"/>
          <w:i w:val="false"/>
          <w:color w:val="000000"/>
          <w:sz w:val="28"/>
        </w:rPr>
        <w:t xml:space="preserve">
      кардинальное оздоровление магистральных железнодорожных путей; </w:t>
      </w:r>
      <w:r>
        <w:br/>
      </w:r>
      <w:r>
        <w:rPr>
          <w:rFonts w:ascii="Times New Roman"/>
          <w:b w:val="false"/>
          <w:i w:val="false"/>
          <w:color w:val="000000"/>
          <w:sz w:val="28"/>
        </w:rPr>
        <w:t xml:space="preserve">
      переход на железобетонное подрельсовое основание и бесстыковой путь с длиной плетей до блок-участка и перегона. Совершенствование конструкции бесстыкового пути за счет применения экономичных в эксплуатации пружинных скреплений; </w:t>
      </w:r>
      <w:r>
        <w:br/>
      </w:r>
      <w:r>
        <w:rPr>
          <w:rFonts w:ascii="Times New Roman"/>
          <w:b w:val="false"/>
          <w:i w:val="false"/>
          <w:color w:val="000000"/>
          <w:sz w:val="28"/>
        </w:rPr>
        <w:t xml:space="preserve">
      3) долгосрочные: </w:t>
      </w:r>
      <w:r>
        <w:br/>
      </w:r>
      <w:r>
        <w:rPr>
          <w:rFonts w:ascii="Times New Roman"/>
          <w:b w:val="false"/>
          <w:i w:val="false"/>
          <w:color w:val="000000"/>
          <w:sz w:val="28"/>
        </w:rPr>
        <w:t xml:space="preserve">
      сокращение числа предупреждений о снижении скоростей движения, размера ее снижения, длительности и протяженности участков действия предупреждений; </w:t>
      </w:r>
      <w:r>
        <w:br/>
      </w:r>
      <w:r>
        <w:rPr>
          <w:rFonts w:ascii="Times New Roman"/>
          <w:b w:val="false"/>
          <w:i w:val="false"/>
          <w:color w:val="000000"/>
          <w:sz w:val="28"/>
        </w:rPr>
        <w:t xml:space="preserve">
      обеспечение пропускной способности магистральной железнодорожной сети до уровня, достаточного для обеспечения всего объема перевозок. </w:t>
      </w:r>
      <w:r>
        <w:br/>
      </w:r>
      <w:r>
        <w:rPr>
          <w:rFonts w:ascii="Times New Roman"/>
          <w:b w:val="false"/>
          <w:i w:val="false"/>
          <w:color w:val="000000"/>
          <w:sz w:val="28"/>
        </w:rPr>
        <w:t xml:space="preserve">
      Как показывают финансовые расчеты, проект при дисконтной ставке 9% является окупаемым: внутренняя норма прибыли составляет 14%; чистая приведенная стоимость проекта составляет 6 847 млн. тенге; окупаемость проекта - 8 лет. </w:t>
      </w:r>
      <w:r>
        <w:br/>
      </w:r>
      <w:r>
        <w:rPr>
          <w:rFonts w:ascii="Times New Roman"/>
          <w:b w:val="false"/>
          <w:i w:val="false"/>
          <w:color w:val="000000"/>
          <w:sz w:val="28"/>
        </w:rPr>
        <w:t xml:space="preserve">
      В 2004-2006 годах предполагается реабилитировать железнодорожный путь за счет модернизации и обновления. Особое внимание будет уделено соблюдению технологии работ, их качества для обеспечения правил безопасности движения поездов, приведение объектов в соответствие с Правилами технической эксплуатации, утвержденными приказом Министра транспорта и коммуникаций Республики Казахстан от 17 февраля 2000 года N 109-1 (далее - ПТЭ). Как показывают результаты анализа, внедрение проекта "Модернизация верхнего строения пути" вызвано производственной необходимостью (требования обеспечения безопасности движения на железнодорожном транспорте, соблюдение ПТЭ и пр.), проект экономически эффективен и относится к категории инвестиций обязательного типа. </w:t>
      </w:r>
      <w:r>
        <w:br/>
      </w:r>
      <w:r>
        <w:rPr>
          <w:rFonts w:ascii="Times New Roman"/>
          <w:b w:val="false"/>
          <w:i w:val="false"/>
          <w:color w:val="000000"/>
          <w:sz w:val="28"/>
        </w:rPr>
        <w:t xml:space="preserve">
      Модернизация верхнего строения пути предусматривает капитальный ремонт пути с использованием новых материалов, модернизацию устройств электроснабжения, сигнализации и связи, реконструкцию инженерных сооружений (мосты), замену стрелочных переводов и др. Необходимо заметить, что реконструкция мостов с заменой дефектных пролетных строений является исключительно сложным и дорогостоящим мероприятием. </w:t>
      </w:r>
      <w:r>
        <w:br/>
      </w:r>
      <w:r>
        <w:rPr>
          <w:rFonts w:ascii="Times New Roman"/>
          <w:b w:val="false"/>
          <w:i w:val="false"/>
          <w:color w:val="000000"/>
          <w:sz w:val="28"/>
        </w:rPr>
        <w:t xml:space="preserve">
      Основное требование, предъявляемое к участкам скоростного движения (так, например, в сообщении Алматы-Астана, Астана-Кокчетав) - поэтапный переход на железобетонное основание и бесподкладочные типы пружинных скреплений. </w:t>
      </w:r>
      <w:r>
        <w:br/>
      </w:r>
      <w:r>
        <w:rPr>
          <w:rFonts w:ascii="Times New Roman"/>
          <w:b w:val="false"/>
          <w:i w:val="false"/>
          <w:color w:val="000000"/>
          <w:sz w:val="28"/>
        </w:rPr>
        <w:t xml:space="preserve">
      В этой связи, предусматривается выполнить капитальный ремонт пути на новых материалах с укладкой бесстыкового пути на железобетонных шпалах со скреплениями конструкции "КБ" и "Фоссло". Усиление пути за счет укладки в путь указанных типов и конструкции верхнего строения пути даст возможность не только повышения скорости движения поездов, но и уменьшение эксплуатационных расходов, повышение надежности пути, обеспечение безопасности движения поездов. </w:t>
      </w:r>
      <w:r>
        <w:br/>
      </w:r>
      <w:r>
        <w:rPr>
          <w:rFonts w:ascii="Times New Roman"/>
          <w:b w:val="false"/>
          <w:i w:val="false"/>
          <w:color w:val="000000"/>
          <w:sz w:val="28"/>
        </w:rPr>
        <w:t xml:space="preserve">
      С вводом в эксплуатацию новой железнодорожной линии Аксу-Дегелен грузонапряженность на участке Жана-Семей-Дегелен возросла в 5 раз и в настоящее время составляет 8,6 млн.т.брутто/год. Эксплуатируемый на данном участке железнодорожный путь (с рельсами Р-43 длиной 12,5 м с перепропущенным тоннажем) не обеспечивает возрастающий объем перевозок. Существующая скорость движения на данном участке - 40-60 км/час, что не удовлетворяет возрастающий поток перевозок. Пропущенный тоннаж составляет 234 млн.т.брутто/км при нормативном 150 млн.т.брутто/км. В связи с чем, необходим поэтапный переход на рельсы типа Р-65 длиной 25 м для улучшения состояния пути и перспективного повышения скоростей движения до 80 км/час. </w:t>
      </w:r>
      <w:r>
        <w:br/>
      </w:r>
      <w:r>
        <w:rPr>
          <w:rFonts w:ascii="Times New Roman"/>
          <w:b w:val="false"/>
          <w:i w:val="false"/>
          <w:color w:val="000000"/>
          <w:sz w:val="28"/>
        </w:rPr>
        <w:t xml:space="preserve">
      В целом, развернутая длина железных дорог Казахстана составляет более 18,8 тыс. км, из них на сегодняшний день более 2 тыс. км - с перепропущенным тоннажем, т.е. требуют капитального ремонта. В рассматриваемый период предусматривается провести реабилитацию пути с использованием новых материалов протяженностью более 900 км. </w:t>
      </w:r>
      <w:r>
        <w:br/>
      </w:r>
      <w:r>
        <w:rPr>
          <w:rFonts w:ascii="Times New Roman"/>
          <w:b w:val="false"/>
          <w:i w:val="false"/>
          <w:color w:val="000000"/>
          <w:sz w:val="28"/>
        </w:rPr>
        <w:t xml:space="preserve">
      Проект предусматривает частичное привлечение кредита по ставке LIBOR + до 2 %. </w:t>
      </w:r>
      <w:r>
        <w:br/>
      </w:r>
      <w:r>
        <w:rPr>
          <w:rFonts w:ascii="Times New Roman"/>
          <w:b w:val="false"/>
          <w:i w:val="false"/>
          <w:color w:val="000000"/>
          <w:sz w:val="28"/>
        </w:rPr>
        <w:t xml:space="preserve">
      В целом, в Инвестиционной программе на эти цели в 2004-2006 годах планируется </w:t>
      </w:r>
      <w:r>
        <w:br/>
      </w:r>
      <w:r>
        <w:rPr>
          <w:rFonts w:ascii="Times New Roman"/>
          <w:b w:val="false"/>
          <w:i w:val="false"/>
          <w:color w:val="000000"/>
          <w:sz w:val="28"/>
        </w:rPr>
        <w:t xml:space="preserve">
45 200,2 млн. тенге. </w:t>
      </w:r>
      <w:r>
        <w:br/>
      </w:r>
      <w:r>
        <w:rPr>
          <w:rFonts w:ascii="Times New Roman"/>
          <w:b w:val="false"/>
          <w:i w:val="false"/>
          <w:color w:val="000000"/>
          <w:sz w:val="28"/>
        </w:rPr>
        <w:t xml:space="preserve">
      Основной целью этих мероприятий является сокращение времени следования поездов, увеличение пропускной и провозной способности. </w:t>
      </w:r>
      <w:r>
        <w:br/>
      </w:r>
      <w:r>
        <w:rPr>
          <w:rFonts w:ascii="Times New Roman"/>
          <w:b w:val="false"/>
          <w:i w:val="false"/>
          <w:color w:val="000000"/>
          <w:sz w:val="28"/>
        </w:rPr>
        <w:t>
 </w:t>
      </w:r>
      <w:r>
        <w:br/>
      </w:r>
      <w:r>
        <w:rPr>
          <w:rFonts w:ascii="Times New Roman"/>
          <w:b w:val="false"/>
          <w:i w:val="false"/>
          <w:color w:val="000000"/>
          <w:sz w:val="28"/>
        </w:rPr>
        <w:t xml:space="preserve">
            1.1.2 Приобретение путевых машин и оборудования </w:t>
      </w:r>
      <w:r>
        <w:br/>
      </w:r>
      <w:r>
        <w:rPr>
          <w:rFonts w:ascii="Times New Roman"/>
          <w:b w:val="false"/>
          <w:i w:val="false"/>
          <w:color w:val="000000"/>
          <w:sz w:val="28"/>
        </w:rPr>
        <w:t xml:space="preserve">
      Имеющийся парк путевых машин крайне изношен, большая часть эксплуатируемых машин морально и физически устарела, выработала свой моторесурс, что не дает возможности обеспечить своевременное и качественное содержание пути. Современные технологии текущего содержания пути требуют применения механизированных комплексов, позволяющих содержать путь в проектном состоянии с наименьшими трудовыми затратами, не допуская при этом снижения скоростей движения поездов. </w:t>
      </w:r>
      <w:r>
        <w:br/>
      </w:r>
      <w:r>
        <w:rPr>
          <w:rFonts w:ascii="Times New Roman"/>
          <w:b w:val="false"/>
          <w:i w:val="false"/>
          <w:color w:val="000000"/>
          <w:sz w:val="28"/>
        </w:rPr>
        <w:t xml:space="preserve">
      Для чего необходимо внедрение комплексной системы реновации материалов верхнего строения пути для продления сроков их службы, оборудование стационарных линий в рельсосварочных предприятиях для восстановления и ремонта старогодных рельсов. Таким образом, для качественного выполнения путевых работ и перехода на механизированное текущее содержание пути необходимо оснащение предприятий современными высокоэффективными машинизированными комплексами, механизмами, средствами контроля состояния пути. </w:t>
      </w:r>
      <w:r>
        <w:br/>
      </w:r>
      <w:r>
        <w:rPr>
          <w:rFonts w:ascii="Times New Roman"/>
          <w:b w:val="false"/>
          <w:i w:val="false"/>
          <w:color w:val="000000"/>
          <w:sz w:val="28"/>
        </w:rPr>
        <w:t xml:space="preserve">
      Эффект от обновления путевой техники и дальнейшей механизации путевых работ состоит в экономии расходов на ремонт и текущее содержание пути. </w:t>
      </w:r>
      <w:r>
        <w:br/>
      </w:r>
      <w:r>
        <w:rPr>
          <w:rFonts w:ascii="Times New Roman"/>
          <w:b w:val="false"/>
          <w:i w:val="false"/>
          <w:color w:val="000000"/>
          <w:sz w:val="28"/>
        </w:rPr>
        <w:t xml:space="preserve">
      В связи с тем, что, начиная с 1990 года практически не приобреталась путевая техника и происходило интенсивное старение основных средств, в 2004 году предусматривается приобретение путевой техники, а именно динамических стабилизаторов пути, комплексов по механической замене шпал, машин для выправки пути и др. на сумму 4588,8 млн. тенге за счет займа ЕБРР и собственных средств. </w:t>
      </w:r>
      <w:r>
        <w:br/>
      </w:r>
      <w:r>
        <w:rPr>
          <w:rFonts w:ascii="Times New Roman"/>
          <w:b w:val="false"/>
          <w:i w:val="false"/>
          <w:color w:val="000000"/>
          <w:sz w:val="28"/>
        </w:rPr>
        <w:t xml:space="preserve">
      Согласно проведенному расчету внутренняя норма прибыли проекта составляет 11%, чистая приведенная стоимость равна 177,65 млн. тенге. Период окупаемости первоначальных затрат с учетом дисконтирования 21 год (ставка дисконта 9%). </w:t>
      </w:r>
      <w:r>
        <w:br/>
      </w:r>
      <w:r>
        <w:rPr>
          <w:rFonts w:ascii="Times New Roman"/>
          <w:b w:val="false"/>
          <w:i w:val="false"/>
          <w:color w:val="000000"/>
          <w:sz w:val="28"/>
        </w:rPr>
        <w:t>
 </w:t>
      </w:r>
      <w:r>
        <w:br/>
      </w:r>
      <w:r>
        <w:rPr>
          <w:rFonts w:ascii="Times New Roman"/>
          <w:b w:val="false"/>
          <w:i w:val="false"/>
          <w:color w:val="000000"/>
          <w:sz w:val="28"/>
        </w:rPr>
        <w:t xml:space="preserve">
            1.1.3 Электрификация участка Экибастуз - Павлодар </w:t>
      </w:r>
      <w:r>
        <w:br/>
      </w:r>
      <w:r>
        <w:rPr>
          <w:rFonts w:ascii="Times New Roman"/>
          <w:b w:val="false"/>
          <w:i w:val="false"/>
          <w:color w:val="000000"/>
          <w:sz w:val="28"/>
        </w:rPr>
        <w:t xml:space="preserve">
      Одной из важнейших технических мер, обеспечивающих повышение экономической эффективности работы железнодорожного транспорта, является электрификация железных дорог. Причем чем выше грузонапряженность, тем выше экономическая эффективность электрификации железнодорожных линий. Электровозы на 33% экономичнее по расходу энергии, на их эксплуатацию требуется в 2 раза меньше затрат. Доля в себестоимости перевозок на электротяге в 1,6 раза ниже, чем на тепловозной тяге. Электрификация железных дорог решает проблемы энергоснабжения прилегающих районов, способствуя развитию в них современных производств (до 20% потребляемой магистральной железнодорожной сетью электроэнергии расходуется на нетяговых потребителей). Значительно снижается загрязнение окружающей среды и в целом улучшается экологическая обстановка. </w:t>
      </w:r>
      <w:r>
        <w:br/>
      </w:r>
      <w:r>
        <w:rPr>
          <w:rFonts w:ascii="Times New Roman"/>
          <w:b w:val="false"/>
          <w:i w:val="false"/>
          <w:color w:val="000000"/>
          <w:sz w:val="28"/>
        </w:rPr>
        <w:t xml:space="preserve">
      К настоящему времени протяженность электрифицированных железнодорожных линий в Казахстане составляет около 28%, и на их долю приходится порядка 54% от объема всех железнодорожных перевозок. В целом такой уровень электрификации железнодорожной отрасли считается низким. По современным расчетам, оптимальным представляется обеспечение перевозок на электрической тяге на уровне 85%. Для достижения оптимального уровня электрификации железной дороги необходимо перевести на электрическую тягу дополнительно к уже электрифицированным линиям около 3000 км железных дорог. </w:t>
      </w:r>
      <w:r>
        <w:br/>
      </w:r>
      <w:r>
        <w:rPr>
          <w:rFonts w:ascii="Times New Roman"/>
          <w:b w:val="false"/>
          <w:i w:val="false"/>
          <w:color w:val="000000"/>
          <w:sz w:val="28"/>
        </w:rPr>
        <w:t xml:space="preserve">
      Перевод на электрическую тягу участка Экибастуз - Павлодар протяженностью 234 км (с примыканием на станциях Ермак и Ушкулун) завершит электрификацию центрального региона страны с подключением Павлодарского и Экибастузского промышленных районов. Стоимость проекта оценивается в 11 560,6 млн. тенге, внутренняя норма прибыли проекта составляет 10%, чистая приведенная стоимость равна 977 млн. тенге, окупаемость - 15 лет. </w:t>
      </w:r>
      <w:r>
        <w:br/>
      </w:r>
      <w:r>
        <w:rPr>
          <w:rFonts w:ascii="Times New Roman"/>
          <w:b w:val="false"/>
          <w:i w:val="false"/>
          <w:color w:val="000000"/>
          <w:sz w:val="28"/>
        </w:rPr>
        <w:t xml:space="preserve">
      Наличие избыточной дешевой электроэнергии позволит уменьшить эксплуатационные затраты и расход дизельного топлива, а также уменьшит ежегодные выбросы вредных веществ в атмосферу на 5 тыс. тонн. </w:t>
      </w:r>
      <w:r>
        <w:br/>
      </w:r>
      <w:r>
        <w:rPr>
          <w:rFonts w:ascii="Times New Roman"/>
          <w:b w:val="false"/>
          <w:i w:val="false"/>
          <w:color w:val="000000"/>
          <w:sz w:val="28"/>
        </w:rPr>
        <w:t>
 </w:t>
      </w:r>
      <w:r>
        <w:br/>
      </w:r>
      <w:r>
        <w:rPr>
          <w:rFonts w:ascii="Times New Roman"/>
          <w:b w:val="false"/>
          <w:i w:val="false"/>
          <w:color w:val="000000"/>
          <w:sz w:val="28"/>
        </w:rPr>
        <w:t xml:space="preserve">
            1.1.4 Развитие станции Достык </w:t>
      </w:r>
      <w:r>
        <w:br/>
      </w:r>
      <w:r>
        <w:rPr>
          <w:rFonts w:ascii="Times New Roman"/>
          <w:b w:val="false"/>
          <w:i w:val="false"/>
          <w:color w:val="000000"/>
          <w:sz w:val="28"/>
        </w:rPr>
        <w:t xml:space="preserve">
      Станция Достык является пограничной перегрузочной станцией и выполняет полный комплекс операций по: </w:t>
      </w:r>
      <w:r>
        <w:br/>
      </w:r>
      <w:r>
        <w:rPr>
          <w:rFonts w:ascii="Times New Roman"/>
          <w:b w:val="false"/>
          <w:i w:val="false"/>
          <w:color w:val="000000"/>
          <w:sz w:val="28"/>
        </w:rPr>
        <w:t xml:space="preserve">
      приему и отправлению поездов, следующих через государственную границу; </w:t>
      </w:r>
      <w:r>
        <w:br/>
      </w:r>
      <w:r>
        <w:rPr>
          <w:rFonts w:ascii="Times New Roman"/>
          <w:b w:val="false"/>
          <w:i w:val="false"/>
          <w:color w:val="000000"/>
          <w:sz w:val="28"/>
        </w:rPr>
        <w:t xml:space="preserve">
      перегрузке грузов из вагона в вагон в связи со сменой ширины колеи; </w:t>
      </w:r>
      <w:r>
        <w:br/>
      </w:r>
      <w:r>
        <w:rPr>
          <w:rFonts w:ascii="Times New Roman"/>
          <w:b w:val="false"/>
          <w:i w:val="false"/>
          <w:color w:val="000000"/>
          <w:sz w:val="28"/>
        </w:rPr>
        <w:t xml:space="preserve">
      перестановке грузовых и пассажирских вагонов с тележек одной колеи на тележки другой колеи; </w:t>
      </w:r>
      <w:r>
        <w:br/>
      </w:r>
      <w:r>
        <w:rPr>
          <w:rFonts w:ascii="Times New Roman"/>
          <w:b w:val="false"/>
          <w:i w:val="false"/>
          <w:color w:val="000000"/>
          <w:sz w:val="28"/>
        </w:rPr>
        <w:t xml:space="preserve">
      формированию и расформированию составов, отправляемых на сеть и прибывающих с сети дорог Казахстана. </w:t>
      </w:r>
      <w:r>
        <w:br/>
      </w:r>
      <w:r>
        <w:rPr>
          <w:rFonts w:ascii="Times New Roman"/>
          <w:b w:val="false"/>
          <w:i w:val="false"/>
          <w:color w:val="000000"/>
          <w:sz w:val="28"/>
        </w:rPr>
        <w:t xml:space="preserve">
      Построенные перегрузочные места не полностью оснащены необходимыми механизмами. Объем перевозок грузов, следующих через границу без перегрузки со сменой подвагонных тележек, растет. В то же время мощность существующего пункта перестановки вагонов ограничена недостаточной емкостью парка отстоя тележек и отсутствием перспектив его развития. Основной объем работ выполняется на открытых площадках, что в климатических условиях станции ограничивает возможность выполнения этих работ по условиям безопасности и ведет к преждевременному износу механизмов. Существующее состояние станции Дружба характеризуется недостатком служебных и жилых помещений, отсутствием оргтехники, что негативно влияет на продолжительность выполнения пограничных операций. </w:t>
      </w:r>
      <w:r>
        <w:br/>
      </w:r>
      <w:r>
        <w:rPr>
          <w:rFonts w:ascii="Times New Roman"/>
          <w:b w:val="false"/>
          <w:i w:val="false"/>
          <w:color w:val="000000"/>
          <w:sz w:val="28"/>
        </w:rPr>
        <w:t xml:space="preserve">
      Однопутная железнодорожная линия Актогай - Достык обеспечивает перевозку грузов местного района тяготения, а также пассажиров и грузов в международном сообщении. В настоящее время эта линия по техническому состоянию пути не соответствует требованиям, предъявляемым к международным магистралям. Кроме того, по главным конструктивным параметрам (ширине площадки, наличию обочин и др.) земляное полотно линии не соответствует действующим техническим нормам. В связи с чем, для осуществления международных перевозок по Трансазиатской магистрали в прогнозируемых объемах железная дорога Актогай - Достык нуждается в восстановлении и реконструкции. </w:t>
      </w:r>
      <w:r>
        <w:br/>
      </w:r>
      <w:r>
        <w:rPr>
          <w:rFonts w:ascii="Times New Roman"/>
          <w:b w:val="false"/>
          <w:i w:val="false"/>
          <w:color w:val="000000"/>
          <w:sz w:val="28"/>
        </w:rPr>
        <w:t xml:space="preserve">
      Проект "Развитие станции Достык, усиление участка Актогай - Достык" предусматривает реконструкцию 253 км участка Актогай - Достык и усиление перерабатывающей способности станции Достык для увеличение провозной способности до 10 млн. тонн в год в сравнении с существующим показателями в 6,8 млн. тонн в год. Усиление головного участка международной транспортной магистрали Актогай - Достык и обеспечение надежной провозной способностью позволит увеличить объемы грузо- и пассажирооборота, перерабатывающую способность пограничного перехода станции Достык, снизить эксплуатационные расходы, тем самым увеличить эффективность и надежность железнодорожного транспорта. </w:t>
      </w:r>
      <w:r>
        <w:br/>
      </w:r>
      <w:r>
        <w:rPr>
          <w:rFonts w:ascii="Times New Roman"/>
          <w:b w:val="false"/>
          <w:i w:val="false"/>
          <w:color w:val="000000"/>
          <w:sz w:val="28"/>
        </w:rPr>
        <w:t xml:space="preserve">
      Доходы учитываются в соответствии со схемой грузовых перевозок и за счет дополнительных сборов за выполнение станцией Достык операций по пересечению границы (перегрузка, смена тележек и др.) в размере 100% для грузов импортного направления (из Китая), по перестановке вагонов с нефтью и рудой, перевозимых в экспортном направлении (на Китай). </w:t>
      </w:r>
      <w:r>
        <w:br/>
      </w:r>
      <w:r>
        <w:rPr>
          <w:rFonts w:ascii="Times New Roman"/>
          <w:b w:val="false"/>
          <w:i w:val="false"/>
          <w:color w:val="000000"/>
          <w:sz w:val="28"/>
        </w:rPr>
        <w:t xml:space="preserve">
      Финансирование проекта на 2004-2006 годы составляет 7166,7 млн. тенге, которые будут использованы на развитие сортировочных мощностей, грузового двора, парка для таможенного досмотра составов, реконструкцию действующего пункта перестановки вагонов, строительство хозяйственно-питьевого водовода, очистных сооружений, освещение парков А и Д. Согласно проведенному расчету внутренняя норма прибыли проекта составляет 37%, чистая приведенная стоимость - 19 958 млн. тенге. Период окупаемости первоначальных затрат с учетом дисконтирования 6 лет (ставка дисконта 9%). </w:t>
      </w:r>
      <w:r>
        <w:br/>
      </w:r>
      <w:r>
        <w:rPr>
          <w:rFonts w:ascii="Times New Roman"/>
          <w:b w:val="false"/>
          <w:i w:val="false"/>
          <w:color w:val="000000"/>
          <w:sz w:val="28"/>
        </w:rPr>
        <w:t xml:space="preserve">
      В целях обеспечения устойчивого роста перевозок железнодорожным транспортом в сообщении с Китаем принято Постановление Правительства Республики Казахстан от 26 августа 2003 года N 870 "О мерах по дальнейшему развитию международного железнодорожного пограничного перехода Достык - Алашанькоу, железнодорожного участка Актогай - Достык и международного автомобильного пункта пропуска Коргас на 2004-2005 годы". Согласно данному постановлению утвержден план мероприятий АО "НК "КТЖ" по развитию станции Достык и участка Актогай - Достык на 2004-2005 годы. </w:t>
      </w:r>
      <w:r>
        <w:br/>
      </w:r>
      <w:r>
        <w:rPr>
          <w:rFonts w:ascii="Times New Roman"/>
          <w:b w:val="false"/>
          <w:i w:val="false"/>
          <w:color w:val="000000"/>
          <w:sz w:val="28"/>
        </w:rPr>
        <w:t>
 </w:t>
      </w:r>
      <w:r>
        <w:br/>
      </w:r>
      <w:r>
        <w:rPr>
          <w:rFonts w:ascii="Times New Roman"/>
          <w:b w:val="false"/>
          <w:i w:val="false"/>
          <w:color w:val="000000"/>
          <w:sz w:val="28"/>
        </w:rPr>
        <w:t xml:space="preserve">
            1.2 Строительство железнодорожной линии Хромтау-Алтынсарино </w:t>
      </w:r>
      <w:r>
        <w:br/>
      </w:r>
      <w:r>
        <w:rPr>
          <w:rFonts w:ascii="Times New Roman"/>
          <w:b w:val="false"/>
          <w:i w:val="false"/>
          <w:color w:val="000000"/>
          <w:sz w:val="28"/>
        </w:rPr>
        <w:t xml:space="preserve">
      В 2004-2005 годах инвестиции на завершение строительства новой железнодорожной линии Хромтау-Алтынсарино составят 2910,0 млн. тенге. Предусматривается следующий комплекс работ: завершение строительства искусственных сооружений (мостов, водопропускных труб), а именно укрепление откосов, устройство рисберм, укрепление конусов, регуляционных дамб, берегоукрепительные работы; завершение работ по возведению земляного полотна, в том числе отвод паводковых вод, укрепление откосов и рекультивация; авторский надзор, в том числе доработка рабочей документации с учетом замечаний, выявленных в ходе строительства. </w:t>
      </w:r>
      <w:r>
        <w:br/>
      </w:r>
      <w:r>
        <w:rPr>
          <w:rFonts w:ascii="Times New Roman"/>
          <w:b w:val="false"/>
          <w:i w:val="false"/>
          <w:color w:val="000000"/>
          <w:sz w:val="28"/>
        </w:rPr>
        <w:t>
 </w:t>
      </w:r>
      <w:r>
        <w:br/>
      </w:r>
      <w:r>
        <w:rPr>
          <w:rFonts w:ascii="Times New Roman"/>
          <w:b w:val="false"/>
          <w:i w:val="false"/>
          <w:color w:val="000000"/>
          <w:sz w:val="28"/>
        </w:rPr>
        <w:t xml:space="preserve">
            1.3 Информатизация и развитие связи </w:t>
      </w:r>
      <w:r>
        <w:br/>
      </w:r>
      <w:r>
        <w:rPr>
          <w:rFonts w:ascii="Times New Roman"/>
          <w:b w:val="false"/>
          <w:i w:val="false"/>
          <w:color w:val="000000"/>
          <w:sz w:val="28"/>
        </w:rPr>
        <w:t xml:space="preserve">
      Мировой опыт развития железнодорожного транспорта показывает, что повышение экономической эффективности его функционирования в современных условиях невозможно без использования новейших информационных систем, базирующихся на высокопроизводительных вычислительных центрах, объединенных единой цифровой сетью связи. </w:t>
      </w:r>
      <w:r>
        <w:br/>
      </w:r>
      <w:r>
        <w:rPr>
          <w:rFonts w:ascii="Times New Roman"/>
          <w:b w:val="false"/>
          <w:i w:val="false"/>
          <w:color w:val="000000"/>
          <w:sz w:val="28"/>
        </w:rPr>
        <w:t xml:space="preserve">
      Существующий сегодня уровень информатизации не дает возможности для внедрения новых информационных технологий по управлению перевозочным процессом, инфраструктурой железнодорожного транспорта. </w:t>
      </w:r>
      <w:r>
        <w:br/>
      </w:r>
      <w:r>
        <w:rPr>
          <w:rFonts w:ascii="Times New Roman"/>
          <w:b w:val="false"/>
          <w:i w:val="false"/>
          <w:color w:val="000000"/>
          <w:sz w:val="28"/>
        </w:rPr>
        <w:t xml:space="preserve">
      Планируется, что основная часть программы будет реализована до 2005 года. Развитие телекоммуникационной сети и автоматизированных систем управления включает следующие проекты: </w:t>
      </w:r>
      <w:r>
        <w:br/>
      </w:r>
      <w:r>
        <w:rPr>
          <w:rFonts w:ascii="Times New Roman"/>
          <w:b w:val="false"/>
          <w:i w:val="false"/>
          <w:color w:val="000000"/>
          <w:sz w:val="28"/>
        </w:rPr>
        <w:t xml:space="preserve">
      создание новой автоматизированной системы управления перевозочным процессом и объединение вычислительных комплексов в единый вычислительный центр; </w:t>
      </w:r>
      <w:r>
        <w:br/>
      </w:r>
      <w:r>
        <w:rPr>
          <w:rFonts w:ascii="Times New Roman"/>
          <w:b w:val="false"/>
          <w:i w:val="false"/>
          <w:color w:val="000000"/>
          <w:sz w:val="28"/>
        </w:rPr>
        <w:t xml:space="preserve">
      создание автоматизированного диспетчерского центра управления; </w:t>
      </w:r>
      <w:r>
        <w:br/>
      </w:r>
      <w:r>
        <w:rPr>
          <w:rFonts w:ascii="Times New Roman"/>
          <w:b w:val="false"/>
          <w:i w:val="false"/>
          <w:color w:val="000000"/>
          <w:sz w:val="28"/>
        </w:rPr>
        <w:t xml:space="preserve">
      создание современной корпоративной телекоммуникационной сети и другие. </w:t>
      </w:r>
      <w:r>
        <w:br/>
      </w:r>
      <w:r>
        <w:rPr>
          <w:rFonts w:ascii="Times New Roman"/>
          <w:b w:val="false"/>
          <w:i w:val="false"/>
          <w:color w:val="000000"/>
          <w:sz w:val="28"/>
        </w:rPr>
        <w:t xml:space="preserve">
      В течение 2004-2006 годов инвестиции на эти цели составят около 12759,4 млн. тенге или порядка 12,9% общего объема инвестиций. </w:t>
      </w:r>
      <w:r>
        <w:br/>
      </w:r>
      <w:r>
        <w:rPr>
          <w:rFonts w:ascii="Times New Roman"/>
          <w:b w:val="false"/>
          <w:i w:val="false"/>
          <w:color w:val="000000"/>
          <w:sz w:val="28"/>
        </w:rPr>
        <w:t xml:space="preserve">
      Предполагаемые объемы инвестиций позволят создать законченную модель системы телекоммуникационного комплекса предприятия, начиная от ввода информации на линейных предприятиях до обобщения и анализа в центре. </w:t>
      </w:r>
      <w:r>
        <w:br/>
      </w:r>
      <w:r>
        <w:rPr>
          <w:rFonts w:ascii="Times New Roman"/>
          <w:b w:val="false"/>
          <w:i w:val="false"/>
          <w:color w:val="000000"/>
          <w:sz w:val="28"/>
        </w:rPr>
        <w:t xml:space="preserve">
      Основные экономические показатели проекта: внутренняя норма прибыли проекта составляет 20,3%; чистая приведенная стоимость проекта равна 5926 млн. тенге; срок окупаемости проекта - 7 лет. </w:t>
      </w:r>
      <w:r>
        <w:br/>
      </w:r>
      <w:r>
        <w:rPr>
          <w:rFonts w:ascii="Times New Roman"/>
          <w:b w:val="false"/>
          <w:i w:val="false"/>
          <w:color w:val="000000"/>
          <w:sz w:val="28"/>
        </w:rPr>
        <w:t>
 </w:t>
      </w:r>
      <w:r>
        <w:br/>
      </w:r>
      <w:r>
        <w:rPr>
          <w:rFonts w:ascii="Times New Roman"/>
          <w:b w:val="false"/>
          <w:i w:val="false"/>
          <w:color w:val="000000"/>
          <w:sz w:val="28"/>
        </w:rPr>
        <w:t xml:space="preserve">
            1.3.1 Создание сети передачи данных и внедрение информационных систем </w:t>
      </w:r>
      <w:r>
        <w:br/>
      </w:r>
      <w:r>
        <w:rPr>
          <w:rFonts w:ascii="Times New Roman"/>
          <w:b w:val="false"/>
          <w:i w:val="false"/>
          <w:color w:val="000000"/>
          <w:sz w:val="28"/>
        </w:rPr>
        <w:t xml:space="preserve">
      Новая Автоматизированная система управления перевозочным процессом будет представлять собой единую систему, интегрирующую все информационные технологии управления грузовыми перевозками от согласования заявок клиентов на перевозку грузов до организации перевозочного процесса на всех его этапах, включая нормирование, оперативное планирование, регулирование, учет и анализ выполненной работы. Ее создание планируется завершить в 2005 году. </w:t>
      </w:r>
      <w:r>
        <w:br/>
      </w:r>
      <w:r>
        <w:rPr>
          <w:rFonts w:ascii="Times New Roman"/>
          <w:b w:val="false"/>
          <w:i w:val="false"/>
          <w:color w:val="000000"/>
          <w:sz w:val="28"/>
        </w:rPr>
        <w:t xml:space="preserve">
      В рамках данного проекта будет создана качественно новая информационная среда железнодорожного транспорта, включающая современные базы и хранилища данных перевозочного процесса, подвижного состава, инфраструктуры. </w:t>
      </w:r>
      <w:r>
        <w:br/>
      </w:r>
      <w:r>
        <w:rPr>
          <w:rFonts w:ascii="Times New Roman"/>
          <w:b w:val="false"/>
          <w:i w:val="false"/>
          <w:color w:val="000000"/>
          <w:sz w:val="28"/>
        </w:rPr>
        <w:t xml:space="preserve">
      В рамках данного направления предполагается также реализация проекта по внедрению системы GSM-R в железнодорожной отрасли республики. </w:t>
      </w:r>
      <w:r>
        <w:br/>
      </w:r>
      <w:r>
        <w:rPr>
          <w:rFonts w:ascii="Times New Roman"/>
          <w:b w:val="false"/>
          <w:i w:val="false"/>
          <w:color w:val="000000"/>
          <w:sz w:val="28"/>
        </w:rPr>
        <w:t xml:space="preserve">
      Внедрение этой комплексной системы с широкими возможностями и множеством специализированных для железнодорожного транспорта приложений позволит поднять на принципиально новый качественный уровень как организацию перевозочного процесса, так и в целом систему управления Компанией. </w:t>
      </w:r>
      <w:r>
        <w:br/>
      </w:r>
      <w:r>
        <w:rPr>
          <w:rFonts w:ascii="Times New Roman"/>
          <w:b w:val="false"/>
          <w:i w:val="false"/>
          <w:color w:val="000000"/>
          <w:sz w:val="28"/>
        </w:rPr>
        <w:t xml:space="preserve">
      Основными результатами реализации проекта будут решение задач оперативно- </w:t>
      </w:r>
      <w:r>
        <w:br/>
      </w:r>
      <w:r>
        <w:rPr>
          <w:rFonts w:ascii="Times New Roman"/>
          <w:b w:val="false"/>
          <w:i w:val="false"/>
          <w:color w:val="000000"/>
          <w:sz w:val="28"/>
        </w:rPr>
        <w:t xml:space="preserve">
технологической и общетехнологической связи; СЦБ; переход к высокоскоростной передаче данных по радио; снижение эксплуатационных расходов и расходов на техническое обслуживание; повышение производительности труда. </w:t>
      </w:r>
      <w:r>
        <w:br/>
      </w:r>
      <w:r>
        <w:rPr>
          <w:rFonts w:ascii="Times New Roman"/>
          <w:b w:val="false"/>
          <w:i w:val="false"/>
          <w:color w:val="000000"/>
          <w:sz w:val="28"/>
        </w:rPr>
        <w:t xml:space="preserve">
      Стоимость проекта составляет 4739,4 млн. тенге (за счет средств кредита ЕБРР по ставке LIBOR + 1%), сроки реализации - 2004-2006 годы. Основные экономические показатели проекта: внутренняя норма прибыли проекта составляет 18%; чистая приведенная стоимость проекта равна 1283,4 млн. тенге; срок окупаемости проекта - 4 года. При этом привлечение кредита ЕБРР не потребует государственной гарантии. </w:t>
      </w:r>
      <w:r>
        <w:br/>
      </w:r>
      <w:r>
        <w:rPr>
          <w:rFonts w:ascii="Times New Roman"/>
          <w:b w:val="false"/>
          <w:i w:val="false"/>
          <w:color w:val="000000"/>
          <w:sz w:val="28"/>
        </w:rPr>
        <w:t xml:space="preserve">
      Источниками финансирования проектов данного направления будут собственные и заемные средства компании. Объем инвестиций в 2004-2006 годы составит 9 561,1 млн. тенге. </w:t>
      </w:r>
      <w:r>
        <w:br/>
      </w:r>
      <w:r>
        <w:rPr>
          <w:rFonts w:ascii="Times New Roman"/>
          <w:b w:val="false"/>
          <w:i w:val="false"/>
          <w:color w:val="000000"/>
          <w:sz w:val="28"/>
        </w:rPr>
        <w:t>
 </w:t>
      </w:r>
      <w:r>
        <w:br/>
      </w:r>
      <w:r>
        <w:rPr>
          <w:rFonts w:ascii="Times New Roman"/>
          <w:b w:val="false"/>
          <w:i w:val="false"/>
          <w:color w:val="000000"/>
          <w:sz w:val="28"/>
        </w:rPr>
        <w:t xml:space="preserve">
            1.3.2 Внедрение диспетчерских систем управления </w:t>
      </w:r>
      <w:r>
        <w:br/>
      </w:r>
      <w:r>
        <w:rPr>
          <w:rFonts w:ascii="Times New Roman"/>
          <w:b w:val="false"/>
          <w:i w:val="false"/>
          <w:color w:val="000000"/>
          <w:sz w:val="28"/>
        </w:rPr>
        <w:t xml:space="preserve">
      В настоящее время существующая система управления, техническая оснащенность и методы руководства перевозочным процессом не отвечают современным требованиям оптимизации процесса перевозок и обеспечения безопасности движения поездов. В свою очередь проблема координирования подвода поездов на передаточные станции в заранее установленные периоды времени влияет на организацию работ по приему и сдаче вагонов на межгосударственных передаточных станциях между отделениями дорог и затрудняет продвижение потока вагонов. Согласованный подвод поездов на межгосударственные передаточные станции можно осуществить на основе оперативной информации о поездной обстановке из единого центра управления. </w:t>
      </w:r>
      <w:r>
        <w:br/>
      </w:r>
      <w:r>
        <w:rPr>
          <w:rFonts w:ascii="Times New Roman"/>
          <w:b w:val="false"/>
          <w:i w:val="false"/>
          <w:color w:val="000000"/>
          <w:sz w:val="28"/>
        </w:rPr>
        <w:t xml:space="preserve">
      В целях оперативного реагирования на любые изменения рынка транспортных услуг и организации работы по пропуску определенной категории поездов, а также для повышения эффективности управления эксплуатационной деятельностью предусматривается переход от существующей трехуровневой системы перевозочным процессом на двухуровневую вертикаль: </w:t>
      </w:r>
      <w:r>
        <w:br/>
      </w:r>
      <w:r>
        <w:rPr>
          <w:rFonts w:ascii="Times New Roman"/>
          <w:b w:val="false"/>
          <w:i w:val="false"/>
          <w:color w:val="000000"/>
          <w:sz w:val="28"/>
        </w:rPr>
        <w:t xml:space="preserve">
      автоматизированный центр управления перевозками - верхний уровень; </w:t>
      </w:r>
      <w:r>
        <w:br/>
      </w:r>
      <w:r>
        <w:rPr>
          <w:rFonts w:ascii="Times New Roman"/>
          <w:b w:val="false"/>
          <w:i w:val="false"/>
          <w:color w:val="000000"/>
          <w:sz w:val="28"/>
        </w:rPr>
        <w:t xml:space="preserve">
      региональные центры управления перевозками и узловые станции на правах региональных центров управления - нижний уровень. Стоимость проекта - 3747,0 млн. тенге. Период реализации 2001-2006 годы. </w:t>
      </w:r>
      <w:r>
        <w:br/>
      </w:r>
      <w:r>
        <w:rPr>
          <w:rFonts w:ascii="Times New Roman"/>
          <w:b w:val="false"/>
          <w:i w:val="false"/>
          <w:color w:val="000000"/>
          <w:sz w:val="28"/>
        </w:rPr>
        <w:t xml:space="preserve">
      На 2004-2006 годы предусматриваются средства в размере 3198,3 млн. тенге. </w:t>
      </w:r>
      <w:r>
        <w:br/>
      </w:r>
      <w:r>
        <w:rPr>
          <w:rFonts w:ascii="Times New Roman"/>
          <w:b w:val="false"/>
          <w:i w:val="false"/>
          <w:color w:val="000000"/>
          <w:sz w:val="28"/>
        </w:rPr>
        <w:t>
 </w:t>
      </w:r>
      <w:r>
        <w:br/>
      </w:r>
      <w:r>
        <w:rPr>
          <w:rFonts w:ascii="Times New Roman"/>
          <w:b w:val="false"/>
          <w:i w:val="false"/>
          <w:color w:val="000000"/>
          <w:sz w:val="28"/>
        </w:rPr>
        <w:t xml:space="preserve">
            1.4 Проектно-изыскательские, научно-исследовательские и опытно-конструкторские работы </w:t>
      </w:r>
      <w:r>
        <w:br/>
      </w:r>
      <w:r>
        <w:rPr>
          <w:rFonts w:ascii="Times New Roman"/>
          <w:b w:val="false"/>
          <w:i w:val="false"/>
          <w:color w:val="000000"/>
          <w:sz w:val="28"/>
        </w:rPr>
        <w:t xml:space="preserve">
      Осуществление таких сложных комплексных проектов, как например, строительство железнодорожных магистралей, выработка наиболее экономически целесообразных проектных и управленческих решений требует постоянного научного сопровождения осуществляемых проектов силами отраслевой науки. </w:t>
      </w:r>
      <w:r>
        <w:br/>
      </w:r>
      <w:r>
        <w:rPr>
          <w:rFonts w:ascii="Times New Roman"/>
          <w:b w:val="false"/>
          <w:i w:val="false"/>
          <w:color w:val="000000"/>
          <w:sz w:val="28"/>
        </w:rPr>
        <w:t xml:space="preserve">
      С выделением железных дорог Казахстана из состава Министерства путей сообщения СССР вся отраслевая научная база осталась в России и на Украине. Опыт самостоятельного сетевого планирования перевозок и организации технических и технологических процессов, восстановления инструктивно-нормативной системы показал необходимость создания в Казахстане полноценной научной базы железнодорожного хозяйства. </w:t>
      </w:r>
      <w:r>
        <w:br/>
      </w:r>
      <w:r>
        <w:rPr>
          <w:rFonts w:ascii="Times New Roman"/>
          <w:b w:val="false"/>
          <w:i w:val="false"/>
          <w:color w:val="000000"/>
          <w:sz w:val="28"/>
        </w:rPr>
        <w:t xml:space="preserve">
      В последние годы технический прогресс в путевом хозяйстве продвигается бурными темпами. Это обусловлено как потребностями повышения скоростей движения поездов при безусловном обеспечении повышения надежности конструкций пути, так и жесткой необходимостью снижения объемов ручного физического труда (создание целого комплекса новых машин), снижения расходов все более дефицитной качественной древесины (замена на железобетонные конструкции деревянных шпал, переводных брусьев для стрелочных переводов, мостовых брусьев), что в свою очередь требует создания новых видов техники и новых технологий. </w:t>
      </w:r>
      <w:r>
        <w:br/>
      </w:r>
      <w:r>
        <w:rPr>
          <w:rFonts w:ascii="Times New Roman"/>
          <w:b w:val="false"/>
          <w:i w:val="false"/>
          <w:color w:val="000000"/>
          <w:sz w:val="28"/>
        </w:rPr>
        <w:t xml:space="preserve">
      Все это вызывает необходимость создания в Казахстане полноценной научной базы железнодорожного хозяйства. Поэтому стратегическими задачами являются: </w:t>
      </w:r>
      <w:r>
        <w:br/>
      </w:r>
      <w:r>
        <w:rPr>
          <w:rFonts w:ascii="Times New Roman"/>
          <w:b w:val="false"/>
          <w:i w:val="false"/>
          <w:color w:val="000000"/>
          <w:sz w:val="28"/>
        </w:rPr>
        <w:t xml:space="preserve">
      содействие развитию отечественной отраслевой науки; </w:t>
      </w:r>
      <w:r>
        <w:br/>
      </w:r>
      <w:r>
        <w:rPr>
          <w:rFonts w:ascii="Times New Roman"/>
          <w:b w:val="false"/>
          <w:i w:val="false"/>
          <w:color w:val="000000"/>
          <w:sz w:val="28"/>
        </w:rPr>
        <w:t xml:space="preserve">
      привлечение существующей фундаментальной и прикладной науки Казахстана  (научно- </w:t>
      </w:r>
      <w:r>
        <w:br/>
      </w:r>
      <w:r>
        <w:rPr>
          <w:rFonts w:ascii="Times New Roman"/>
          <w:b w:val="false"/>
          <w:i w:val="false"/>
          <w:color w:val="000000"/>
          <w:sz w:val="28"/>
        </w:rPr>
        <w:t xml:space="preserve">
исследовательские институты, конструкторские бюро оборонной и других отраслей промышленности) к решению научно-технических проблем железнодорожной отрасли. </w:t>
      </w:r>
      <w:r>
        <w:br/>
      </w:r>
      <w:r>
        <w:rPr>
          <w:rFonts w:ascii="Times New Roman"/>
          <w:b w:val="false"/>
          <w:i w:val="false"/>
          <w:color w:val="000000"/>
          <w:sz w:val="28"/>
        </w:rPr>
        <w:t xml:space="preserve">
      В целях перехода на современные технологии перевозок продолжится техническое перевооружение железных дорог, будут внедрены современные информационные системы управления, организованы и развиты автоматизированные информационные сети с дальнейшей интеграцией их в международную транспортную информационную систему. В этой связи основные научные исследования направлены на разработку и внедрение комплексной информатизации, включающей комплексы управления перевозочным процессом и пассажирскими перевозками, создание системы электронной паспортизации технических объектов, автоматизированной системы бухгалтерского учета и т.д. </w:t>
      </w:r>
      <w:r>
        <w:br/>
      </w:r>
      <w:r>
        <w:rPr>
          <w:rFonts w:ascii="Times New Roman"/>
          <w:b w:val="false"/>
          <w:i w:val="false"/>
          <w:color w:val="000000"/>
          <w:sz w:val="28"/>
        </w:rPr>
        <w:t xml:space="preserve">
      Проведение научно-исследовательских работ будет также связано с решением проблем пропускной способности железных дорог республики, повышения конкурентоспособности железнодорожного транспорта, раскрытия транзитно-транспортного потенциала республики, т.е. на формирование эффективных и надежно функционирующих евроазиатских трансконтинентальных связей, приобретающих в современных условиях глобализации особую актуальность. </w:t>
      </w:r>
      <w:r>
        <w:br/>
      </w:r>
      <w:r>
        <w:rPr>
          <w:rFonts w:ascii="Times New Roman"/>
          <w:b w:val="false"/>
          <w:i w:val="false"/>
          <w:color w:val="000000"/>
          <w:sz w:val="28"/>
        </w:rPr>
        <w:t xml:space="preserve">
      В Инвестиционной программе на научно-исследовательские, опытно-конструкторские и проектно-изыскательские работы предусмотрены инвестиции в сумме 1534,2 млн. тенге, в том числе в 2004 году - 499,5 млн. тенге. </w:t>
      </w:r>
      <w:r>
        <w:br/>
      </w:r>
      <w:r>
        <w:rPr>
          <w:rFonts w:ascii="Times New Roman"/>
          <w:b w:val="false"/>
          <w:i w:val="false"/>
          <w:color w:val="000000"/>
          <w:sz w:val="28"/>
        </w:rPr>
        <w:t xml:space="preserve">
      Источниками финансирования данной программы будут собственные средства компании. </w:t>
      </w:r>
      <w:r>
        <w:br/>
      </w:r>
      <w:r>
        <w:rPr>
          <w:rFonts w:ascii="Times New Roman"/>
          <w:b w:val="false"/>
          <w:i w:val="false"/>
          <w:color w:val="000000"/>
          <w:sz w:val="28"/>
        </w:rPr>
        <w:t>
 </w:t>
      </w:r>
      <w:r>
        <w:br/>
      </w:r>
      <w:r>
        <w:rPr>
          <w:rFonts w:ascii="Times New Roman"/>
          <w:b w:val="false"/>
          <w:i w:val="false"/>
          <w:color w:val="000000"/>
          <w:sz w:val="28"/>
        </w:rPr>
        <w:t xml:space="preserve">
            1.5. Внедрение ресурсосберегающих технологий </w:t>
      </w:r>
      <w:r>
        <w:br/>
      </w:r>
      <w:r>
        <w:rPr>
          <w:rFonts w:ascii="Times New Roman"/>
          <w:b w:val="false"/>
          <w:i w:val="false"/>
          <w:color w:val="000000"/>
          <w:sz w:val="28"/>
        </w:rPr>
        <w:t xml:space="preserve">
      Важным источником сокращения текущих затрат и повышения эффективности производственно-технологических процессов является внедрение высокоэффективных ресурсосберегающих технологий и технических средств. </w:t>
      </w:r>
      <w:r>
        <w:br/>
      </w:r>
      <w:r>
        <w:rPr>
          <w:rFonts w:ascii="Times New Roman"/>
          <w:b w:val="false"/>
          <w:i w:val="false"/>
          <w:color w:val="000000"/>
          <w:sz w:val="28"/>
        </w:rPr>
        <w:t xml:space="preserve">
      Внедрение новых ресурсосберегающих технологий в производственные процессы, применение современных диагностических средств позволит перейти от планово- </w:t>
      </w:r>
      <w:r>
        <w:br/>
      </w:r>
      <w:r>
        <w:rPr>
          <w:rFonts w:ascii="Times New Roman"/>
          <w:b w:val="false"/>
          <w:i w:val="false"/>
          <w:color w:val="000000"/>
          <w:sz w:val="28"/>
        </w:rPr>
        <w:t xml:space="preserve">
предупредительной системы ремонта основных средств к системе ремонта по их состоянию и выполненной работе. </w:t>
      </w:r>
      <w:r>
        <w:br/>
      </w:r>
      <w:r>
        <w:rPr>
          <w:rFonts w:ascii="Times New Roman"/>
          <w:b w:val="false"/>
          <w:i w:val="false"/>
          <w:color w:val="000000"/>
          <w:sz w:val="28"/>
        </w:rPr>
        <w:t xml:space="preserve">
      Данные мероприятия включают автоматизированные системы учета расхода электроэнергии, улучшение взаимодействия колес с рельсами, различные системы лубрикации, установки по восстановлению изношенных деталей подвижного состава и т.д. </w:t>
      </w:r>
      <w:r>
        <w:br/>
      </w:r>
      <w:r>
        <w:rPr>
          <w:rFonts w:ascii="Times New Roman"/>
          <w:b w:val="false"/>
          <w:i w:val="false"/>
          <w:color w:val="000000"/>
          <w:sz w:val="28"/>
        </w:rPr>
        <w:t xml:space="preserve">
      Экономическая эффективность внедрения ресурсосберегающих технологий и современных средств диагностики, контроля и учета довольна высока. Как показывают финансовые расчеты, проект "Внедрение ресурсосберегающих технологий" при дисконтной ставке 9% является окупаемым: внутренняя норма прибыли проекта 13%; чистая приведенная стоимость проекта - 126 млн. тенге, окупаемость проекта - 7 лет. </w:t>
      </w:r>
      <w:r>
        <w:br/>
      </w:r>
      <w:r>
        <w:rPr>
          <w:rFonts w:ascii="Times New Roman"/>
          <w:b w:val="false"/>
          <w:i w:val="false"/>
          <w:color w:val="000000"/>
          <w:sz w:val="28"/>
        </w:rPr>
        <w:t xml:space="preserve">
      Всего на внедрение ресурсосберегающих технологий в хозяйствах железнодорожной отрасли предусматривается в течение 2004-2006 годов инвестировать 1022,8 млн. тенге. </w:t>
      </w:r>
      <w:r>
        <w:br/>
      </w:r>
      <w:r>
        <w:rPr>
          <w:rFonts w:ascii="Times New Roman"/>
          <w:b w:val="false"/>
          <w:i w:val="false"/>
          <w:color w:val="000000"/>
          <w:sz w:val="28"/>
        </w:rPr>
        <w:t xml:space="preserve">
      Источниками финансирования данной программы будут собственные средства компании. </w:t>
      </w:r>
      <w:r>
        <w:br/>
      </w:r>
      <w:r>
        <w:rPr>
          <w:rFonts w:ascii="Times New Roman"/>
          <w:b w:val="false"/>
          <w:i w:val="false"/>
          <w:color w:val="000000"/>
          <w:sz w:val="28"/>
        </w:rPr>
        <w:t>
 </w:t>
      </w:r>
      <w:r>
        <w:br/>
      </w:r>
      <w:r>
        <w:rPr>
          <w:rFonts w:ascii="Times New Roman"/>
          <w:b w:val="false"/>
          <w:i w:val="false"/>
          <w:color w:val="000000"/>
          <w:sz w:val="28"/>
        </w:rPr>
        <w:t xml:space="preserve">
            1.6. Прочие </w:t>
      </w:r>
      <w:r>
        <w:br/>
      </w:r>
      <w:r>
        <w:rPr>
          <w:rFonts w:ascii="Times New Roman"/>
          <w:b w:val="false"/>
          <w:i w:val="false"/>
          <w:color w:val="000000"/>
          <w:sz w:val="28"/>
        </w:rPr>
        <w:t xml:space="preserve">
      Данный раздел включает мероприятия по оснащению структурных подразделений компании различным оборудованием, модернизацию хозяйств, их обновление и техническое перевооружение, обеспечивающие эффективную работу и безопасность движения поездов так, например, хозяйством перевозок предусматривается приобретение современных индивидуальных средств связи, хозяйством сигнализации и связи предусмотрено обновление технологического оборудования и т.д. </w:t>
      </w:r>
      <w:r>
        <w:br/>
      </w:r>
      <w:r>
        <w:rPr>
          <w:rFonts w:ascii="Times New Roman"/>
          <w:b w:val="false"/>
          <w:i w:val="false"/>
          <w:color w:val="000000"/>
          <w:sz w:val="28"/>
        </w:rPr>
        <w:t xml:space="preserve">
      Ожидаемыми результатами реализации проектов по хозяйству перевозок являются: </w:t>
      </w:r>
      <w:r>
        <w:br/>
      </w:r>
      <w:r>
        <w:rPr>
          <w:rFonts w:ascii="Times New Roman"/>
          <w:b w:val="false"/>
          <w:i w:val="false"/>
          <w:color w:val="000000"/>
          <w:sz w:val="28"/>
        </w:rPr>
        <w:t xml:space="preserve">
      повышение уровня квалификации работников, снижение случаев брака в маневровой работе; </w:t>
      </w:r>
      <w:r>
        <w:br/>
      </w:r>
      <w:r>
        <w:rPr>
          <w:rFonts w:ascii="Times New Roman"/>
          <w:b w:val="false"/>
          <w:i w:val="false"/>
          <w:color w:val="000000"/>
          <w:sz w:val="28"/>
        </w:rPr>
        <w:t xml:space="preserve">
      обеспечение надлежащих условий труда работников, осуществляющих маневровые работы, улучшение качества оперативной связи, обновление устаревших средств оперативной связи; </w:t>
      </w:r>
      <w:r>
        <w:br/>
      </w:r>
      <w:r>
        <w:rPr>
          <w:rFonts w:ascii="Times New Roman"/>
          <w:b w:val="false"/>
          <w:i w:val="false"/>
          <w:color w:val="000000"/>
          <w:sz w:val="28"/>
        </w:rPr>
        <w:t xml:space="preserve">
      приведение хозяйства перевозок к требованиям ПТЭ.      </w:t>
      </w:r>
      <w:r>
        <w:br/>
      </w:r>
      <w:r>
        <w:rPr>
          <w:rFonts w:ascii="Times New Roman"/>
          <w:b w:val="false"/>
          <w:i w:val="false"/>
          <w:color w:val="000000"/>
          <w:sz w:val="28"/>
        </w:rPr>
        <w:t xml:space="preserve">
      На сегодняшний день техническое оснащение отделений перевозок и станций современной техникой и технологией имеют недостаточный уровень, станции и участки отдельных направлений по этой причине уже сейчас представляют собой узкие места в плане пропускной и перерабатывающей способности. </w:t>
      </w:r>
      <w:r>
        <w:br/>
      </w:r>
      <w:r>
        <w:rPr>
          <w:rFonts w:ascii="Times New Roman"/>
          <w:b w:val="false"/>
          <w:i w:val="false"/>
          <w:color w:val="000000"/>
          <w:sz w:val="28"/>
        </w:rPr>
        <w:t xml:space="preserve">
      Правила технической эксплуатации неукоснительно требуют производство технического обслуживания и ремонта вагонов в соответствии с технологическим процессом. </w:t>
      </w:r>
      <w:r>
        <w:br/>
      </w:r>
      <w:r>
        <w:rPr>
          <w:rFonts w:ascii="Times New Roman"/>
          <w:b w:val="false"/>
          <w:i w:val="false"/>
          <w:color w:val="000000"/>
          <w:sz w:val="28"/>
        </w:rPr>
        <w:t xml:space="preserve">
      В соответствии с вышеуказанным данное направление инвестиций объединяет мероприятия по оснащению станций и раздельных пунктов АО "НК "КТЖ" различным оборудованием, модернизацию хозяйств, их обновление и техническое перевооружение, обеспечивающие эффективную работу и безопасность движения поездов, и преследует основную цель - приведение хозяйства перевозок к требованиям ПТЭ, в соответствии с технической политикой. </w:t>
      </w:r>
      <w:r>
        <w:br/>
      </w:r>
      <w:r>
        <w:rPr>
          <w:rFonts w:ascii="Times New Roman"/>
          <w:b w:val="false"/>
          <w:i w:val="false"/>
          <w:color w:val="000000"/>
          <w:sz w:val="28"/>
        </w:rPr>
        <w:t xml:space="preserve">
      В целях устранения нарушений, браков, связанных с безопасностью движения, внедряется программно-информационный комплекс обучения, в котором предусмотрены нестандартные ситуации, выбор правильного решения. Также проводятся технические занятия, но для этого необходимо оборудовать и оснастить технические кабинеты технической литературой, действующими макетами, оргтехникой и т.д. </w:t>
      </w:r>
      <w:r>
        <w:br/>
      </w:r>
      <w:r>
        <w:rPr>
          <w:rFonts w:ascii="Times New Roman"/>
          <w:b w:val="false"/>
          <w:i w:val="false"/>
          <w:color w:val="000000"/>
          <w:sz w:val="28"/>
        </w:rPr>
        <w:t xml:space="preserve">
      В 2004-2006 году планируется приобретение и внедрение программно-информационного комплекса обучения, технической литературы, действующих макетов, оргтехники, оснащение вагонов-тренажеров необходимым оборудованием. </w:t>
      </w:r>
      <w:r>
        <w:br/>
      </w:r>
      <w:r>
        <w:rPr>
          <w:rFonts w:ascii="Times New Roman"/>
          <w:b w:val="false"/>
          <w:i w:val="false"/>
          <w:color w:val="000000"/>
          <w:sz w:val="28"/>
        </w:rPr>
        <w:t xml:space="preserve">
      В настоящее время сложилась критическая ситуация по обеспечению работников, задействованных в перевозочном процессе средствами качественной оперативной связи. При производстве маневровых работ на раздельных пунктах используются радиостанции 1982-1990 годов выпуска, которые морально и физически устарели и в настоящее время не производятся. Общая потребность в оснащении по хозяйству перевозок, с учетом замены устаревших радиостанций выпуска 1982-1990 годов, составляет 1 350 единиц.      </w:t>
      </w:r>
      <w:r>
        <w:br/>
      </w:r>
      <w:r>
        <w:rPr>
          <w:rFonts w:ascii="Times New Roman"/>
          <w:b w:val="false"/>
          <w:i w:val="false"/>
          <w:color w:val="000000"/>
          <w:sz w:val="28"/>
        </w:rPr>
        <w:t xml:space="preserve">
      Основные технические средства хозяйства сигнализации и связи (сигнализация, централизация и блокировка, устройства автоматического выявления нагрева букс, механизированные сортировочные горки, вокзальная автоматика, связь) имеют значительную степень износа. Анализ технического состояния устройств хозяйства показывает, что их износ составляет более 56%, а свыше 32% устройств имеют просроченные сроки службы. В связи с чем, доля отказов устройств по причине их старения за последние 3 года возросла. </w:t>
      </w:r>
      <w:r>
        <w:br/>
      </w:r>
      <w:r>
        <w:rPr>
          <w:rFonts w:ascii="Times New Roman"/>
          <w:b w:val="false"/>
          <w:i w:val="false"/>
          <w:color w:val="000000"/>
          <w:sz w:val="28"/>
        </w:rPr>
        <w:t xml:space="preserve">
      В то же время, не оборудованы диспетчерской централизацией 1825 км участка железной дороги по главному ходу Джамбул - Тулькубас - Чимкент - Арысь; Астана - Есиль - Тобол; Караганда - Жарык. </w:t>
      </w:r>
      <w:r>
        <w:br/>
      </w:r>
      <w:r>
        <w:rPr>
          <w:rFonts w:ascii="Times New Roman"/>
          <w:b w:val="false"/>
          <w:i w:val="false"/>
          <w:color w:val="000000"/>
          <w:sz w:val="28"/>
        </w:rPr>
        <w:t xml:space="preserve">
      Протяженность магистральных линий связи составляет около 14000 км, эксплуатируется 18 автоматических телеграфных станций, 96000 номеров АТС. Доля воздушных линий связи составляет 53% от общей протяженности, средний износ составляет 96%. В Западном регионе используется ламповая аппаратура, ресурс которой исчерпан. </w:t>
      </w:r>
      <w:r>
        <w:br/>
      </w:r>
      <w:r>
        <w:rPr>
          <w:rFonts w:ascii="Times New Roman"/>
          <w:b w:val="false"/>
          <w:i w:val="false"/>
          <w:color w:val="000000"/>
          <w:sz w:val="28"/>
        </w:rPr>
        <w:t xml:space="preserve">
      Проект развития хозяйства сигнализации и связи предполагает замену устройств контроля подвижного состава в момент движения поезда - приборов обнаружения нагрева букс (далее - ПОНАБ), обновление технологического оборудования, модернизацию средств автоматики и связи и др. </w:t>
      </w:r>
      <w:r>
        <w:br/>
      </w:r>
      <w:r>
        <w:rPr>
          <w:rFonts w:ascii="Times New Roman"/>
          <w:b w:val="false"/>
          <w:i w:val="false"/>
          <w:color w:val="000000"/>
          <w:sz w:val="28"/>
        </w:rPr>
        <w:t xml:space="preserve">
      Для автоматического обнаружения перегретых букс на ходу поезда и передачи данных в пункт регистрации широко применялись устройства ПОНАБ, которые в настоящее время уже сняты с производства. В то время, как на всех участках железной дороги республики задействовано 221 комплект приборов ПОНАБ-3 и 157 комплектов приборов ДИСК-Б. 85% приборов эксплуатируются с истекшим сроком службы. В связи с этим, возникает необходимость в замене их на более совершенные приборы КТСМ (комплект технических средств модернизации). Стоимость одного комплекта КТСМ производства НПЦ "Инфотэкс" (Россия) вместе с транспортными расходами составляет 1,6 млн. тенге. </w:t>
      </w:r>
      <w:r>
        <w:br/>
      </w:r>
      <w:r>
        <w:rPr>
          <w:rFonts w:ascii="Times New Roman"/>
          <w:b w:val="false"/>
          <w:i w:val="false"/>
          <w:color w:val="000000"/>
          <w:sz w:val="28"/>
        </w:rPr>
        <w:t xml:space="preserve">
      В течение трех лет необходимо ежегодно заменять по 74 комплекта, начиная с наиболее устаревших (118,4 млн. тенге). В рамках данной программы на замену устройств ПОНАБ на приборы КТСМ предусматривается инвестировать лишь 35 млн. тенге. </w:t>
      </w:r>
      <w:r>
        <w:br/>
      </w:r>
      <w:r>
        <w:rPr>
          <w:rFonts w:ascii="Times New Roman"/>
          <w:b w:val="false"/>
          <w:i w:val="false"/>
          <w:color w:val="000000"/>
          <w:sz w:val="28"/>
        </w:rPr>
        <w:t xml:space="preserve">
      В целом, для обеспечения надежности работы устройств хозяйства сигнализации и связи, повышения технико-экономической эффективности работы железной дороги, уменьшения эксплуатационных расходов и снижения среднего износа оборудования до 30-40% за период с 2004-2006 годы необходимо инвестиций в сумме 260578 млн. тенге. Инвестиционной программой на эти годы предусматривается 3689,1 млн. тенге, в т.ч. на внедрение электрической централизации и модернизацию автоблокировки - 816,1 млн. тенге, замену трансляционных усилителей ПСГО, оборудование моторно-рельсового транспорта устройствами "КЛУБ", оборудование вагонов-лабораторий измерительными комплексами, приобретение стационарных радиостанций типа РС-46 и др. - 2736,1 млн. тенге, замену приборов ПОНАБ - 35 млн. тенге, обновление специального автотранспорта - 102,0 млн. тенге. </w:t>
      </w:r>
      <w:r>
        <w:br/>
      </w:r>
      <w:r>
        <w:rPr>
          <w:rFonts w:ascii="Times New Roman"/>
          <w:b w:val="false"/>
          <w:i w:val="false"/>
          <w:color w:val="000000"/>
          <w:sz w:val="28"/>
        </w:rPr>
        <w:t xml:space="preserve">
      Согласно методике расчета основных показателей эффективности применения средств сигнализации и связи значение нормативного коэффициента экономической эффективности на оборудование определено в размере 0,15. Инвестиционная программа предусматривает на период 2004-2006 годы инвестиций в хозяйства сигнализации и связи в размере 3689,1 млн. тенге. Внутренняя норма прибыли проекта 21%; чистая приведенная стоимость проекта - 2020,5 млн. тенге, дисконтированный срок окупаемости - 6 лет. </w:t>
      </w:r>
      <w:r>
        <w:br/>
      </w:r>
      <w:r>
        <w:rPr>
          <w:rFonts w:ascii="Times New Roman"/>
          <w:b w:val="false"/>
          <w:i w:val="false"/>
          <w:color w:val="000000"/>
          <w:sz w:val="28"/>
        </w:rPr>
        <w:t xml:space="preserve">
      В настоящее время в хозяйстве электроснабжения техническое состояние большинства устройств не отвечает требованиям ПТЭ в части категорийности электропитания автоблокировки, постов электрической централизации, вычислительной техники. </w:t>
      </w:r>
      <w:r>
        <w:br/>
      </w:r>
      <w:r>
        <w:rPr>
          <w:rFonts w:ascii="Times New Roman"/>
          <w:b w:val="false"/>
          <w:i w:val="false"/>
          <w:color w:val="000000"/>
          <w:sz w:val="28"/>
        </w:rPr>
        <w:t xml:space="preserve">
      Суть проекта заключается в восстановлении параметров сетей и подстанций путем внедрения и модернизации контактной сети, техническом перевооружении подстанций, электрических сетей; внедрении современных диагностических средств, в том числе ультразвуковых дефектоскопов, рефлектометров, реле-томографов, электронных защит, хроматографов, вагонов-лабораторий для испытания контактной сети с новой аппаратурой, автоматизированных систем коммерческого учета электроэнергии (АСКУЭ). </w:t>
      </w:r>
      <w:r>
        <w:br/>
      </w:r>
      <w:r>
        <w:rPr>
          <w:rFonts w:ascii="Times New Roman"/>
          <w:b w:val="false"/>
          <w:i w:val="false"/>
          <w:color w:val="000000"/>
          <w:sz w:val="28"/>
        </w:rPr>
        <w:t xml:space="preserve">
      Ожидаемые результаты от внедрения проекта - обеспечение надежности и экономичности устройств электроснабжения, увеличение скорости движения поездов, повышение пропускной способности участков, сокращение межремонтных сроков и числа технических отказов, сокращение эксплуатационных затрат, обеспечение безопасности движения поездов. </w:t>
      </w:r>
      <w:r>
        <w:br/>
      </w:r>
      <w:r>
        <w:rPr>
          <w:rFonts w:ascii="Times New Roman"/>
          <w:b w:val="false"/>
          <w:i w:val="false"/>
          <w:color w:val="000000"/>
          <w:sz w:val="28"/>
        </w:rPr>
        <w:t xml:space="preserve">
      На внедрение диагностических средств, техническое перевооружение хозяйства электроснабжения планируется инвестировать на 2004-2006 годы 2722,5 млн. тенге. Данные инвестиции относятся к категории обязательного типа, так как напрямую связаны с приведением объектов хозяйства в соответствие с требованиями ПТЭ, с модернизацией элементов инфраструктуры, направленных на обеспечение безопасности движения поездов. </w:t>
      </w:r>
      <w:r>
        <w:br/>
      </w:r>
      <w:r>
        <w:rPr>
          <w:rFonts w:ascii="Times New Roman"/>
          <w:b w:val="false"/>
          <w:i w:val="false"/>
          <w:color w:val="000000"/>
          <w:sz w:val="28"/>
        </w:rPr>
        <w:t xml:space="preserve">
      Внедрение диагностических приборов предусматривается в следующих областях: </w:t>
      </w:r>
      <w:r>
        <w:br/>
      </w:r>
      <w:r>
        <w:rPr>
          <w:rFonts w:ascii="Times New Roman"/>
          <w:b w:val="false"/>
          <w:i w:val="false"/>
          <w:color w:val="000000"/>
          <w:sz w:val="28"/>
        </w:rPr>
        <w:t xml:space="preserve">
      Контактная сеть - диагностика состояния изоляции, несущей способности опор, проводимости (нагрева) электросоединений, износа контактного провода. Автоматизация процесса определения бальной оценки регулировки контактной сети, вагонами-лабораториями, оснащенными электронной аппаратурой. </w:t>
      </w:r>
      <w:r>
        <w:br/>
      </w:r>
      <w:r>
        <w:rPr>
          <w:rFonts w:ascii="Times New Roman"/>
          <w:b w:val="false"/>
          <w:i w:val="false"/>
          <w:color w:val="000000"/>
          <w:sz w:val="28"/>
        </w:rPr>
        <w:t xml:space="preserve">
      Тяговые подстанции - диагностика состояния силовых трансформаторов путем проведения хромотаграфического анализа трансформаторного масла, приборов для определения содержания воды в изоляционных маслах. Определение надежности соединений электрической схемы подстанции замерами мест нагрева, появления невидимого нагрева внутри аппаратов, заполненных маслом (трансформаторы, выключатели, силовые конденсаторы, реакторы). </w:t>
      </w:r>
      <w:r>
        <w:br/>
      </w:r>
      <w:r>
        <w:rPr>
          <w:rFonts w:ascii="Times New Roman"/>
          <w:b w:val="false"/>
          <w:i w:val="false"/>
          <w:color w:val="000000"/>
          <w:sz w:val="28"/>
        </w:rPr>
        <w:t xml:space="preserve">
      Итогом реализации проекта "Восстановление и обновление основных средств пожарных и восстановительных поездов" должно стать повышение уровня технической оснащенности пожарных и восстановительных поездов для оперативного устранения последствий пожаров и аварийных ситуаций на железнодорожном транспорте. </w:t>
      </w:r>
      <w:r>
        <w:br/>
      </w:r>
      <w:r>
        <w:rPr>
          <w:rFonts w:ascii="Times New Roman"/>
          <w:b w:val="false"/>
          <w:i w:val="false"/>
          <w:color w:val="000000"/>
          <w:sz w:val="28"/>
        </w:rPr>
        <w:t xml:space="preserve">
      Техническое состояние подвижного состава пожарных и восстановительных поездов находится в крайне неудовлетворительном состоянии. Они не только морально устарели, но и очень высока степень физического износа. Согласно требованиям ПТЭ, вагонам с просроченными деповским и капитальным ремонтами выезд на тушение пожаров и восстановительные работы запрещен, как следствие, не обеспечивается безопасность движения поездов в пути следования. </w:t>
      </w:r>
      <w:r>
        <w:br/>
      </w:r>
      <w:r>
        <w:rPr>
          <w:rFonts w:ascii="Times New Roman"/>
          <w:b w:val="false"/>
          <w:i w:val="false"/>
          <w:color w:val="000000"/>
          <w:sz w:val="28"/>
        </w:rPr>
        <w:t xml:space="preserve">
      В проекте приведены объемы необходимых для нормального функционирования подразделений средств (машины, оборудование, различные агрегаты и т.д.). Однако, в связи с отсутствием достаточных средств у АО "НК "КТЖ" вышеуказанные объемы были сокращены и в настоящем проекте указана только небольшая часть из требуемого объема. Так, например, не заложена покупка грузоподъемных кранов (в связи с их высокой стоимостью), несмотря на то, что, как отмечалось ранее, за последние 10 лет не было закуплено ни одного крана на железнодорожном ходу. Проектом помимо прочего оборудования предусматривается закуп 6 пожарных автомашин (всего требуется 21), 3 тракторов (27), 3 гидравлических и подъемных установок ХЕШ для ВП(15). </w:t>
      </w:r>
      <w:r>
        <w:br/>
      </w:r>
      <w:r>
        <w:rPr>
          <w:rFonts w:ascii="Times New Roman"/>
          <w:b w:val="false"/>
          <w:i w:val="false"/>
          <w:color w:val="000000"/>
          <w:sz w:val="28"/>
        </w:rPr>
        <w:t xml:space="preserve">
      В то же время, чтобы оценить экономический эффект от вложения инвестиций в данное направление необходимо определить объем ожидаемого дохода. Однако, в данном случае, оценка эффективности инвестиций весьма затруднительна. Поскольку оборудование в данном случае применяется только при ликвидации аварийных ситуаций, а в остальное время не используется и должно находиться в полной готовности для выполнения задач. В этой связи, оценку эффективности проекта следует рассматривать с точки зрения сокращения размеров материального ущерба при ликвидации аварийных ситуаций при оперативном и качественном выполнении противопожарных и восстановительных работ в необходимом согласно нормативам объеме. </w:t>
      </w:r>
      <w:r>
        <w:br/>
      </w:r>
      <w:r>
        <w:rPr>
          <w:rFonts w:ascii="Times New Roman"/>
          <w:b w:val="false"/>
          <w:i w:val="false"/>
          <w:color w:val="000000"/>
          <w:sz w:val="28"/>
        </w:rPr>
        <w:t xml:space="preserve">
      В целом по разделу "Прочие" в 2004-2006 годы предусматриваются инвестиции на общую сумму 12861,2 млн. тенге. </w:t>
      </w:r>
      <w:r>
        <w:br/>
      </w:r>
      <w:r>
        <w:rPr>
          <w:rFonts w:ascii="Times New Roman"/>
          <w:b w:val="false"/>
          <w:i w:val="false"/>
          <w:color w:val="000000"/>
          <w:sz w:val="28"/>
        </w:rPr>
        <w:t xml:space="preserve">
      Раздел "Развитие магистральной железнодорожной сети АО "НК "КТЖ" на 2004-2006 годы" представлен также в приложении к Плану развития АО "НК "КТЖ" на 2004-2006 годы. </w:t>
      </w:r>
      <w:r>
        <w:br/>
      </w:r>
      <w:r>
        <w:rPr>
          <w:rFonts w:ascii="Times New Roman"/>
          <w:b w:val="false"/>
          <w:i w:val="false"/>
          <w:color w:val="000000"/>
          <w:sz w:val="28"/>
        </w:rPr>
        <w:t xml:space="preserve">
      В рамках проекта "Модернизация магистральных тепловозов ДГУ (GETS)" АО "НК "КТЖ" приобретет 54 дизель-генераторных установок производства General Electric Tranportation System за счет привлеченного кредита. Сумма кредита 32428046 долл.США. Условия привлечения средств: кредит будет получен в банке ABN AMRO NV на срок 8 лет, ставка вознаграждения LIBOR + 0,13% годовых. Погашение кредита производится 16 равными частями 1 раз в 6 месяцев. Начало погашения кредита 15 октября 2004 года. Привлечение кредита не требует государственной гарантии обеспечения кредита - гарантия Exim Bank США. Полученные дизель- генераторные установки будут переданы в АО "Локомотив". </w:t>
      </w:r>
      <w:r>
        <w:br/>
      </w:r>
      <w:r>
        <w:rPr>
          <w:rFonts w:ascii="Times New Roman"/>
          <w:b w:val="false"/>
          <w:i w:val="false"/>
          <w:color w:val="000000"/>
          <w:sz w:val="28"/>
        </w:rPr>
        <w:t>
 </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xml:space="preserve">                           Ожидаемый результат от реализации Программы </w:t>
      </w:r>
      <w:r>
        <w:br/>
      </w:r>
      <w:r>
        <w:rPr>
          <w:rFonts w:ascii="Times New Roman"/>
          <w:b w:val="false"/>
          <w:i w:val="false"/>
          <w:color w:val="000000"/>
          <w:sz w:val="28"/>
        </w:rPr>
        <w:t>
 </w:t>
      </w:r>
      <w:r>
        <w:br/>
      </w:r>
      <w:r>
        <w:rPr>
          <w:rFonts w:ascii="Times New Roman"/>
          <w:b w:val="false"/>
          <w:i w:val="false"/>
          <w:color w:val="000000"/>
          <w:sz w:val="28"/>
        </w:rPr>
        <w:t xml:space="preserve">
            Итогом реализации Инвестиционной программы должно стать существенное улучшение технического состояния отрасли путем "прорыва" к новым технологиям и технике и, соответственно, индикаторов стабильности железнодорожной системы, о которых упоминалось в разделе 2. </w:t>
      </w:r>
      <w:r>
        <w:br/>
      </w:r>
      <w:r>
        <w:rPr>
          <w:rFonts w:ascii="Times New Roman"/>
          <w:b w:val="false"/>
          <w:i w:val="false"/>
          <w:color w:val="000000"/>
          <w:sz w:val="28"/>
        </w:rPr>
        <w:t xml:space="preserve">
      В результате реализации предусмотренных программой проектов степень износа и старения основных производственных фондов ожидается на уровне 55%, что является пороговым значением данного показателя. В этой связи, для дальнейшего восстановления основных фондов необходимо вложение инвестиций. </w:t>
      </w:r>
      <w:r>
        <w:br/>
      </w:r>
      <w:r>
        <w:rPr>
          <w:rFonts w:ascii="Times New Roman"/>
          <w:b w:val="false"/>
          <w:i w:val="false"/>
          <w:color w:val="000000"/>
          <w:sz w:val="28"/>
        </w:rPr>
        <w:t xml:space="preserve">
      Программы научно-технического развития отрасли должны обеспечить качественные изменения инфраструктуры железнодорожного транспорта, создать условия для дальнейшего привлечения инвестиций, улучшить обслуживание клиентов и пассажиров, повысить безопасность движения поездов. Освоение намечаемого инвестиционной программой объема средств на развитие научного потенциала отрасли позволит достичь увеличения показателя, характеризующего уровень средств на НИОКР, с 0,1% в настоящее время до 2% к концу 2005 </w:t>
      </w:r>
      <w:r>
        <w:br/>
      </w:r>
      <w:r>
        <w:rPr>
          <w:rFonts w:ascii="Times New Roman"/>
          <w:b w:val="false"/>
          <w:i w:val="false"/>
          <w:color w:val="000000"/>
          <w:sz w:val="28"/>
        </w:rPr>
        <w:t xml:space="preserve">
года </w:t>
      </w:r>
      <w:r>
        <w:rPr>
          <w:rFonts w:ascii="Times New Roman"/>
          <w:b w:val="false"/>
          <w:i w:val="false"/>
          <w:color w:val="000000"/>
          <w:vertAlign w:val="superscript"/>
        </w:rPr>
        <w:t xml:space="preserve">1 </w:t>
      </w:r>
      <w:r>
        <w:rPr>
          <w:rFonts w:ascii="Times New Roman"/>
          <w:b w:val="false"/>
          <w:i w:val="false"/>
          <w:color w:val="000000"/>
          <w:sz w:val="28"/>
        </w:rPr>
        <w:t xml:space="preserve">. При этом, необходимо отметить, что достигается лишь минимальное значение этого показателя.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Значение показателя определено к объему чистого дохода, рассчитанному с повышением тарифов на перевозки начиная с 2003 года на величину индекса инфляции + 1%. </w:t>
      </w:r>
      <w:r>
        <w:br/>
      </w:r>
      <w:r>
        <w:rPr>
          <w:rFonts w:ascii="Times New Roman"/>
          <w:b w:val="false"/>
          <w:i w:val="false"/>
          <w:color w:val="000000"/>
          <w:sz w:val="28"/>
        </w:rPr>
        <w:t>
 </w:t>
      </w:r>
      <w:r>
        <w:br/>
      </w:r>
      <w:r>
        <w:rPr>
          <w:rFonts w:ascii="Times New Roman"/>
          <w:b w:val="false"/>
          <w:i w:val="false"/>
          <w:color w:val="000000"/>
          <w:sz w:val="28"/>
        </w:rPr>
        <w:t xml:space="preserve">
             К началу 2006 года значительная часть задач по информатизации отрасли будет решена. Современная сеть телекоммуникаций позволит обеспечить четкое и бесперебойное функционирование новых информационных систем управления в основных сферах деятельности (перевозки пассажиров и грузов, инфраструктура, маркетинг, финансы, экономика). Перевозочный процесс будет управляться из единого центра управления перевозками. Процесс управления, в значительной степени представляющий собой сбор и передачу информации о состоянии объектов отрасли, переработку ее для выработки управленческих решений, выдачу новой информации в виде управленческих команд и доведение ее до исполнителей, будет практически полностью автоматизирован. Это позволит сделать бухгалтерскую, статистическую и оперативно-техническую информацию максимально достоверной. Иными словами, управление отраслью будет осуществляться на современном техническом уровне. </w:t>
      </w:r>
      <w:r>
        <w:br/>
      </w:r>
      <w:r>
        <w:rPr>
          <w:rFonts w:ascii="Times New Roman"/>
          <w:b w:val="false"/>
          <w:i w:val="false"/>
          <w:color w:val="000000"/>
          <w:sz w:val="28"/>
        </w:rPr>
        <w:t xml:space="preserve">
      С вводом в эксплуатацию новой линии Алтынсарин - Хромтау будет продолжено создание оптимальной замкнутой национальной сети железных дорог в целях обеспечения условий транзитных мультимодальных перевозок. Казахстанские участки трансконтинентальных железнодорожных магистралей будут усилены и подготовлены к пропуску прогнозируемых грузопотоков, в том числе и транзитных. </w:t>
      </w:r>
      <w:r>
        <w:br/>
      </w:r>
      <w:r>
        <w:rPr>
          <w:rFonts w:ascii="Times New Roman"/>
          <w:b w:val="false"/>
          <w:i w:val="false"/>
          <w:color w:val="000000"/>
          <w:sz w:val="28"/>
        </w:rPr>
        <w:t xml:space="preserve">
      Наличие современных диагностических и метрологических средств, позволяющих с большой степенью точности определять техническое состояние подвижного состава и устройств инфраструктуры, позволит полностью завершить переход от планово-предупредительной системы ремонта к системе ремонта по состоянию. Такой переход даст возможность не только увеличить коэффициент готовности локомотивов и вагонов, но и приведет к отмене необходимости дополнительного содержания подвижного состава в эксплуатируемом парке. </w:t>
      </w:r>
      <w:r>
        <w:br/>
      </w:r>
      <w:r>
        <w:rPr>
          <w:rFonts w:ascii="Times New Roman"/>
          <w:b w:val="false"/>
          <w:i w:val="false"/>
          <w:color w:val="000000"/>
          <w:sz w:val="28"/>
        </w:rPr>
        <w:t xml:space="preserve">
      Наиболее наглядным показателем нового уровня технического развития железных дорог Казахстана к концу 2006 года будет являться улучшение качества обслуживания пассажиров. На линии Алматы - Астана будут введены в эксплуатацию комфортабельные пассажирские поезда европейских стандартов с сокращенной продолжительностью следования. </w:t>
      </w:r>
      <w:r>
        <w:br/>
      </w:r>
      <w:r>
        <w:rPr>
          <w:rFonts w:ascii="Times New Roman"/>
          <w:b w:val="false"/>
          <w:i w:val="false"/>
          <w:color w:val="000000"/>
          <w:sz w:val="28"/>
        </w:rPr>
        <w:t xml:space="preserve">
      Оценку эффективности инвестиционной программы в силу его значения для развития национальной экономики следует оценивать не только с точки зрения соотношения финансовых выгод и вложений капитала, но и в более широком контексте - с точки зрения экономической и социальной обстановки в стране (повышение уровня экономической безопасности, импортозамещение, увеличение экспорта, создание новых рабочих мест, повышение уровня образования и квалификации населения, освоение передовых технологий, know-how и т.п., стабилизация валютного курса). </w:t>
      </w:r>
      <w:r>
        <w:br/>
      </w:r>
      <w:r>
        <w:rPr>
          <w:rFonts w:ascii="Times New Roman"/>
          <w:b w:val="false"/>
          <w:i w:val="false"/>
          <w:color w:val="000000"/>
          <w:sz w:val="28"/>
        </w:rPr>
        <w:t xml:space="preserve">
      Необходимо отметить, что в Инвестиционную программу включены как быстроокупаемые     эффективные проекты (информатизация, ресурсосберегающие технологии и др.), так и проекты, которые имеют либо длительный срок окупаемости, либо вообще являются неокупаемыми. В частности такие проекты, как строительство новых железнодорожных линий; проекты, связанные с обеспечением безопасности движения и охраны природы и т.п. </w:t>
      </w:r>
      <w:r>
        <w:br/>
      </w:r>
      <w:r>
        <w:rPr>
          <w:rFonts w:ascii="Times New Roman"/>
          <w:b w:val="false"/>
          <w:i w:val="false"/>
          <w:color w:val="000000"/>
          <w:sz w:val="28"/>
        </w:rPr>
        <w:t xml:space="preserve">
      Среднегодовой экономический эффект от реализации настоящей Инвестиционной программы можно оценить за 2004-2006 годы - в 13527,6 млн. тенге. Суммы капитальных вложений при этом составят 98903,9 млн. тенге. Расчет эффективности Инвестиционной программы показывает, что срок ее окупаемости составляет примерно 10 лет. </w:t>
      </w:r>
      <w:r>
        <w:br/>
      </w:r>
      <w:r>
        <w:rPr>
          <w:rFonts w:ascii="Times New Roman"/>
          <w:b w:val="false"/>
          <w:i w:val="false"/>
          <w:color w:val="000000"/>
          <w:sz w:val="28"/>
        </w:rPr>
        <w:t xml:space="preserve">
      Реализация Инвестиционной программы позволит обеспечить техническое перевооружение отрасли; повышение географической доступности железнодорожного транспорта благодаря вводу в эксплуатацию новых железнодорожных линий; повышение эффективности деятельности железнодорожного транспорта и будет способствовать росту экономики страны в целом. </w:t>
      </w:r>
      <w:r>
        <w:br/>
      </w:r>
      <w:r>
        <w:rPr>
          <w:rFonts w:ascii="Times New Roman"/>
          <w:b w:val="false"/>
          <w:i w:val="false"/>
          <w:color w:val="000000"/>
          <w:sz w:val="28"/>
        </w:rPr>
        <w:t xml:space="preserve">
      Опыт железных дорог мира и проведенные расчеты свидетельствуют о высокой отдаче при внедрении намеченных инвестиций. </w:t>
      </w:r>
      <w:r>
        <w:br/>
      </w:r>
      <w:r>
        <w:rPr>
          <w:rFonts w:ascii="Times New Roman"/>
          <w:b w:val="false"/>
          <w:i w:val="false"/>
          <w:color w:val="000000"/>
          <w:sz w:val="28"/>
        </w:rPr>
        <w:t>
 </w:t>
      </w:r>
      <w:r>
        <w:br/>
      </w:r>
      <w:r>
        <w:rPr>
          <w:rFonts w:ascii="Times New Roman"/>
          <w:b w:val="false"/>
          <w:i w:val="false"/>
          <w:color w:val="000000"/>
          <w:sz w:val="28"/>
        </w:rPr>
        <w:t xml:space="preserve">
            ПРОГНОЗ ВАЖНЕЙШИХ ПОКАЗАТЕЛЕЙ </w:t>
      </w:r>
      <w:r>
        <w:br/>
      </w:r>
      <w:r>
        <w:rPr>
          <w:rFonts w:ascii="Times New Roman"/>
          <w:b w:val="false"/>
          <w:i w:val="false"/>
          <w:color w:val="000000"/>
          <w:sz w:val="28"/>
        </w:rPr>
        <w:t xml:space="preserve">
      Прогноз важнейших показателей представлен в приложениях (формы НК - 1, 2, 3, 4, 5) к Плану развития АО "НК "КТЖ". </w:t>
      </w:r>
      <w:r>
        <w:br/>
      </w:r>
      <w:r>
        <w:rPr>
          <w:rFonts w:ascii="Times New Roman"/>
          <w:b w:val="false"/>
          <w:i w:val="false"/>
          <w:color w:val="000000"/>
          <w:sz w:val="28"/>
        </w:rPr>
        <w:t>
 </w:t>
      </w:r>
      <w:r>
        <w:br/>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Плану развития </w:t>
      </w:r>
      <w:r>
        <w:br/>
      </w:r>
      <w:r>
        <w:rPr>
          <w:rFonts w:ascii="Times New Roman"/>
          <w:b w:val="false"/>
          <w:i w:val="false"/>
          <w:color w:val="000000"/>
          <w:sz w:val="28"/>
        </w:rPr>
        <w:t xml:space="preserve">
                                                 АО "НК "Казакстан темiр жолы" </w:t>
      </w:r>
      <w:r>
        <w:br/>
      </w:r>
      <w:r>
        <w:rPr>
          <w:rFonts w:ascii="Times New Roman"/>
          <w:b w:val="false"/>
          <w:i w:val="false"/>
          <w:color w:val="000000"/>
          <w:sz w:val="28"/>
        </w:rPr>
        <w:t xml:space="preserve">
                                                        на 2004-2006 годы </w:t>
      </w:r>
    </w:p>
    <w:bookmarkEnd w:id="17"/>
    <w:bookmarkStart w:name="z21" w:id="18"/>
    <w:p>
      <w:pPr>
        <w:spacing w:after="0"/>
        <w:ind w:left="0"/>
        <w:jc w:val="left"/>
      </w:pPr>
      <w:r>
        <w:rPr>
          <w:rFonts w:ascii="Times New Roman"/>
          <w:b/>
          <w:i w:val="false"/>
          <w:color w:val="000000"/>
        </w:rPr>
        <w:t xml:space="preserve"> 
Развитие магистральной железнодорожной сети </w:t>
      </w:r>
      <w:r>
        <w:br/>
      </w:r>
      <w:r>
        <w:rPr>
          <w:rFonts w:ascii="Times New Roman"/>
          <w:b/>
          <w:i w:val="false"/>
          <w:color w:val="000000"/>
        </w:rPr>
        <w:t xml:space="preserve">
Акционерного общества "Национальная компания </w:t>
      </w:r>
      <w:r>
        <w:br/>
      </w:r>
      <w:r>
        <w:rPr>
          <w:rFonts w:ascii="Times New Roman"/>
          <w:b/>
          <w:i w:val="false"/>
          <w:color w:val="000000"/>
        </w:rPr>
        <w:t xml:space="preserve">
"Казакстан темiр жолы" на 2004-2006 годы </w:t>
      </w:r>
      <w:r>
        <w:br/>
      </w:r>
      <w:r>
        <w:rPr>
          <w:rFonts w:ascii="Times New Roman"/>
          <w:b/>
          <w:i w:val="false"/>
          <w:color w:val="000000"/>
        </w:rPr>
        <w:t>
 </w:t>
      </w:r>
      <w:r>
        <w:br/>
      </w:r>
      <w:r>
        <w:rPr>
          <w:rFonts w:ascii="Times New Roman"/>
          <w:b/>
          <w:i w:val="false"/>
          <w:color w:val="000000"/>
        </w:rPr>
        <w:t>
 </w:t>
      </w:r>
    </w:p>
    <w:bookmarkEnd w:id="18"/>
    <w:bookmarkStart w:name="z22" w:id="19"/>
    <w:p>
      <w:pPr>
        <w:spacing w:after="0"/>
        <w:ind w:left="0"/>
        <w:jc w:val="left"/>
      </w:pPr>
      <w:r>
        <w:rPr>
          <w:rFonts w:ascii="Times New Roman"/>
          <w:b/>
          <w:i w:val="false"/>
          <w:color w:val="000000"/>
        </w:rPr>
        <w:t xml:space="preserve"> 
      1. Введение </w:t>
      </w:r>
    </w:p>
    <w:bookmarkEnd w:id="19"/>
    <w:p>
      <w:pPr>
        <w:spacing w:after="0"/>
        <w:ind w:left="0"/>
        <w:jc w:val="both"/>
      </w:pPr>
      <w:r>
        <w:rPr>
          <w:rFonts w:ascii="Times New Roman"/>
          <w:b w:val="false"/>
          <w:i w:val="false"/>
          <w:color w:val="000000"/>
          <w:sz w:val="28"/>
        </w:rPr>
        <w:t xml:space="preserve">      Настоящий раздел отражает основные направления развития комплекса магистральной железнодорожной сети Акционерного общества "Национальная компания "Казакстан темiр жолы" </w:t>
      </w:r>
      <w:r>
        <w:br/>
      </w:r>
      <w:r>
        <w:rPr>
          <w:rFonts w:ascii="Times New Roman"/>
          <w:b w:val="false"/>
          <w:i w:val="false"/>
          <w:color w:val="000000"/>
          <w:sz w:val="28"/>
        </w:rPr>
        <w:t xml:space="preserve">
(далее - АО "НК "КТЖ") на среднесрочную перспективу. </w:t>
      </w:r>
      <w:r>
        <w:br/>
      </w:r>
      <w:r>
        <w:rPr>
          <w:rFonts w:ascii="Times New Roman"/>
          <w:b w:val="false"/>
          <w:i w:val="false"/>
          <w:color w:val="000000"/>
          <w:sz w:val="28"/>
        </w:rPr>
        <w:t xml:space="preserve">
      В настоящее время магистральная железнодорожная сеть обеспечивает более 60 процентов грузооборота и более половины пассажирооборота транспортно-коммуникационного комплекса Республики Казахстан. </w:t>
      </w:r>
      <w:r>
        <w:br/>
      </w:r>
      <w:r>
        <w:rPr>
          <w:rFonts w:ascii="Times New Roman"/>
          <w:b w:val="false"/>
          <w:i w:val="false"/>
          <w:color w:val="000000"/>
          <w:sz w:val="28"/>
        </w:rPr>
        <w:t xml:space="preserve">
      Динамичный рост и институциональные преобразования экономики Казахстана, России, Китая, а также стран Центральноазиатского региона предъявляют новые более качественные требования к услугам национальной магистральной железнодорожной сети. </w:t>
      </w:r>
      <w:r>
        <w:br/>
      </w:r>
      <w:r>
        <w:rPr>
          <w:rFonts w:ascii="Times New Roman"/>
          <w:b w:val="false"/>
          <w:i w:val="false"/>
          <w:color w:val="000000"/>
          <w:sz w:val="28"/>
        </w:rPr>
        <w:t xml:space="preserve">
      Формирование эффективных и надежно функционирующих евроазиатских трансконтинентальных связей приобретает в современных условиях глобализации особую актуальность. Связано это с расширением торгово-экономических, научно-технических и культурных связей, в основе которых лежит межгосударственное сотрудничество для обеспечения национальных и региональных интересов в условиях бурно развивающегося мира. </w:t>
      </w:r>
      <w:r>
        <w:br/>
      </w:r>
      <w:r>
        <w:rPr>
          <w:rFonts w:ascii="Times New Roman"/>
          <w:b w:val="false"/>
          <w:i w:val="false"/>
          <w:color w:val="000000"/>
          <w:sz w:val="28"/>
        </w:rPr>
        <w:t xml:space="preserve">
      Международные транспортные маршруты формируются на основе отдельных участков транспортных сетей различных государств путем объединения и упорядочения их деятельности по перевозкам в международном сообщении. </w:t>
      </w:r>
      <w:r>
        <w:br/>
      </w:r>
      <w:r>
        <w:rPr>
          <w:rFonts w:ascii="Times New Roman"/>
          <w:b w:val="false"/>
          <w:i w:val="false"/>
          <w:color w:val="000000"/>
          <w:sz w:val="28"/>
        </w:rPr>
        <w:t xml:space="preserve">
      Эффективное функционирование таких систем может быть обеспечено только при условии согласованной деятельности всех государств, по территориям которых проходит маршрут, и при наличии качественного железнодорожного пути в пределах национальных границ каждого государства. Однако по основным техническим характеристикам (количество главных путей на перегонах, расчетная скорость движения поездов, пересечения с автомобильными дорогами в различных уровнях и т.п.) казахстанские железные дороги не соответствуют требованиям международных стандартов. </w:t>
      </w:r>
      <w:r>
        <w:br/>
      </w:r>
      <w:r>
        <w:rPr>
          <w:rFonts w:ascii="Times New Roman"/>
          <w:b w:val="false"/>
          <w:i w:val="false"/>
          <w:color w:val="000000"/>
          <w:sz w:val="28"/>
        </w:rPr>
        <w:t xml:space="preserve">
      В последние годы отставание в обновлении и модернизации инфраструктуры магистральных железнодорожных путей становится все актуальнее, особенно обостряясь в осенне-зимний период, когда резко увеличивается спрос на грузоперевозки. В связи с этим эта проблема может самым негативным образом сказаться не только на работе железной дороги, но и на развитии всей экономики страны. </w:t>
      </w:r>
      <w:r>
        <w:br/>
      </w:r>
      <w:r>
        <w:rPr>
          <w:rFonts w:ascii="Times New Roman"/>
          <w:b w:val="false"/>
          <w:i w:val="false"/>
          <w:color w:val="000000"/>
          <w:sz w:val="28"/>
        </w:rPr>
        <w:t xml:space="preserve">
      Поэтому основной целью реабилитации и развития магистральных путей является обеспечение перевозок грузов и пассажиров на территории республики по оптимальным направлениям и маршрутам, а также развитие транзитного потенциала страны. Это достигается путем решения следующих задач: </w:t>
      </w:r>
      <w:r>
        <w:br/>
      </w:r>
      <w:r>
        <w:rPr>
          <w:rFonts w:ascii="Times New Roman"/>
          <w:b w:val="false"/>
          <w:i w:val="false"/>
          <w:color w:val="000000"/>
          <w:sz w:val="28"/>
        </w:rPr>
        <w:t xml:space="preserve">
      модернизация верхнего строения пути; </w:t>
      </w:r>
      <w:r>
        <w:br/>
      </w:r>
      <w:r>
        <w:rPr>
          <w:rFonts w:ascii="Times New Roman"/>
          <w:b w:val="false"/>
          <w:i w:val="false"/>
          <w:color w:val="000000"/>
          <w:sz w:val="28"/>
        </w:rPr>
        <w:t xml:space="preserve">
      - формирование замкнутой сети железных дорог Казахстана; </w:t>
      </w:r>
      <w:r>
        <w:br/>
      </w:r>
      <w:r>
        <w:rPr>
          <w:rFonts w:ascii="Times New Roman"/>
          <w:b w:val="false"/>
          <w:i w:val="false"/>
          <w:color w:val="000000"/>
          <w:sz w:val="28"/>
        </w:rPr>
        <w:t xml:space="preserve">
      - развитие транзитных участков Евроазиатской и Трансазиатской железнодорожных магистралей. </w:t>
      </w:r>
      <w:r>
        <w:br/>
      </w:r>
      <w:r>
        <w:rPr>
          <w:rFonts w:ascii="Times New Roman"/>
          <w:b w:val="false"/>
          <w:i w:val="false"/>
          <w:color w:val="000000"/>
          <w:sz w:val="28"/>
        </w:rPr>
        <w:t xml:space="preserve">
      Рост перевозок обусловит увеличение доходов предприятий транспортного комплекса, улучшение финансово-экономических показателей их работы, увеличение собственных инвестиционных возможностей. </w:t>
      </w:r>
    </w:p>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 xml:space="preserve">            2. Анализ современного состояния магистральной железнодорожной сети      </w:t>
      </w:r>
      <w:r>
        <w:br/>
      </w:r>
      <w:r>
        <w:rPr>
          <w:rFonts w:ascii="Times New Roman"/>
          <w:b w:val="false"/>
          <w:i w:val="false"/>
          <w:color w:val="000000"/>
          <w:sz w:val="28"/>
        </w:rPr>
        <w:t xml:space="preserve">
        Основные фонды магистральной сети составляют 82% от общей суммы активов Компании, а в структуре основных фондов магистральной сети путевое хозяйство занимает свыше 94%. </w:t>
      </w:r>
      <w:r>
        <w:br/>
      </w:r>
      <w:r>
        <w:rPr>
          <w:rFonts w:ascii="Times New Roman"/>
          <w:b w:val="false"/>
          <w:i w:val="false"/>
          <w:color w:val="000000"/>
          <w:sz w:val="28"/>
        </w:rPr>
        <w:t xml:space="preserve">
      Эксплуатационная длина железных дорог Казахстана составляет 13,6 тыс. км, в том числе двухпутных линий - 4,7 тыс. км (35 %), электрифицированных - 3,7 тыс. км (27%). Развернутая длина главных путей - 18,4 тыс. км, станционных и специальных путей - 6,1 тыс. км. </w:t>
      </w:r>
      <w:r>
        <w:br/>
      </w:r>
      <w:r>
        <w:rPr>
          <w:rFonts w:ascii="Times New Roman"/>
          <w:b w:val="false"/>
          <w:i w:val="false"/>
          <w:color w:val="000000"/>
          <w:sz w:val="28"/>
        </w:rPr>
        <w:t xml:space="preserve">
      Анализ показывает, что до настоящего времени капитальный ремонт пути производился в крайне низких объемах. В результате чего, шло накопление физического и морального износа основных фондов инфраструктуры железнодорожного транспорта. </w:t>
      </w:r>
      <w:r>
        <w:br/>
      </w:r>
      <w:r>
        <w:rPr>
          <w:rFonts w:ascii="Times New Roman"/>
          <w:b w:val="false"/>
          <w:i w:val="false"/>
          <w:color w:val="000000"/>
          <w:sz w:val="28"/>
        </w:rPr>
        <w:t xml:space="preserve">
      Текущее состояние магистральной железнодорожной сети характеризуется следующими основными моментами: </w:t>
      </w:r>
      <w:r>
        <w:br/>
      </w:r>
      <w:r>
        <w:rPr>
          <w:rFonts w:ascii="Times New Roman"/>
          <w:b w:val="false"/>
          <w:i w:val="false"/>
          <w:color w:val="000000"/>
          <w:sz w:val="28"/>
        </w:rPr>
        <w:t xml:space="preserve">
      - значительный физический и моральный износ основных средств; </w:t>
      </w:r>
      <w:r>
        <w:br/>
      </w:r>
      <w:r>
        <w:rPr>
          <w:rFonts w:ascii="Times New Roman"/>
          <w:b w:val="false"/>
          <w:i w:val="false"/>
          <w:color w:val="000000"/>
          <w:sz w:val="28"/>
        </w:rPr>
        <w:t xml:space="preserve">
      - высокая дефектность устройств, не обеспечивающая требуемую надежность; </w:t>
      </w:r>
      <w:r>
        <w:br/>
      </w:r>
      <w:r>
        <w:rPr>
          <w:rFonts w:ascii="Times New Roman"/>
          <w:b w:val="false"/>
          <w:i w:val="false"/>
          <w:color w:val="000000"/>
          <w:sz w:val="28"/>
        </w:rPr>
        <w:t xml:space="preserve">
      - большая доля применения традиционных технологий эксплуатации магистральной железнодорожной сети, что приводит к повышенной трудоемкости и ресурсоемкости. </w:t>
      </w:r>
      <w:r>
        <w:br/>
      </w:r>
      <w:r>
        <w:rPr>
          <w:rFonts w:ascii="Times New Roman"/>
          <w:b w:val="false"/>
          <w:i w:val="false"/>
          <w:color w:val="000000"/>
          <w:sz w:val="28"/>
        </w:rPr>
        <w:t xml:space="preserve">
      Такое техническое состояние магистральной железнодорожной сети влечет за собой увеличение материальных и трудовых затрат, создает опасность потери технологической устойчивости магистральной железнодорожной сети, что определяет значительную потребность в инвестициях. </w:t>
      </w:r>
      <w:r>
        <w:br/>
      </w:r>
      <w:r>
        <w:rPr>
          <w:rFonts w:ascii="Times New Roman"/>
          <w:b w:val="false"/>
          <w:i w:val="false"/>
          <w:color w:val="000000"/>
          <w:sz w:val="28"/>
        </w:rPr>
        <w:t xml:space="preserve">
      Основные проблемы магистральной железнодорожной сети приведены ниже с разбивкой по хозяйствам. </w:t>
      </w:r>
    </w:p>
    <w:bookmarkEnd w:id="20"/>
    <w:bookmarkStart w:name="z24" w:id="21"/>
    <w:p>
      <w:pPr>
        <w:spacing w:after="0"/>
        <w:ind w:left="0"/>
        <w:jc w:val="both"/>
      </w:pPr>
      <w:r>
        <w:rPr>
          <w:rFonts w:ascii="Times New Roman"/>
          <w:b w:val="false"/>
          <w:i w:val="false"/>
          <w:color w:val="000000"/>
          <w:sz w:val="28"/>
        </w:rPr>
        <w:t>
</w:t>
      </w:r>
      <w:r>
        <w:rPr>
          <w:rFonts w:ascii="Times New Roman"/>
          <w:b/>
          <w:i w:val="false"/>
          <w:color w:val="000000"/>
          <w:sz w:val="28"/>
        </w:rPr>
        <w:t xml:space="preserve">      2.1. Путевое хозяйство </w:t>
      </w:r>
    </w:p>
    <w:bookmarkEnd w:id="21"/>
    <w:p>
      <w:pPr>
        <w:spacing w:after="0"/>
        <w:ind w:left="0"/>
        <w:jc w:val="both"/>
      </w:pPr>
      <w:r>
        <w:rPr>
          <w:rFonts w:ascii="Times New Roman"/>
          <w:b w:val="false"/>
          <w:i w:val="false"/>
          <w:color w:val="000000"/>
          <w:sz w:val="28"/>
        </w:rPr>
        <w:t xml:space="preserve">      В структуре основных фондов путевого хозяйства 94% приходится на сооружения. Их состояние характеризуется следующими показателями (таблица 1). </w:t>
      </w:r>
      <w:r>
        <w:br/>
      </w:r>
      <w:r>
        <w:rPr>
          <w:rFonts w:ascii="Times New Roman"/>
          <w:b w:val="false"/>
          <w:i w:val="false"/>
          <w:color w:val="000000"/>
          <w:sz w:val="28"/>
        </w:rPr>
        <w:t xml:space="preserve">
                                                            Таблица 1 </w:t>
      </w:r>
      <w:r>
        <w:br/>
      </w:r>
      <w:r>
        <w:rPr>
          <w:rFonts w:ascii="Times New Roman"/>
          <w:b w:val="false"/>
          <w:i w:val="false"/>
          <w:color w:val="000000"/>
          <w:sz w:val="28"/>
        </w:rPr>
        <w:t xml:space="preserve">
                      Состояние железнодорожного пути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NN |                Показатели                  |Ед.изм. |2003 г.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1   Протяжение главного пути на железобетонных </w:t>
      </w:r>
      <w:r>
        <w:br/>
      </w:r>
      <w:r>
        <w:rPr>
          <w:rFonts w:ascii="Times New Roman"/>
          <w:b w:val="false"/>
          <w:i w:val="false"/>
          <w:color w:val="000000"/>
          <w:sz w:val="28"/>
        </w:rPr>
        <w:t xml:space="preserve">
    шпалах                                        км          6835 </w:t>
      </w:r>
      <w:r>
        <w:br/>
      </w:r>
      <w:r>
        <w:rPr>
          <w:rFonts w:ascii="Times New Roman"/>
          <w:b w:val="false"/>
          <w:i w:val="false"/>
          <w:color w:val="000000"/>
          <w:sz w:val="28"/>
        </w:rPr>
        <w:t>
 </w:t>
      </w:r>
      <w:r>
        <w:br/>
      </w:r>
      <w:r>
        <w:rPr>
          <w:rFonts w:ascii="Times New Roman"/>
          <w:b w:val="false"/>
          <w:i w:val="false"/>
          <w:color w:val="000000"/>
          <w:sz w:val="28"/>
        </w:rPr>
        <w:t xml:space="preserve">
      2   Количество негодных шпал:                   тыс. шт       3949,7                                                                          %          9,4 </w:t>
      </w:r>
      <w:r>
        <w:br/>
      </w:r>
      <w:r>
        <w:rPr>
          <w:rFonts w:ascii="Times New Roman"/>
          <w:b w:val="false"/>
          <w:i w:val="false"/>
          <w:color w:val="000000"/>
          <w:sz w:val="28"/>
        </w:rPr>
        <w:t>
 </w:t>
      </w:r>
      <w:r>
        <w:br/>
      </w:r>
      <w:r>
        <w:rPr>
          <w:rFonts w:ascii="Times New Roman"/>
          <w:b w:val="false"/>
          <w:i w:val="false"/>
          <w:color w:val="000000"/>
          <w:sz w:val="28"/>
        </w:rPr>
        <w:t xml:space="preserve">
            3   Количество дефектных стрелочных переводов      шт.        1517 </w:t>
      </w:r>
      <w:r>
        <w:br/>
      </w:r>
      <w:r>
        <w:rPr>
          <w:rFonts w:ascii="Times New Roman"/>
          <w:b w:val="false"/>
          <w:i w:val="false"/>
          <w:color w:val="000000"/>
          <w:sz w:val="28"/>
        </w:rPr>
        <w:t xml:space="preserve">
                                                   %          7,7 </w:t>
      </w:r>
      <w:r>
        <w:br/>
      </w:r>
      <w:r>
        <w:rPr>
          <w:rFonts w:ascii="Times New Roman"/>
          <w:b w:val="false"/>
          <w:i w:val="false"/>
          <w:color w:val="000000"/>
          <w:sz w:val="28"/>
        </w:rPr>
        <w:t>
 </w:t>
      </w:r>
      <w:r>
        <w:br/>
      </w:r>
      <w:r>
        <w:rPr>
          <w:rFonts w:ascii="Times New Roman"/>
          <w:b w:val="false"/>
          <w:i w:val="false"/>
          <w:color w:val="000000"/>
          <w:sz w:val="28"/>
        </w:rPr>
        <w:t xml:space="preserve">
            4   Количество дефектных рельсов, лежащих в пути км нитки     506,0 </w:t>
      </w:r>
      <w:r>
        <w:br/>
      </w:r>
      <w:r>
        <w:rPr>
          <w:rFonts w:ascii="Times New Roman"/>
          <w:b w:val="false"/>
          <w:i w:val="false"/>
          <w:color w:val="000000"/>
          <w:sz w:val="28"/>
        </w:rPr>
        <w:t xml:space="preserve">
                                                   %          2,8 </w:t>
      </w:r>
      <w:r>
        <w:br/>
      </w:r>
      <w:r>
        <w:rPr>
          <w:rFonts w:ascii="Times New Roman"/>
          <w:b w:val="false"/>
          <w:i w:val="false"/>
          <w:color w:val="000000"/>
          <w:sz w:val="28"/>
        </w:rPr>
        <w:t>
 </w:t>
      </w:r>
      <w:r>
        <w:br/>
      </w:r>
      <w:r>
        <w:rPr>
          <w:rFonts w:ascii="Times New Roman"/>
          <w:b w:val="false"/>
          <w:i w:val="false"/>
          <w:color w:val="000000"/>
          <w:sz w:val="28"/>
        </w:rPr>
        <w:t xml:space="preserve">
      5    Протяжение пути с перепропущенным тоннажем    км          2487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Применявшаяся ранее стратегия инвестирования, при формировании планов капитального ремонта объектов путевого хозяйства заключалась в том, что основные объемы работ предусматривались только на приоритетных направлениях, входящих в международные транспортные коридоры, маршруты перевозок нефти, угля, руды, требующие увеличения пропускной способности и повышения скоростей движения поездов за счет усиления пути. Поэтому новые материалы верхнего строения использовались только на участках пути 2 класса, преимущественно на участке Астана - Алматы в связи с организацией движения скорого пассажирского поезда с вагонами фирмы "Тальго". На других участках, входящих в международные транспортные коридоры, из-за ухудшения состояния пути скорости движения снижались, что приводило к увеличению времени следования поездов, в т.ч. и фирменных пассажирских поездов. На участках 3, 4 и 5 классов проводился капитальный ремонт пути с использованием старогодних материалов. </w:t>
      </w:r>
      <w:r>
        <w:br/>
      </w:r>
      <w:r>
        <w:rPr>
          <w:rFonts w:ascii="Times New Roman"/>
          <w:b w:val="false"/>
          <w:i w:val="false"/>
          <w:color w:val="000000"/>
          <w:sz w:val="28"/>
        </w:rPr>
        <w:t xml:space="preserve">
      Объемы выполненных работ с использованием старогодних материалов позволяли только поддерживать безопасный уровень состояния объектов, но не могли значительно улучшить их техническое состояние. </w:t>
      </w:r>
      <w:r>
        <w:br/>
      </w:r>
      <w:r>
        <w:rPr>
          <w:rFonts w:ascii="Times New Roman"/>
          <w:b w:val="false"/>
          <w:i w:val="false"/>
          <w:color w:val="000000"/>
          <w:sz w:val="28"/>
        </w:rPr>
        <w:t xml:space="preserve">
      Общий износ эксплуатируемых </w:t>
      </w:r>
      <w:r>
        <w:rPr>
          <w:rFonts w:ascii="Times New Roman"/>
          <w:b/>
          <w:i w:val="false"/>
          <w:color w:val="000000"/>
          <w:sz w:val="28"/>
        </w:rPr>
        <w:t xml:space="preserve">путевых машин и оборудования </w:t>
      </w:r>
      <w:r>
        <w:rPr>
          <w:rFonts w:ascii="Times New Roman"/>
          <w:b w:val="false"/>
          <w:i w:val="false"/>
          <w:color w:val="000000"/>
          <w:sz w:val="28"/>
        </w:rPr>
        <w:t xml:space="preserve">на текущий момент составляет 40 %. Из имеющейся путевой и снегоуборочной техники 295 единиц (36%) выработали свой моторесурс и подлежат списанию, что не позволяет обеспечить своевременное обслуживание и качественное содержание пути и проведения ремонта. </w:t>
      </w:r>
      <w:r>
        <w:br/>
      </w:r>
      <w:r>
        <w:rPr>
          <w:rFonts w:ascii="Times New Roman"/>
          <w:b w:val="false"/>
          <w:i w:val="false"/>
          <w:color w:val="000000"/>
          <w:sz w:val="28"/>
        </w:rPr>
        <w:t xml:space="preserve">
      Ниже нормативной потребности имеющийся на данный момент парк путевой и снегоочистительной техники, грузовых дрезин и средств малой механизации, а используемые машины и механизмы в основной массе устарели. </w:t>
      </w:r>
      <w:r>
        <w:br/>
      </w:r>
      <w:r>
        <w:rPr>
          <w:rFonts w:ascii="Times New Roman"/>
          <w:b w:val="false"/>
          <w:i w:val="false"/>
          <w:color w:val="000000"/>
          <w:sz w:val="28"/>
        </w:rPr>
        <w:t xml:space="preserve">
      Для обеспечения требуемого уровня механизации путевых работ применяется стратегия концентрации имеющихся и вновь получаемых машин в специализированных машинизированных дистанциях пути. </w:t>
      </w:r>
      <w:r>
        <w:br/>
      </w:r>
      <w:r>
        <w:rPr>
          <w:rFonts w:ascii="Times New Roman"/>
          <w:b w:val="false"/>
          <w:i w:val="false"/>
          <w:color w:val="000000"/>
          <w:sz w:val="28"/>
        </w:rPr>
        <w:t xml:space="preserve">
      Неудовлетворительное положение сложилось в области диагностики пути. Вопросы по ремонту и приобретению современных </w:t>
      </w:r>
      <w:r>
        <w:rPr>
          <w:rFonts w:ascii="Times New Roman"/>
          <w:b/>
          <w:i w:val="false"/>
          <w:color w:val="000000"/>
          <w:sz w:val="28"/>
        </w:rPr>
        <w:t xml:space="preserve">диагностических средств </w:t>
      </w:r>
      <w:r>
        <w:rPr>
          <w:rFonts w:ascii="Times New Roman"/>
          <w:b w:val="false"/>
          <w:i w:val="false"/>
          <w:color w:val="000000"/>
          <w:sz w:val="28"/>
        </w:rPr>
        <w:t xml:space="preserve">требуют незамедлительного решения, так как одним из важнейших факторов, влияющих на обеспечение безопасности движения поездов, является состояние пути, отвечающее требованиям Правил технической эксплуатации железных дорог РК. </w:t>
      </w:r>
      <w:r>
        <w:br/>
      </w:r>
      <w:r>
        <w:rPr>
          <w:rFonts w:ascii="Times New Roman"/>
          <w:b w:val="false"/>
          <w:i w:val="false"/>
          <w:color w:val="000000"/>
          <w:sz w:val="28"/>
        </w:rPr>
        <w:t xml:space="preserve">
      В путевом хозяйстве первостепенное значение должно быть отведено состоянию уложенных в путь рельсов и их неразрушающему контролю. </w:t>
      </w:r>
      <w:r>
        <w:br/>
      </w:r>
      <w:r>
        <w:rPr>
          <w:rFonts w:ascii="Times New Roman"/>
          <w:b w:val="false"/>
          <w:i w:val="false"/>
          <w:color w:val="000000"/>
          <w:sz w:val="28"/>
        </w:rPr>
        <w:t xml:space="preserve">
      Общая протяженность рельсов на главных и станционных путях, подлежащих дефектоскопии, составляет 24560,8 км. В настоящее время в путевом хозяйстве находятся в эксплуатации 629 съемных дефектоскопов и 7 магнитных вагонов-дефектоскопов, которые более чем на 80% морально и физически устарели. </w:t>
      </w:r>
      <w:r>
        <w:br/>
      </w:r>
      <w:r>
        <w:rPr>
          <w:rFonts w:ascii="Times New Roman"/>
          <w:b w:val="false"/>
          <w:i w:val="false"/>
          <w:color w:val="000000"/>
          <w:sz w:val="28"/>
        </w:rPr>
        <w:t xml:space="preserve">
      Это не позволяет перейти на прогнозирование изменения состояния пути и сооружений, своевременно предупреждать отказы. Недостаточность информации и ее достоверность о состоянии пути и сооружений не дает возможности учитывать различные критерии оценки состояния пути при планировании сроков и назначении конкретных видов путевых работ и осуществить переход на планирование работ по фактическому состоянию. </w:t>
      </w:r>
      <w:r>
        <w:br/>
      </w:r>
      <w:r>
        <w:rPr>
          <w:rFonts w:ascii="Times New Roman"/>
          <w:b w:val="false"/>
          <w:i w:val="false"/>
          <w:color w:val="000000"/>
          <w:sz w:val="28"/>
        </w:rPr>
        <w:t xml:space="preserve">
      В путевом хозяйстве всего защищено от заносов 5029 км пути, в том числе 2192 км </w:t>
      </w:r>
      <w:r>
        <w:rPr>
          <w:rFonts w:ascii="Times New Roman"/>
          <w:b/>
          <w:i w:val="false"/>
          <w:color w:val="000000"/>
          <w:sz w:val="28"/>
        </w:rPr>
        <w:t xml:space="preserve">защитными лесонасаждениями </w:t>
      </w:r>
      <w:r>
        <w:rPr>
          <w:rFonts w:ascii="Times New Roman"/>
          <w:b w:val="false"/>
          <w:i w:val="false"/>
          <w:color w:val="000000"/>
          <w:sz w:val="28"/>
        </w:rPr>
        <w:t xml:space="preserve">, остальные защитными </w:t>
      </w:r>
      <w:r>
        <w:rPr>
          <w:rFonts w:ascii="Times New Roman"/>
          <w:b/>
          <w:i w:val="false"/>
          <w:color w:val="000000"/>
          <w:sz w:val="28"/>
        </w:rPr>
        <w:t xml:space="preserve">заборами, щитами </w:t>
      </w:r>
      <w:r>
        <w:rPr>
          <w:rFonts w:ascii="Times New Roman"/>
          <w:b w:val="false"/>
          <w:i w:val="false"/>
          <w:color w:val="000000"/>
          <w:sz w:val="28"/>
        </w:rPr>
        <w:t xml:space="preserve">и прочими сооружениями. Площадь лесонасаждений составляет 62 582 га. </w:t>
      </w:r>
      <w:r>
        <w:br/>
      </w:r>
      <w:r>
        <w:rPr>
          <w:rFonts w:ascii="Times New Roman"/>
          <w:b w:val="false"/>
          <w:i w:val="false"/>
          <w:color w:val="000000"/>
          <w:sz w:val="28"/>
        </w:rPr>
        <w:t xml:space="preserve">
      Итоги работы железнодорожного транспорта в зимний период прошлых лет показывают необходимость усиления защиты снегозаносимых мест: замену деревянных переносных щитов на железобетонные, там, где они не обеспечивают надежной защиты пути. Также необходимо произвести капитальный ремонт существующих железобетонных заборов. </w:t>
      </w:r>
      <w:r>
        <w:br/>
      </w:r>
      <w:r>
        <w:rPr>
          <w:rFonts w:ascii="Times New Roman"/>
          <w:b w:val="false"/>
          <w:i w:val="false"/>
          <w:color w:val="000000"/>
          <w:sz w:val="28"/>
        </w:rPr>
        <w:t>
 </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w:t>
      </w:r>
      <w:r>
        <w:rPr>
          <w:rFonts w:ascii="Times New Roman"/>
          <w:b/>
          <w:i w:val="false"/>
          <w:color w:val="000000"/>
          <w:sz w:val="28"/>
        </w:rPr>
        <w:t xml:space="preserve">            2.2. Хозяйство сигнализации и связи </w:t>
      </w:r>
      <w:r>
        <w:br/>
      </w:r>
      <w:r>
        <w:rPr>
          <w:rFonts w:ascii="Times New Roman"/>
          <w:b w:val="false"/>
          <w:i w:val="false"/>
          <w:color w:val="000000"/>
          <w:sz w:val="28"/>
        </w:rPr>
        <w:t>
 </w:t>
      </w:r>
      <w:r>
        <w:br/>
      </w:r>
      <w:r>
        <w:rPr>
          <w:rFonts w:ascii="Times New Roman"/>
          <w:b w:val="false"/>
          <w:i w:val="false"/>
          <w:color w:val="000000"/>
          <w:sz w:val="28"/>
        </w:rPr>
        <w:t xml:space="preserve">
            Основной целью работы хозяйства сигнализации и связи является обеспечение безопасности движения поездов. </w:t>
      </w:r>
      <w:r>
        <w:br/>
      </w:r>
      <w:r>
        <w:rPr>
          <w:rFonts w:ascii="Times New Roman"/>
          <w:b w:val="false"/>
          <w:i w:val="false"/>
          <w:color w:val="000000"/>
          <w:sz w:val="28"/>
        </w:rPr>
        <w:t xml:space="preserve">
      Содержание технических средств и обеспечение условий перевозок осуществляется 16 головными и 20 линейными дистанциями сигнализации и связи. </w:t>
      </w:r>
      <w:r>
        <w:br/>
      </w:r>
      <w:r>
        <w:rPr>
          <w:rFonts w:ascii="Times New Roman"/>
          <w:b w:val="false"/>
          <w:i w:val="false"/>
          <w:color w:val="000000"/>
          <w:sz w:val="28"/>
        </w:rPr>
        <w:t xml:space="preserve">
                                                                                                                                              Таблица 2 </w:t>
      </w:r>
    </w:p>
    <w:bookmarkEnd w:id="22"/>
    <w:p>
      <w:pPr>
        <w:spacing w:after="0"/>
        <w:ind w:left="0"/>
        <w:jc w:val="both"/>
      </w:pPr>
      <w:r>
        <w:rPr>
          <w:rFonts w:ascii="Times New Roman"/>
          <w:b w:val="false"/>
          <w:i w:val="false"/>
          <w:color w:val="000000"/>
          <w:sz w:val="28"/>
        </w:rPr>
        <w:t xml:space="preserve">            Технические средства сигнализации и связи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 Ед. изм.  | Кол-во !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Стоимость основных средств              млн. тенге    6170,0 </w:t>
      </w:r>
      <w:r>
        <w:br/>
      </w:r>
      <w:r>
        <w:rPr>
          <w:rFonts w:ascii="Times New Roman"/>
          <w:b w:val="false"/>
          <w:i w:val="false"/>
          <w:color w:val="000000"/>
          <w:sz w:val="28"/>
        </w:rPr>
        <w:t xml:space="preserve">
Остаточная стоимость основных средств      "          2714,8 </w:t>
      </w:r>
      <w:r>
        <w:br/>
      </w:r>
      <w:r>
        <w:rPr>
          <w:rFonts w:ascii="Times New Roman"/>
          <w:b w:val="false"/>
          <w:i w:val="false"/>
          <w:color w:val="000000"/>
          <w:sz w:val="28"/>
        </w:rPr>
        <w:t xml:space="preserve">
Износ средний                              %            56 </w:t>
      </w:r>
      <w:r>
        <w:br/>
      </w:r>
      <w:r>
        <w:rPr>
          <w:rFonts w:ascii="Times New Roman"/>
          <w:b w:val="false"/>
          <w:i w:val="false"/>
          <w:color w:val="000000"/>
          <w:sz w:val="28"/>
        </w:rPr>
        <w:t xml:space="preserve">
Телекоммуникаций                           км        13604 </w:t>
      </w:r>
      <w:r>
        <w:br/>
      </w:r>
      <w:r>
        <w:rPr>
          <w:rFonts w:ascii="Times New Roman"/>
          <w:b w:val="false"/>
          <w:i w:val="false"/>
          <w:color w:val="000000"/>
          <w:sz w:val="28"/>
        </w:rPr>
        <w:t>
</w:t>
      </w:r>
      <w:r>
        <w:rPr>
          <w:rFonts w:ascii="Times New Roman"/>
          <w:b w:val="false"/>
          <w:i/>
          <w:color w:val="000000"/>
          <w:sz w:val="28"/>
        </w:rPr>
        <w:t xml:space="preserve">Волоконно-оптический кабель связи </w:t>
      </w:r>
      <w:r>
        <w:rPr>
          <w:rFonts w:ascii="Times New Roman"/>
          <w:b w:val="false"/>
          <w:i w:val="false"/>
          <w:color w:val="000000"/>
          <w:sz w:val="28"/>
        </w:rPr>
        <w:t xml:space="preserve">          "           284 </w:t>
      </w:r>
      <w:r>
        <w:br/>
      </w:r>
      <w:r>
        <w:rPr>
          <w:rFonts w:ascii="Times New Roman"/>
          <w:b w:val="false"/>
          <w:i w:val="false"/>
          <w:color w:val="000000"/>
          <w:sz w:val="28"/>
        </w:rPr>
        <w:t>
</w:t>
      </w:r>
      <w:r>
        <w:rPr>
          <w:rFonts w:ascii="Times New Roman"/>
          <w:b w:val="false"/>
          <w:i/>
          <w:color w:val="000000"/>
          <w:sz w:val="28"/>
        </w:rPr>
        <w:t xml:space="preserve">Кабельные линии связи </w:t>
      </w:r>
      <w:r>
        <w:rPr>
          <w:rFonts w:ascii="Times New Roman"/>
          <w:b w:val="false"/>
          <w:i w:val="false"/>
          <w:color w:val="000000"/>
          <w:sz w:val="28"/>
        </w:rPr>
        <w:t xml:space="preserve">                     "          6264 </w:t>
      </w:r>
      <w:r>
        <w:br/>
      </w:r>
      <w:r>
        <w:rPr>
          <w:rFonts w:ascii="Times New Roman"/>
          <w:b w:val="false"/>
          <w:i w:val="false"/>
          <w:color w:val="000000"/>
          <w:sz w:val="28"/>
        </w:rPr>
        <w:t>
</w:t>
      </w:r>
      <w:r>
        <w:rPr>
          <w:rFonts w:ascii="Times New Roman"/>
          <w:b w:val="false"/>
          <w:i/>
          <w:color w:val="000000"/>
          <w:sz w:val="28"/>
        </w:rPr>
        <w:t xml:space="preserve">Воздушные линии связи </w:t>
      </w:r>
      <w:r>
        <w:rPr>
          <w:rFonts w:ascii="Times New Roman"/>
          <w:b w:val="false"/>
          <w:i w:val="false"/>
          <w:color w:val="000000"/>
          <w:sz w:val="28"/>
        </w:rPr>
        <w:t xml:space="preserve">                     "          7056 </w:t>
      </w:r>
      <w:r>
        <w:br/>
      </w:r>
      <w:r>
        <w:rPr>
          <w:rFonts w:ascii="Times New Roman"/>
          <w:b w:val="false"/>
          <w:i w:val="false"/>
          <w:color w:val="000000"/>
          <w:sz w:val="28"/>
        </w:rPr>
        <w:t xml:space="preserve">
Устройства горочной централизации         ед.           10 </w:t>
      </w:r>
      <w:r>
        <w:br/>
      </w:r>
      <w:r>
        <w:rPr>
          <w:rFonts w:ascii="Times New Roman"/>
          <w:b w:val="false"/>
          <w:i w:val="false"/>
          <w:color w:val="000000"/>
          <w:sz w:val="28"/>
        </w:rPr>
        <w:t xml:space="preserve">
Вагоны-летучки связи                       "            42 </w:t>
      </w:r>
      <w:r>
        <w:br/>
      </w:r>
      <w:r>
        <w:rPr>
          <w:rFonts w:ascii="Times New Roman"/>
          <w:b w:val="false"/>
          <w:i w:val="false"/>
          <w:color w:val="000000"/>
          <w:sz w:val="28"/>
        </w:rPr>
        <w:t xml:space="preserve">
Автомототранспорт                          "           634 </w:t>
      </w:r>
      <w:r>
        <w:br/>
      </w:r>
      <w:r>
        <w:rPr>
          <w:rFonts w:ascii="Times New Roman"/>
          <w:b w:val="false"/>
          <w:i w:val="false"/>
          <w:color w:val="000000"/>
          <w:sz w:val="28"/>
        </w:rPr>
        <w:t xml:space="preserve">
Тракторы                                   "            89 </w:t>
      </w:r>
      <w:r>
        <w:br/>
      </w:r>
      <w:r>
        <w:rPr>
          <w:rFonts w:ascii="Times New Roman"/>
          <w:b w:val="false"/>
          <w:i w:val="false"/>
          <w:color w:val="000000"/>
          <w:sz w:val="28"/>
        </w:rPr>
        <w:t xml:space="preserve">
Комплекты ПОНАБ                            "           221 </w:t>
      </w:r>
      <w:r>
        <w:br/>
      </w:r>
      <w:r>
        <w:rPr>
          <w:rFonts w:ascii="Times New Roman"/>
          <w:b w:val="false"/>
          <w:i w:val="false"/>
          <w:color w:val="000000"/>
          <w:sz w:val="28"/>
        </w:rPr>
        <w:t xml:space="preserve">
Комплекты ДИСК-Б                           "           157 </w:t>
      </w:r>
      <w:r>
        <w:br/>
      </w:r>
      <w:r>
        <w:rPr>
          <w:rFonts w:ascii="Times New Roman"/>
          <w:b w:val="false"/>
          <w:i w:val="false"/>
          <w:color w:val="000000"/>
          <w:sz w:val="28"/>
        </w:rPr>
        <w:t xml:space="preserve">
Комплекты КТСМ-01                          "            28 </w:t>
      </w:r>
      <w:r>
        <w:br/>
      </w:r>
      <w:r>
        <w:rPr>
          <w:rFonts w:ascii="Times New Roman"/>
          <w:b w:val="false"/>
          <w:i w:val="false"/>
          <w:color w:val="000000"/>
          <w:sz w:val="28"/>
        </w:rPr>
        <w:t xml:space="preserve">
Радиостанции различных видов связи         "          2614 </w:t>
      </w:r>
      <w:r>
        <w:br/>
      </w:r>
      <w:r>
        <w:rPr>
          <w:rFonts w:ascii="Times New Roman"/>
          <w:b w:val="false"/>
          <w:i w:val="false"/>
          <w:color w:val="000000"/>
          <w:sz w:val="28"/>
        </w:rPr>
        <w:t xml:space="preserve">
Трансляционные усилители                   "           992 </w:t>
      </w:r>
      <w:r>
        <w:br/>
      </w:r>
      <w:r>
        <w:rPr>
          <w:rFonts w:ascii="Times New Roman"/>
          <w:b w:val="false"/>
          <w:i w:val="false"/>
          <w:color w:val="000000"/>
          <w:sz w:val="28"/>
        </w:rPr>
        <w:t xml:space="preserve">
Громкоговорители и звуковые колонки        "         13452   </w:t>
      </w:r>
      <w:r>
        <w:br/>
      </w:r>
      <w:r>
        <w:rPr>
          <w:rFonts w:ascii="Times New Roman"/>
          <w:b w:val="false"/>
          <w:i w:val="false"/>
          <w:color w:val="000000"/>
          <w:sz w:val="28"/>
        </w:rPr>
        <w:t xml:space="preserve">
Автомотрисы                                "            48 </w:t>
      </w:r>
      <w:r>
        <w:br/>
      </w:r>
      <w:r>
        <w:rPr>
          <w:rFonts w:ascii="Times New Roman"/>
          <w:b w:val="false"/>
          <w:i w:val="false"/>
          <w:color w:val="000000"/>
          <w:sz w:val="28"/>
        </w:rPr>
        <w:t xml:space="preserve">
Вагоны-лаборатории                         "             4 </w:t>
      </w:r>
      <w:r>
        <w:br/>
      </w:r>
      <w:r>
        <w:rPr>
          <w:rFonts w:ascii="Times New Roman"/>
          <w:b w:val="false"/>
          <w:i w:val="false"/>
          <w:color w:val="000000"/>
          <w:sz w:val="28"/>
        </w:rPr>
        <w:t xml:space="preserve">
Автотранспорт                              "           633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Устройства электрической централизации на 32%, устройства автоблокировки на 29%, приборы ПОНАБ, радио и связи более чем на 90%, а также воздушные линии связи на 83% эксплуатируются свыше установленного нормативного срока. Средний износ вагонов летучек связи составляет 89%, а автомототранспорта и тракторов 95%. </w:t>
      </w:r>
      <w:r>
        <w:br/>
      </w:r>
      <w:r>
        <w:rPr>
          <w:rFonts w:ascii="Times New Roman"/>
          <w:b w:val="false"/>
          <w:i w:val="false"/>
          <w:color w:val="000000"/>
          <w:sz w:val="28"/>
        </w:rPr>
        <w:t xml:space="preserve">
      Такое положение негативно влияет на безопасность движения поездов и эксплуатационные показатели работы железнодорожного транспорта, на создание автоматизированных центров управления. Оборудование устаревших моделей не оснащено устройствами диагностики, что не позволяет перейти от системы периодических ремонтов к ремонту по состоянию. </w:t>
      </w:r>
      <w:r>
        <w:br/>
      </w:r>
      <w:r>
        <w:rPr>
          <w:rFonts w:ascii="Times New Roman"/>
          <w:b w:val="false"/>
          <w:i w:val="false"/>
          <w:color w:val="000000"/>
          <w:sz w:val="28"/>
        </w:rPr>
        <w:t xml:space="preserve">
      Существующая сеть связи АО "НК "КТЖ" является преимущественно аналоговой и не полной мере отвечает потребности железнодорожного транспорта по пропускной способности и качественной передачи информации. </w:t>
      </w:r>
      <w:r>
        <w:br/>
      </w:r>
      <w:r>
        <w:rPr>
          <w:rFonts w:ascii="Times New Roman"/>
          <w:b w:val="false"/>
          <w:i w:val="false"/>
          <w:color w:val="000000"/>
          <w:sz w:val="28"/>
        </w:rPr>
        <w:t>
 </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 xml:space="preserve">            2.3. Хозяйство электроснабжения </w:t>
      </w:r>
      <w:r>
        <w:br/>
      </w:r>
      <w:r>
        <w:rPr>
          <w:rFonts w:ascii="Times New Roman"/>
          <w:b w:val="false"/>
          <w:i w:val="false"/>
          <w:color w:val="000000"/>
          <w:sz w:val="28"/>
        </w:rPr>
        <w:t>
 </w:t>
      </w:r>
      <w:r>
        <w:br/>
      </w:r>
      <w:r>
        <w:rPr>
          <w:rFonts w:ascii="Times New Roman"/>
          <w:b w:val="false"/>
          <w:i w:val="false"/>
          <w:color w:val="000000"/>
          <w:sz w:val="28"/>
        </w:rPr>
        <w:t xml:space="preserve">
            Содержание технических средств хозяйства электроснабжения осуществляется 20 дистанциями электроснабжения, состоящими из 79 районов контактной сети, 71 района электроснабжения, 20 эксплуатационно-производственных участков. </w:t>
      </w:r>
      <w:r>
        <w:br/>
      </w:r>
      <w:r>
        <w:rPr>
          <w:rFonts w:ascii="Times New Roman"/>
          <w:b w:val="false"/>
          <w:i w:val="false"/>
          <w:color w:val="000000"/>
          <w:sz w:val="28"/>
        </w:rPr>
        <w:t>
 </w:t>
      </w:r>
      <w:r>
        <w:br/>
      </w:r>
      <w:r>
        <w:rPr>
          <w:rFonts w:ascii="Times New Roman"/>
          <w:b w:val="false"/>
          <w:i w:val="false"/>
          <w:color w:val="000000"/>
          <w:sz w:val="28"/>
        </w:rPr>
        <w:t xml:space="preserve">
                                                           Таблица 3 </w:t>
      </w:r>
    </w:p>
    <w:bookmarkEnd w:id="23"/>
    <w:p>
      <w:pPr>
        <w:spacing w:after="0"/>
        <w:ind w:left="0"/>
        <w:jc w:val="both"/>
      </w:pPr>
      <w:r>
        <w:rPr>
          <w:rFonts w:ascii="Times New Roman"/>
          <w:b w:val="false"/>
          <w:i w:val="false"/>
          <w:color w:val="000000"/>
          <w:sz w:val="28"/>
        </w:rPr>
        <w:t xml:space="preserve">                 Технические средства электроснабжения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|Ед. изм.  |  Кол-во    !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Стоимость основных средств             млн. тенге   13700,0 </w:t>
      </w:r>
      <w:r>
        <w:br/>
      </w:r>
      <w:r>
        <w:rPr>
          <w:rFonts w:ascii="Times New Roman"/>
          <w:b w:val="false"/>
          <w:i w:val="false"/>
          <w:color w:val="000000"/>
          <w:sz w:val="28"/>
        </w:rPr>
        <w:t xml:space="preserve">
Остаточная стоимость основных средств  млн. тенге    8220,0 </w:t>
      </w:r>
      <w:r>
        <w:br/>
      </w:r>
      <w:r>
        <w:rPr>
          <w:rFonts w:ascii="Times New Roman"/>
          <w:b w:val="false"/>
          <w:i w:val="false"/>
          <w:color w:val="000000"/>
          <w:sz w:val="28"/>
        </w:rPr>
        <w:t xml:space="preserve">
Износ средний                              %           40 </w:t>
      </w:r>
      <w:r>
        <w:br/>
      </w:r>
      <w:r>
        <w:rPr>
          <w:rFonts w:ascii="Times New Roman"/>
          <w:b w:val="false"/>
          <w:i w:val="false"/>
          <w:color w:val="000000"/>
          <w:sz w:val="28"/>
        </w:rPr>
        <w:t xml:space="preserve">
Количество объектов                       ед.        30000 </w:t>
      </w:r>
      <w:r>
        <w:br/>
      </w:r>
      <w:r>
        <w:rPr>
          <w:rFonts w:ascii="Times New Roman"/>
          <w:b w:val="false"/>
          <w:i w:val="false"/>
          <w:color w:val="000000"/>
          <w:sz w:val="28"/>
        </w:rPr>
        <w:t xml:space="preserve">
Тяговые трансформаторы                     "           152 </w:t>
      </w:r>
      <w:r>
        <w:br/>
      </w:r>
      <w:r>
        <w:rPr>
          <w:rFonts w:ascii="Times New Roman"/>
          <w:b w:val="false"/>
          <w:i w:val="false"/>
          <w:color w:val="000000"/>
          <w:sz w:val="28"/>
        </w:rPr>
        <w:t xml:space="preserve">
Выключатели всех классов напряжений        "          2037 </w:t>
      </w:r>
      <w:r>
        <w:br/>
      </w:r>
      <w:r>
        <w:rPr>
          <w:rFonts w:ascii="Times New Roman"/>
          <w:b w:val="false"/>
          <w:i w:val="false"/>
          <w:color w:val="000000"/>
          <w:sz w:val="28"/>
        </w:rPr>
        <w:t xml:space="preserve">
Энергодиспетчерские круги                  "            26 </w:t>
      </w:r>
      <w:r>
        <w:br/>
      </w:r>
      <w:r>
        <w:rPr>
          <w:rFonts w:ascii="Times New Roman"/>
          <w:b w:val="false"/>
          <w:i w:val="false"/>
          <w:color w:val="000000"/>
          <w:sz w:val="28"/>
        </w:rPr>
        <w:t xml:space="preserve">
Автомотриса                                "           101 </w:t>
      </w:r>
      <w:r>
        <w:br/>
      </w:r>
      <w:r>
        <w:rPr>
          <w:rFonts w:ascii="Times New Roman"/>
          <w:b w:val="false"/>
          <w:i w:val="false"/>
          <w:color w:val="000000"/>
          <w:sz w:val="28"/>
        </w:rPr>
        <w:t xml:space="preserve">
Автотранспорт                              "           436 </w:t>
      </w:r>
      <w:r>
        <w:br/>
      </w:r>
      <w:r>
        <w:rPr>
          <w:rFonts w:ascii="Times New Roman"/>
          <w:b w:val="false"/>
          <w:i w:val="false"/>
          <w:color w:val="000000"/>
          <w:sz w:val="28"/>
        </w:rPr>
        <w:t xml:space="preserve">
Базы масляного хозяйства                   "            17 </w:t>
      </w:r>
      <w:r>
        <w:br/>
      </w:r>
      <w:r>
        <w:rPr>
          <w:rFonts w:ascii="Times New Roman"/>
          <w:b w:val="false"/>
          <w:i w:val="false"/>
          <w:color w:val="000000"/>
          <w:sz w:val="28"/>
        </w:rPr>
        <w:t xml:space="preserve">
Электростанций                             "            79 </w:t>
      </w:r>
      <w:r>
        <w:br/>
      </w:r>
      <w:r>
        <w:rPr>
          <w:rFonts w:ascii="Times New Roman"/>
          <w:b w:val="false"/>
          <w:i w:val="false"/>
          <w:color w:val="000000"/>
          <w:sz w:val="28"/>
        </w:rPr>
        <w:t xml:space="preserve">
Вагоны-лаборатории                         "             2 </w:t>
      </w:r>
      <w:r>
        <w:br/>
      </w:r>
      <w:r>
        <w:rPr>
          <w:rFonts w:ascii="Times New Roman"/>
          <w:b w:val="false"/>
          <w:i w:val="false"/>
          <w:color w:val="000000"/>
          <w:sz w:val="28"/>
        </w:rPr>
        <w:t xml:space="preserve">
Тяговые подстанции, всего                  "            65 </w:t>
      </w:r>
      <w:r>
        <w:br/>
      </w:r>
      <w:r>
        <w:rPr>
          <w:rFonts w:ascii="Times New Roman"/>
          <w:b w:val="false"/>
          <w:i w:val="false"/>
          <w:color w:val="000000"/>
          <w:sz w:val="28"/>
        </w:rPr>
        <w:t xml:space="preserve">
Годовая переработка электроэнергии    тыс. кВтчас.  2 347 906,3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Основной технической проблемой в хозяйстве электроснабжения является наличие устаревших типов оборудования и устройств, выработавших свой ресурс и требующих больших затрат при текущем содержании. Эти устройства не позволяют реализовать самодиагностику с последующей передачей данных по информационным системам. Они не обеспечивают своевременный контроль фактического состояния оборудования и не позволяют перейти от системы периодических ремонтов к ремонту по состоянию. Кабельные линии на сегодняшний день представляют большую опасность в пожарном отношении. </w:t>
      </w:r>
      <w:r>
        <w:br/>
      </w:r>
      <w:r>
        <w:rPr>
          <w:rFonts w:ascii="Times New Roman"/>
          <w:b w:val="false"/>
          <w:i w:val="false"/>
          <w:color w:val="000000"/>
          <w:sz w:val="28"/>
        </w:rPr>
        <w:t xml:space="preserve">
      Построенные за счет средств железных дорог линии электропередачи и подстанции на участках между поставщиками электроэнергии и производственными объектами железной дороги остались в собственности АО "НК "КТЖ". Обслуживание этих объектов требует специальной техники, оснастки. С течением времени потребуются значительные капитальные вложения на их восстановительный ремонт и модернизацию. </w:t>
      </w:r>
      <w:r>
        <w:br/>
      </w:r>
      <w:r>
        <w:rPr>
          <w:rFonts w:ascii="Times New Roman"/>
          <w:b w:val="false"/>
          <w:i w:val="false"/>
          <w:color w:val="000000"/>
          <w:sz w:val="28"/>
        </w:rPr>
        <w:t xml:space="preserve">
      Контактная сеть является одним из важнейших звеньев обеспечения электротяги поездов, однако 26,3% участков контактной сети эксплуатируется более 30 лет, 56,2% - от 10 до 30 лет, 17,5% - менее 10 лет. </w:t>
      </w:r>
      <w:r>
        <w:br/>
      </w:r>
      <w:r>
        <w:rPr>
          <w:rFonts w:ascii="Times New Roman"/>
          <w:b w:val="false"/>
          <w:i w:val="false"/>
          <w:color w:val="000000"/>
          <w:sz w:val="28"/>
        </w:rPr>
        <w:t xml:space="preserve">
      Для приведения устройств Западного и Восточного регионов в соответствие с нормами, отвечающими надежной эксплуатации в тяжелых условиях требуется замена отслуживших свой срок электрических проводов АС-35 на провод АС-50кВ длиной 2500 км, установка мощных дополнительных источников электропитания, способных нести токовую нагрузку плавки гололеда. </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w:t>
      </w:r>
      <w:r>
        <w:rPr>
          <w:rFonts w:ascii="Times New Roman"/>
          <w:b/>
          <w:i w:val="false"/>
          <w:color w:val="000000"/>
          <w:sz w:val="28"/>
        </w:rPr>
        <w:t xml:space="preserve">            2.4. Обеспечение безопасности движения поездов и </w:t>
      </w:r>
      <w:r>
        <w:br/>
      </w:r>
      <w:r>
        <w:rPr>
          <w:rFonts w:ascii="Times New Roman"/>
          <w:b w:val="false"/>
          <w:i w:val="false"/>
          <w:color w:val="000000"/>
          <w:sz w:val="28"/>
        </w:rPr>
        <w:t>
</w:t>
      </w:r>
      <w:r>
        <w:rPr>
          <w:rFonts w:ascii="Times New Roman"/>
          <w:b/>
          <w:i w:val="false"/>
          <w:color w:val="000000"/>
          <w:sz w:val="28"/>
        </w:rPr>
        <w:t xml:space="preserve">           противопожарная безопасность </w:t>
      </w:r>
    </w:p>
    <w:bookmarkEnd w:id="24"/>
    <w:p>
      <w:pPr>
        <w:spacing w:after="0"/>
        <w:ind w:left="0"/>
        <w:jc w:val="both"/>
      </w:pPr>
      <w:r>
        <w:rPr>
          <w:rFonts w:ascii="Times New Roman"/>
          <w:b w:val="false"/>
          <w:i w:val="false"/>
          <w:color w:val="000000"/>
          <w:sz w:val="28"/>
        </w:rPr>
        <w:t xml:space="preserve">      По сети АО "НК "КТЖ" дислоцируется 43 пожарных поезда и 30 восстановительных поездов. На вооружении пожарных и восстановительных поездов АО "НК "КТЖ" числятся 178 единиц подвижного состава по противопожарной службе и 654 единиц по восстановительным поездам. Но их техническое состояние крайне неудовлетворительно, из имеющихся 32 единиц пожарных автомашин 16 отслужили нормативный срок. Срок эксплуатации подвижного состава пожарных поездов в 2-3 раза превысил установленные нормы. Из всех имеющихся 178 единиц 161 единиц превысили срок эксплуатации (28 лет). </w:t>
      </w:r>
      <w:r>
        <w:br/>
      </w:r>
      <w:r>
        <w:rPr>
          <w:rFonts w:ascii="Times New Roman"/>
          <w:b w:val="false"/>
          <w:i w:val="false"/>
          <w:color w:val="000000"/>
          <w:sz w:val="28"/>
        </w:rPr>
        <w:t xml:space="preserve">
      Имеющиеся на вооружении технические средства по пожарной безопасности, также превысили нормы эксплуатации. Износ агрегатов в пожарных поездах составляет по: мотопомпам - 47,2% (из 163 МП - 77); электростанциям - 63,8% (из 58 э/ст. - 37); поездным радиостанциям - 64,5% (из 31 п/р - 20); радиостанциям носимым - 93,4% (из 61 р/н - 57). </w:t>
      </w:r>
      <w:r>
        <w:br/>
      </w:r>
      <w:r>
        <w:rPr>
          <w:rFonts w:ascii="Times New Roman"/>
          <w:b w:val="false"/>
          <w:i w:val="false"/>
          <w:color w:val="000000"/>
          <w:sz w:val="28"/>
        </w:rPr>
        <w:t xml:space="preserve">
      С 1993 по 2003 годы вообще не осуществлялся закуп кранов на железнодорожном ходу. Из 76 единиц грузоподъемных кранов типа ЕДК 28 единиц имеют просроченные сроки службы (более 20 лет). Прекращены поступления тягово-тракторной техники, запасных частей, как для крановой, так и для тяговой техники. Вследствие этого возникла большая вероятность поломки техники при ликвидации последствий сходов подвижного состава. </w:t>
      </w:r>
      <w:r>
        <w:br/>
      </w:r>
      <w:r>
        <w:rPr>
          <w:rFonts w:ascii="Times New Roman"/>
          <w:b w:val="false"/>
          <w:i w:val="false"/>
          <w:color w:val="000000"/>
          <w:sz w:val="28"/>
        </w:rPr>
        <w:t xml:space="preserve">
      Имеющиеся на вооружении средства радиосвязи физически и морально устарели и подлежат списанию. Из-за слабого обеспечения пожарных и восстановительных поездов (за последние десять лет модернизация в этом направлении не предусматривалась) необходимо приобрести средства радиосвязи в количестве 149 комплектов. </w:t>
      </w:r>
      <w:r>
        <w:br/>
      </w:r>
      <w:r>
        <w:rPr>
          <w:rFonts w:ascii="Times New Roman"/>
          <w:b w:val="false"/>
          <w:i w:val="false"/>
          <w:color w:val="000000"/>
          <w:sz w:val="28"/>
        </w:rPr>
        <w:t xml:space="preserve">
      Кроме специфичных для каждого хозяйства проблем, существуют общие для всех предприятий магистральной железнодорожной сети, которые приведены ниже. </w:t>
      </w:r>
      <w:r>
        <w:br/>
      </w:r>
      <w:r>
        <w:rPr>
          <w:rFonts w:ascii="Times New Roman"/>
          <w:b w:val="false"/>
          <w:i w:val="false"/>
          <w:color w:val="000000"/>
          <w:sz w:val="28"/>
        </w:rPr>
        <w:t xml:space="preserve">
      Эксплуатируемый парк аварийно-восстановительной, моторнорельсовой и автотракторной техники из-за отсутствия обновления в последние 10 лет находится в предельно изношенном состоянии, запасные части к большинству из них промышленностью не выпускаются. Для поддержания в работоспособном состоянии ежегодно расходуются средства, порою соизмеримые с остаточной стоимостью этой техники. Износ двигателей приводит к повышенному расходованию ГСМ, который и при соответствии всем нормам является большим, из-за тяжеловесности используемой техники. На моторнорельсовом транспорте отсутствуют системы безопасности движения. </w:t>
      </w:r>
      <w:r>
        <w:br/>
      </w:r>
      <w:r>
        <w:rPr>
          <w:rFonts w:ascii="Times New Roman"/>
          <w:b w:val="false"/>
          <w:i w:val="false"/>
          <w:color w:val="000000"/>
          <w:sz w:val="28"/>
        </w:rPr>
        <w:t xml:space="preserve">
      Неэффективность существующих и отсутствие современных мобильных и экономичных средств доставки бригад к месту работ приводит к не оптимальному использованию рабочего времени, трудовых и топливных ресурсов. </w:t>
      </w:r>
      <w:r>
        <w:br/>
      </w:r>
      <w:r>
        <w:rPr>
          <w:rFonts w:ascii="Times New Roman"/>
          <w:b w:val="false"/>
          <w:i w:val="false"/>
          <w:color w:val="000000"/>
          <w:sz w:val="28"/>
        </w:rPr>
        <w:t xml:space="preserve">
      Нехватка мобильных средств связи с ремонтными бригадами приводит к длительному устранению повреждений и как следствие к значительным перерывам в движении поездов и финансовым издержкам. </w:t>
      </w:r>
      <w:r>
        <w:br/>
      </w:r>
      <w:r>
        <w:rPr>
          <w:rFonts w:ascii="Times New Roman"/>
          <w:b w:val="false"/>
          <w:i w:val="false"/>
          <w:color w:val="000000"/>
          <w:sz w:val="28"/>
        </w:rPr>
        <w:t xml:space="preserve">
      Слабая информатизация производственных процессов не позволяет в полной мере комплексно решать управленческие задачи и приводит к неэффективному использованию ресурсов. </w:t>
      </w:r>
      <w:r>
        <w:br/>
      </w:r>
      <w:r>
        <w:rPr>
          <w:rFonts w:ascii="Times New Roman"/>
          <w:b w:val="false"/>
          <w:i w:val="false"/>
          <w:color w:val="000000"/>
          <w:sz w:val="28"/>
        </w:rPr>
        <w:t xml:space="preserve">
      Таким образом, высокий процент износа основных фондов магистральной железнодорожной сети, малая доля внедренных перспективных технологий, и как следствие значительная доля ручного труда при производстве работ, обуславливают значительные эксплуатационные затраты, создают опасность потери технологической устойчивости инфраструктуры железнодорожной отрасли, что и определяет значительную потребность в инвестициях, в условиях прогнозируемого роста спроса на перевозки. </w:t>
      </w:r>
    </w:p>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       3. Основные направления развития магистральной железнодорожной сети </w:t>
      </w:r>
      <w:r>
        <w:br/>
      </w:r>
      <w:r>
        <w:rPr>
          <w:rFonts w:ascii="Times New Roman"/>
          <w:b w:val="false"/>
          <w:i w:val="false"/>
          <w:color w:val="000000"/>
          <w:sz w:val="28"/>
        </w:rPr>
        <w:t>
 </w:t>
      </w:r>
      <w:r>
        <w:br/>
      </w:r>
      <w:r>
        <w:rPr>
          <w:rFonts w:ascii="Times New Roman"/>
          <w:b w:val="false"/>
          <w:i w:val="false"/>
          <w:color w:val="000000"/>
          <w:sz w:val="28"/>
        </w:rPr>
        <w:t xml:space="preserve">
            Сегодня магистральная железнодорожная сеть не в состоянии обеспечить уровень современных требований к транспортировке грузов и пассажиров, что приводит к потере части доходов от снижения объемов перевозок и как следствие к дефициту собственных средств на воспроизводство технического комплекса магистральной железнодорожной сети. </w:t>
      </w:r>
      <w:r>
        <w:br/>
      </w:r>
      <w:r>
        <w:rPr>
          <w:rFonts w:ascii="Times New Roman"/>
          <w:b w:val="false"/>
          <w:i w:val="false"/>
          <w:color w:val="000000"/>
          <w:sz w:val="28"/>
        </w:rPr>
        <w:t xml:space="preserve">
      Требования к услугам магистральной сети со стороны перевозчиков заключаются в следующем: </w:t>
      </w:r>
      <w:r>
        <w:br/>
      </w:r>
      <w:r>
        <w:rPr>
          <w:rFonts w:ascii="Times New Roman"/>
          <w:b w:val="false"/>
          <w:i w:val="false"/>
          <w:color w:val="000000"/>
          <w:sz w:val="28"/>
        </w:rPr>
        <w:t xml:space="preserve">
      - безопасность; </w:t>
      </w:r>
      <w:r>
        <w:br/>
      </w:r>
      <w:r>
        <w:rPr>
          <w:rFonts w:ascii="Times New Roman"/>
          <w:b w:val="false"/>
          <w:i w:val="false"/>
          <w:color w:val="000000"/>
          <w:sz w:val="28"/>
        </w:rPr>
        <w:t xml:space="preserve">
      - надежность; </w:t>
      </w:r>
      <w:r>
        <w:br/>
      </w:r>
      <w:r>
        <w:rPr>
          <w:rFonts w:ascii="Times New Roman"/>
          <w:b w:val="false"/>
          <w:i w:val="false"/>
          <w:color w:val="000000"/>
          <w:sz w:val="28"/>
        </w:rPr>
        <w:t xml:space="preserve">
      - экономичность; </w:t>
      </w:r>
      <w:r>
        <w:br/>
      </w:r>
      <w:r>
        <w:rPr>
          <w:rFonts w:ascii="Times New Roman"/>
          <w:b w:val="false"/>
          <w:i w:val="false"/>
          <w:color w:val="000000"/>
          <w:sz w:val="28"/>
        </w:rPr>
        <w:t xml:space="preserve">
      - скорость. </w:t>
      </w:r>
      <w:r>
        <w:br/>
      </w:r>
      <w:r>
        <w:rPr>
          <w:rFonts w:ascii="Times New Roman"/>
          <w:b w:val="false"/>
          <w:i w:val="false"/>
          <w:color w:val="000000"/>
          <w:sz w:val="28"/>
        </w:rPr>
        <w:t xml:space="preserve">
      В связи с этим основные направления развития магистральной железнодорожной сети определены с учетом как существующего положения, так и мировых тенденций в области развития железнодорожного транспорта, и направлены на решение следующих задач: </w:t>
      </w:r>
      <w:r>
        <w:br/>
      </w:r>
      <w:r>
        <w:rPr>
          <w:rFonts w:ascii="Times New Roman"/>
          <w:b w:val="false"/>
          <w:i w:val="false"/>
          <w:color w:val="000000"/>
          <w:sz w:val="28"/>
        </w:rPr>
        <w:t xml:space="preserve">
      - кардинальное оздоровление магистральных железнодорожных путей; </w:t>
      </w:r>
      <w:r>
        <w:br/>
      </w:r>
      <w:r>
        <w:rPr>
          <w:rFonts w:ascii="Times New Roman"/>
          <w:b w:val="false"/>
          <w:i w:val="false"/>
          <w:color w:val="000000"/>
          <w:sz w:val="28"/>
        </w:rPr>
        <w:t xml:space="preserve">
      - обеспечение необходимого уровня безопасности и надежности; </w:t>
      </w:r>
      <w:r>
        <w:br/>
      </w:r>
      <w:r>
        <w:rPr>
          <w:rFonts w:ascii="Times New Roman"/>
          <w:b w:val="false"/>
          <w:i w:val="false"/>
          <w:color w:val="000000"/>
          <w:sz w:val="28"/>
        </w:rPr>
        <w:t xml:space="preserve">
      - оптимизация основных фондов до уровня достаточного для имеющегося объема перевозок; </w:t>
      </w:r>
      <w:r>
        <w:br/>
      </w:r>
      <w:r>
        <w:rPr>
          <w:rFonts w:ascii="Times New Roman"/>
          <w:b w:val="false"/>
          <w:i w:val="false"/>
          <w:color w:val="000000"/>
          <w:sz w:val="28"/>
        </w:rPr>
        <w:t xml:space="preserve">
      - оптимизация численности персонала в соответствии с объемами основных фондов и размерами движения; </w:t>
      </w:r>
      <w:r>
        <w:br/>
      </w:r>
      <w:r>
        <w:rPr>
          <w:rFonts w:ascii="Times New Roman"/>
          <w:b w:val="false"/>
          <w:i w:val="false"/>
          <w:color w:val="000000"/>
          <w:sz w:val="28"/>
        </w:rPr>
        <w:t xml:space="preserve">
      - применение современных технологий обслуживания; </w:t>
      </w:r>
      <w:r>
        <w:br/>
      </w:r>
      <w:r>
        <w:rPr>
          <w:rFonts w:ascii="Times New Roman"/>
          <w:b w:val="false"/>
          <w:i w:val="false"/>
          <w:color w:val="000000"/>
          <w:sz w:val="28"/>
        </w:rPr>
        <w:t xml:space="preserve">
      - ликвидация "узких" мест; </w:t>
      </w:r>
      <w:r>
        <w:br/>
      </w:r>
      <w:r>
        <w:rPr>
          <w:rFonts w:ascii="Times New Roman"/>
          <w:b w:val="false"/>
          <w:i w:val="false"/>
          <w:color w:val="000000"/>
          <w:sz w:val="28"/>
        </w:rPr>
        <w:t xml:space="preserve">
      - сокращение эксплуатационных затрат; </w:t>
      </w:r>
      <w:r>
        <w:br/>
      </w:r>
      <w:r>
        <w:rPr>
          <w:rFonts w:ascii="Times New Roman"/>
          <w:b w:val="false"/>
          <w:i w:val="false"/>
          <w:color w:val="000000"/>
          <w:sz w:val="28"/>
        </w:rPr>
        <w:t xml:space="preserve">
      - оптимизация организационной структуры; </w:t>
      </w:r>
      <w:r>
        <w:br/>
      </w:r>
      <w:r>
        <w:rPr>
          <w:rFonts w:ascii="Times New Roman"/>
          <w:b w:val="false"/>
          <w:i w:val="false"/>
          <w:color w:val="000000"/>
          <w:sz w:val="28"/>
        </w:rPr>
        <w:t xml:space="preserve">
      - создание новых рабочих мест для высвобождаемого персонала; </w:t>
      </w:r>
      <w:r>
        <w:br/>
      </w:r>
      <w:r>
        <w:rPr>
          <w:rFonts w:ascii="Times New Roman"/>
          <w:b w:val="false"/>
          <w:i w:val="false"/>
          <w:color w:val="000000"/>
          <w:sz w:val="28"/>
        </w:rPr>
        <w:t xml:space="preserve">
      - обеспечение высокого уровня современных требований к транспортировке грузов и пассажиров. </w:t>
      </w:r>
      <w:r>
        <w:br/>
      </w:r>
      <w:r>
        <w:rPr>
          <w:rFonts w:ascii="Times New Roman"/>
          <w:b w:val="false"/>
          <w:i w:val="false"/>
          <w:color w:val="000000"/>
          <w:sz w:val="28"/>
        </w:rPr>
        <w:t>
 </w:t>
      </w:r>
      <w:r>
        <w:br/>
      </w:r>
      <w:r>
        <w:rPr>
          <w:rFonts w:ascii="Times New Roman"/>
          <w:b w:val="false"/>
          <w:i w:val="false"/>
          <w:color w:val="000000"/>
          <w:sz w:val="28"/>
        </w:rPr>
        <w:t xml:space="preserve">
                                                                                                                                        Таблица 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Основные направления инвестирования </w:t>
      </w:r>
      <w:r>
        <w:br/>
      </w:r>
      <w:r>
        <w:rPr>
          <w:rFonts w:ascii="Times New Roman"/>
          <w:b w:val="false"/>
          <w:i w:val="false"/>
          <w:color w:val="000000"/>
          <w:sz w:val="28"/>
        </w:rPr>
        <w:t>
</w:t>
      </w:r>
      <w:r>
        <w:rPr>
          <w:rFonts w:ascii="Times New Roman"/>
          <w:b/>
          <w:i w:val="false"/>
          <w:color w:val="000000"/>
          <w:sz w:val="28"/>
        </w:rPr>
        <w:t xml:space="preserve">     в магистральную железнодорожную сеть на 2004-2006 годы </w:t>
      </w:r>
    </w:p>
    <w:bookmarkEnd w:id="25"/>
    <w:p>
      <w:pPr>
        <w:spacing w:after="0"/>
        <w:ind w:left="0"/>
        <w:jc w:val="both"/>
      </w:pPr>
      <w:r>
        <w:rPr>
          <w:rFonts w:ascii="Times New Roman"/>
          <w:b w:val="false"/>
          <w:i w:val="false"/>
          <w:color w:val="000000"/>
          <w:sz w:val="28"/>
        </w:rPr>
        <w:t xml:space="preserve">                                                                млн.тг.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N |Направления инвестирования   |                 годы                | </w:t>
      </w:r>
      <w:r>
        <w:br/>
      </w:r>
      <w:r>
        <w:rPr>
          <w:rFonts w:ascii="Times New Roman"/>
          <w:b w:val="false"/>
          <w:i w:val="false"/>
          <w:color w:val="000000"/>
          <w:sz w:val="28"/>
        </w:rPr>
        <w:t xml:space="preserve">
п/п|                             |_____________________________________| </w:t>
      </w:r>
      <w:r>
        <w:br/>
      </w:r>
      <w:r>
        <w:rPr>
          <w:rFonts w:ascii="Times New Roman"/>
          <w:b w:val="false"/>
          <w:i w:val="false"/>
          <w:color w:val="000000"/>
          <w:sz w:val="28"/>
        </w:rPr>
        <w:t xml:space="preserve">
   |                             | 2004 | 2005   | 2005   |за 2004-2006| </w:t>
      </w:r>
      <w:r>
        <w:br/>
      </w:r>
      <w:r>
        <w:rPr>
          <w:rFonts w:ascii="Times New Roman"/>
          <w:b w:val="false"/>
          <w:i w:val="false"/>
          <w:color w:val="000000"/>
          <w:sz w:val="28"/>
        </w:rPr>
        <w:t xml:space="preserve">
   |                             |      |        |        |    годы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Модернизация верхнего </w:t>
      </w:r>
      <w:r>
        <w:br/>
      </w:r>
      <w:r>
        <w:rPr>
          <w:rFonts w:ascii="Times New Roman"/>
          <w:b w:val="false"/>
          <w:i w:val="false"/>
          <w:color w:val="000000"/>
          <w:sz w:val="28"/>
        </w:rPr>
        <w:t xml:space="preserve">
   строения пути                  9776,5  15373,0  20050,7    45200,2 </w:t>
      </w:r>
      <w:r>
        <w:br/>
      </w:r>
      <w:r>
        <w:rPr>
          <w:rFonts w:ascii="Times New Roman"/>
          <w:b w:val="false"/>
          <w:i w:val="false"/>
          <w:color w:val="000000"/>
          <w:sz w:val="28"/>
        </w:rPr>
        <w:t xml:space="preserve">
2  Приобретение путевых машин и </w:t>
      </w:r>
      <w:r>
        <w:br/>
      </w:r>
      <w:r>
        <w:rPr>
          <w:rFonts w:ascii="Times New Roman"/>
          <w:b w:val="false"/>
          <w:i w:val="false"/>
          <w:color w:val="000000"/>
          <w:sz w:val="28"/>
        </w:rPr>
        <w:t xml:space="preserve">
   оборудования                   4588,8                       4588,8 </w:t>
      </w:r>
      <w:r>
        <w:br/>
      </w:r>
      <w:r>
        <w:rPr>
          <w:rFonts w:ascii="Times New Roman"/>
          <w:b w:val="false"/>
          <w:i w:val="false"/>
          <w:color w:val="000000"/>
          <w:sz w:val="28"/>
        </w:rPr>
        <w:t xml:space="preserve">
3  Хозяйство сигнализации и связи  973,3   1293,8   1422       3689,1 </w:t>
      </w:r>
      <w:r>
        <w:br/>
      </w:r>
      <w:r>
        <w:rPr>
          <w:rFonts w:ascii="Times New Roman"/>
          <w:b w:val="false"/>
          <w:i w:val="false"/>
          <w:color w:val="000000"/>
          <w:sz w:val="28"/>
        </w:rPr>
        <w:t xml:space="preserve">
4  Хозяйство электроснабжения     1066,2    841,3    815       2722,5 </w:t>
      </w:r>
      <w:r>
        <w:br/>
      </w:r>
      <w:r>
        <w:rPr>
          <w:rFonts w:ascii="Times New Roman"/>
          <w:b w:val="false"/>
          <w:i w:val="false"/>
          <w:color w:val="000000"/>
          <w:sz w:val="28"/>
        </w:rPr>
        <w:t xml:space="preserve">
5  Безопасность движения            66,6     68,4     70        205 </w:t>
      </w:r>
      <w:r>
        <w:br/>
      </w:r>
      <w:r>
        <w:rPr>
          <w:rFonts w:ascii="Times New Roman"/>
          <w:b w:val="false"/>
          <w:i w:val="false"/>
          <w:color w:val="000000"/>
          <w:sz w:val="28"/>
        </w:rPr>
        <w:t xml:space="preserve">
6  Электрификация участка </w:t>
      </w:r>
      <w:r>
        <w:br/>
      </w:r>
      <w:r>
        <w:rPr>
          <w:rFonts w:ascii="Times New Roman"/>
          <w:b w:val="false"/>
          <w:i w:val="false"/>
          <w:color w:val="000000"/>
          <w:sz w:val="28"/>
        </w:rPr>
        <w:t xml:space="preserve">
   Экибастуз-Павлодар             4090,1   3349,6   3420,9    10860,6  </w:t>
      </w:r>
      <w:r>
        <w:br/>
      </w:r>
      <w:r>
        <w:rPr>
          <w:rFonts w:ascii="Times New Roman"/>
          <w:b w:val="false"/>
          <w:i w:val="false"/>
          <w:color w:val="000000"/>
          <w:sz w:val="28"/>
        </w:rPr>
        <w:t xml:space="preserve">
7  Развитие станции Достык        2644,7   2296,4   2225,6     7166,7   </w:t>
      </w:r>
      <w:r>
        <w:br/>
      </w:r>
      <w:r>
        <w:rPr>
          <w:rFonts w:ascii="Times New Roman"/>
          <w:b w:val="false"/>
          <w:i w:val="false"/>
          <w:color w:val="000000"/>
          <w:sz w:val="28"/>
        </w:rPr>
        <w:t xml:space="preserve">
8  Строительство ж/д линии        1739     1171,0              2910,0 </w:t>
      </w:r>
      <w:r>
        <w:br/>
      </w:r>
      <w:r>
        <w:rPr>
          <w:rFonts w:ascii="Times New Roman"/>
          <w:b w:val="false"/>
          <w:i w:val="false"/>
          <w:color w:val="000000"/>
          <w:sz w:val="28"/>
        </w:rPr>
        <w:t xml:space="preserve">
   Хромтау-Алтынсарино            </w:t>
      </w:r>
      <w:r>
        <w:br/>
      </w:r>
      <w:r>
        <w:rPr>
          <w:rFonts w:ascii="Times New Roman"/>
          <w:b w:val="false"/>
          <w:i w:val="false"/>
          <w:color w:val="000000"/>
          <w:sz w:val="28"/>
        </w:rPr>
        <w:t xml:space="preserve">
          Всего                  24945,2  24393,5  28004,2    77342,9 </w:t>
      </w:r>
      <w:r>
        <w:br/>
      </w:r>
      <w:r>
        <w:rPr>
          <w:rFonts w:ascii="Times New Roman"/>
          <w:b w:val="false"/>
          <w:i w:val="false"/>
          <w:color w:val="000000"/>
          <w:sz w:val="28"/>
        </w:rPr>
        <w:t xml:space="preserve">
_______________________________________________________________________ </w:t>
      </w:r>
    </w:p>
    <w:bookmarkStart w:name="z29" w:id="26"/>
    <w:p>
      <w:pPr>
        <w:spacing w:after="0"/>
        <w:ind w:left="0"/>
        <w:jc w:val="both"/>
      </w:pPr>
      <w:r>
        <w:rPr>
          <w:rFonts w:ascii="Times New Roman"/>
          <w:b w:val="false"/>
          <w:i w:val="false"/>
          <w:color w:val="000000"/>
          <w:sz w:val="28"/>
        </w:rPr>
        <w:t>
</w:t>
      </w:r>
      <w:r>
        <w:rPr>
          <w:rFonts w:ascii="Times New Roman"/>
          <w:b/>
          <w:i w:val="false"/>
          <w:color w:val="000000"/>
          <w:sz w:val="28"/>
        </w:rPr>
        <w:t xml:space="preserve">      3.1. Основные направления развития путевого хозяйства </w:t>
      </w:r>
    </w:p>
    <w:bookmarkEnd w:id="26"/>
    <w:p>
      <w:pPr>
        <w:spacing w:after="0"/>
        <w:ind w:left="0"/>
        <w:jc w:val="both"/>
      </w:pPr>
      <w:r>
        <w:rPr>
          <w:rFonts w:ascii="Times New Roman"/>
          <w:b w:val="false"/>
          <w:i w:val="false"/>
          <w:color w:val="000000"/>
          <w:sz w:val="28"/>
        </w:rPr>
        <w:t xml:space="preserve">      В 2004-2006 годах планируется усилить наиболее "узкие" места, ликвидировать барьерные места участков пути, за счет спрямления плана линии. Для увеличения пропускной способности предполагается строительство вторых путей. Предусматривается внедрение новых технологий ремонта пути с использованием современной путевой техники и комплексной механизации путевых работ. </w:t>
      </w:r>
      <w:r>
        <w:br/>
      </w:r>
      <w:r>
        <w:rPr>
          <w:rFonts w:ascii="Times New Roman"/>
          <w:b w:val="false"/>
          <w:i w:val="false"/>
          <w:color w:val="000000"/>
          <w:sz w:val="28"/>
        </w:rPr>
        <w:t xml:space="preserve">
      Исходя из текущего состояния путевого хозяйства и планируемых целей развития, будут реализованы следующие мероприятия: </w:t>
      </w:r>
      <w:r>
        <w:br/>
      </w:r>
      <w:r>
        <w:rPr>
          <w:rFonts w:ascii="Times New Roman"/>
          <w:b w:val="false"/>
          <w:i w:val="false"/>
          <w:color w:val="000000"/>
          <w:sz w:val="28"/>
        </w:rPr>
        <w:t xml:space="preserve">
      - переход на приоритетных участках на железобетонное подрельсовое основание и бесстыковые рельсовые плети длиной до блок участка или перегона; </w:t>
      </w:r>
      <w:r>
        <w:br/>
      </w:r>
      <w:r>
        <w:rPr>
          <w:rFonts w:ascii="Times New Roman"/>
          <w:b w:val="false"/>
          <w:i w:val="false"/>
          <w:color w:val="000000"/>
          <w:sz w:val="28"/>
        </w:rPr>
        <w:t xml:space="preserve">
      - применение машинных комплексов для текущего содержания и планово- </w:t>
      </w:r>
      <w:r>
        <w:br/>
      </w:r>
      <w:r>
        <w:rPr>
          <w:rFonts w:ascii="Times New Roman"/>
          <w:b w:val="false"/>
          <w:i w:val="false"/>
          <w:color w:val="000000"/>
          <w:sz w:val="28"/>
        </w:rPr>
        <w:t xml:space="preserve">
предупредительного ремонта пути; </w:t>
      </w:r>
      <w:r>
        <w:br/>
      </w:r>
      <w:r>
        <w:rPr>
          <w:rFonts w:ascii="Times New Roman"/>
          <w:b w:val="false"/>
          <w:i w:val="false"/>
          <w:color w:val="000000"/>
          <w:sz w:val="28"/>
        </w:rPr>
        <w:t xml:space="preserve">
      - совершенствование конструкции бесстыкового пути за счет применения малообслуживаемых, экономичных в эксплуатации пружинных скреплений; </w:t>
      </w:r>
      <w:r>
        <w:br/>
      </w:r>
      <w:r>
        <w:rPr>
          <w:rFonts w:ascii="Times New Roman"/>
          <w:b w:val="false"/>
          <w:i w:val="false"/>
          <w:color w:val="000000"/>
          <w:sz w:val="28"/>
        </w:rPr>
        <w:t xml:space="preserve">
      - внедрение современной диагностики земляного полотна, пути и сооружений, позволяющей прогнозировать изменение их состояния и перейти к планированию работ по фактическому их состоянию с учетом установленных норм и объемов перевозок; </w:t>
      </w:r>
      <w:r>
        <w:br/>
      </w:r>
      <w:r>
        <w:rPr>
          <w:rFonts w:ascii="Times New Roman"/>
          <w:b w:val="false"/>
          <w:i w:val="false"/>
          <w:color w:val="000000"/>
          <w:sz w:val="28"/>
        </w:rPr>
        <w:t xml:space="preserve">
      - создание технологических линий по реновации элементов пути; </w:t>
      </w:r>
      <w:r>
        <w:br/>
      </w:r>
      <w:r>
        <w:rPr>
          <w:rFonts w:ascii="Times New Roman"/>
          <w:b w:val="false"/>
          <w:i w:val="false"/>
          <w:color w:val="000000"/>
          <w:sz w:val="28"/>
        </w:rPr>
        <w:t xml:space="preserve">
      - внедрение рельсошлифовальных поездов для профильной шлифовки и линии по репрофилированию рельсов, что сократит потребность в поставке новых и продлит срок службы старогодным; </w:t>
      </w:r>
      <w:r>
        <w:br/>
      </w:r>
      <w:r>
        <w:rPr>
          <w:rFonts w:ascii="Times New Roman"/>
          <w:b w:val="false"/>
          <w:i w:val="false"/>
          <w:color w:val="000000"/>
          <w:sz w:val="28"/>
        </w:rPr>
        <w:t xml:space="preserve">
      - глубокая очистка балластной призмы, обеспечивающая экономию более 60 % щебня и позволяющая увеличить межремонтные сроки; </w:t>
      </w:r>
      <w:r>
        <w:br/>
      </w:r>
      <w:r>
        <w:rPr>
          <w:rFonts w:ascii="Times New Roman"/>
          <w:b w:val="false"/>
          <w:i w:val="false"/>
          <w:color w:val="000000"/>
          <w:sz w:val="28"/>
        </w:rPr>
        <w:t xml:space="preserve">
      - приобретение и модернизация путевых машин с установкой автоматизированных систем управления и создание необходимых условий для эксплуатации и ремонта этих машин; </w:t>
      </w:r>
      <w:r>
        <w:br/>
      </w:r>
      <w:r>
        <w:rPr>
          <w:rFonts w:ascii="Times New Roman"/>
          <w:b w:val="false"/>
          <w:i w:val="false"/>
          <w:color w:val="000000"/>
          <w:sz w:val="28"/>
        </w:rPr>
        <w:t xml:space="preserve">
      - приведение инженерных сооружений в состояние, обеспечивающее безопасный пропуск поездов с максимально возможными скоростями; </w:t>
      </w:r>
      <w:r>
        <w:br/>
      </w:r>
      <w:r>
        <w:rPr>
          <w:rFonts w:ascii="Times New Roman"/>
          <w:b w:val="false"/>
          <w:i w:val="false"/>
          <w:color w:val="000000"/>
          <w:sz w:val="28"/>
        </w:rPr>
        <w:t xml:space="preserve">
      - определение эффективной системы защиты пути от снежных и песчаных заносов, строительство новых и модернизация существующих средств защиты; </w:t>
      </w:r>
      <w:r>
        <w:br/>
      </w:r>
      <w:r>
        <w:rPr>
          <w:rFonts w:ascii="Times New Roman"/>
          <w:b w:val="false"/>
          <w:i w:val="false"/>
          <w:color w:val="000000"/>
          <w:sz w:val="28"/>
        </w:rPr>
        <w:t xml:space="preserve">
      - обучение и переподготовка персонала для работы на современной путевой технике и средствах диагностики; </w:t>
      </w:r>
      <w:r>
        <w:br/>
      </w:r>
      <w:r>
        <w:rPr>
          <w:rFonts w:ascii="Times New Roman"/>
          <w:b w:val="false"/>
          <w:i w:val="false"/>
          <w:color w:val="000000"/>
          <w:sz w:val="28"/>
        </w:rPr>
        <w:t xml:space="preserve">
      - оптимизация организационной структуры управления хозяйством, путем увеличения зон обслуживания дистанций пути и их подразделений; </w:t>
      </w:r>
      <w:r>
        <w:br/>
      </w:r>
      <w:r>
        <w:rPr>
          <w:rFonts w:ascii="Times New Roman"/>
          <w:b w:val="false"/>
          <w:i w:val="false"/>
          <w:color w:val="000000"/>
          <w:sz w:val="28"/>
        </w:rPr>
        <w:t xml:space="preserve">
      - приобретение путевого инструмента, средств малой механизации и запасных частей, строительство и реконструкция ангаров для тяжелых путевых машин, реконструкция инженерных сооружений, приобретение средств диагностики, замена устройств системы централизации и блокировки, выработавших свой ресурс.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Обновление и модернизация верхнего строения пути </w:t>
      </w:r>
    </w:p>
    <w:p>
      <w:pPr>
        <w:spacing w:after="0"/>
        <w:ind w:left="0"/>
        <w:jc w:val="both"/>
      </w:pPr>
      <w:r>
        <w:rPr>
          <w:rFonts w:ascii="Times New Roman"/>
          <w:b w:val="false"/>
          <w:i w:val="false"/>
          <w:color w:val="000000"/>
          <w:sz w:val="28"/>
        </w:rPr>
        <w:t xml:space="preserve">       В связи с тем, что магистральная железнодорожная сеть Республики Казахстан является составной частью международных транспортных коридоров, она должна соответствовать требованиям международных стандартов (количество главных путей на перегонах, расчетная скорость движения поездов, пересечения с автомобильными дорогами в различных уровнях и т.п.). </w:t>
      </w:r>
      <w:r>
        <w:br/>
      </w:r>
      <w:r>
        <w:rPr>
          <w:rFonts w:ascii="Times New Roman"/>
          <w:b w:val="false"/>
          <w:i w:val="false"/>
          <w:color w:val="000000"/>
          <w:sz w:val="28"/>
        </w:rPr>
        <w:t xml:space="preserve">
      В целом, развернутая длина железных дорог Казахстана составляет более 18,8 тыс.км, из них на сегодняшний день более 2,4 тыс.км (или 12,8%) - с перепропущенным тоннажем, т.е. требуют капитального ремонта. </w:t>
      </w:r>
      <w:r>
        <w:br/>
      </w:r>
      <w:r>
        <w:rPr>
          <w:rFonts w:ascii="Times New Roman"/>
          <w:b w:val="false"/>
          <w:i w:val="false"/>
          <w:color w:val="000000"/>
          <w:sz w:val="28"/>
        </w:rPr>
        <w:t xml:space="preserve">
      Модернизация верхнего строения пути предусматривает капитальный ремонт пути с использованием новых материалов, модернизацию устройств электроснабжения, сигнализации и связи, реконструкцию инженерных сооружений (ИССО), замену стрелочных переводов и др. </w:t>
      </w:r>
      <w:r>
        <w:br/>
      </w:r>
      <w:r>
        <w:rPr>
          <w:rFonts w:ascii="Times New Roman"/>
          <w:b w:val="false"/>
          <w:i w:val="false"/>
          <w:color w:val="000000"/>
          <w:sz w:val="28"/>
        </w:rPr>
        <w:t xml:space="preserve">
      Развитие магистральных путей, их реабилитация позволят обеспечить качественную перевозку грузов и пассажиров на территории республики по оптимальным направлениям и маршрутам, а также развитие транзитного потенциала страны. </w:t>
      </w:r>
      <w:r>
        <w:br/>
      </w:r>
      <w:r>
        <w:rPr>
          <w:rFonts w:ascii="Times New Roman"/>
          <w:b w:val="false"/>
          <w:i w:val="false"/>
          <w:color w:val="000000"/>
          <w:sz w:val="28"/>
        </w:rPr>
        <w:t xml:space="preserve">
      В 2004-2006 годах усилия по ремонту пути и сооружений будут сконцентрированы на основных транспортных коридорах, и в первую очередь на участках: Кокшетау - Астана, Алматы - Астана, а также участки Экибастуз - Астана, Шу - Туркестан. Выполнение указанных ремонтных работ предполагается осуществить с использованием новых технологий, современной путевой техники и комплексной механизации. </w:t>
      </w:r>
      <w:r>
        <w:br/>
      </w:r>
      <w:r>
        <w:rPr>
          <w:rFonts w:ascii="Times New Roman"/>
          <w:b w:val="false"/>
          <w:i w:val="false"/>
          <w:color w:val="000000"/>
          <w:sz w:val="28"/>
        </w:rPr>
        <w:t xml:space="preserve">
      Учитывая запланированный поэтапный переход на железобетонное подрельсовое основание, продолжится укладка пути с бесстыковыми рельсовыми плетями. </w:t>
      </w:r>
      <w:r>
        <w:br/>
      </w:r>
      <w:r>
        <w:rPr>
          <w:rFonts w:ascii="Times New Roman"/>
          <w:b w:val="false"/>
          <w:i w:val="false"/>
          <w:color w:val="000000"/>
          <w:sz w:val="28"/>
        </w:rPr>
        <w:t xml:space="preserve">
      Затраты на содержание уравнительных пролетов составляют свыше 70% от эксплуатационных расходов бесстыкового пути. Увеличение длины плетей бесстыкового пути позволит значительно сократить затраты на его текущее содержание. </w:t>
      </w:r>
      <w:r>
        <w:br/>
      </w:r>
      <w:r>
        <w:rPr>
          <w:rFonts w:ascii="Times New Roman"/>
          <w:b w:val="false"/>
          <w:i w:val="false"/>
          <w:color w:val="000000"/>
          <w:sz w:val="28"/>
        </w:rPr>
        <w:t xml:space="preserve">
      На эти цели в 2004-2006 годах запланированы средства в размере 45200,2 млн. тенге. </w:t>
      </w:r>
      <w:r>
        <w:br/>
      </w:r>
      <w:r>
        <w:rPr>
          <w:rFonts w:ascii="Times New Roman"/>
          <w:b w:val="false"/>
          <w:i w:val="false"/>
          <w:color w:val="000000"/>
          <w:sz w:val="28"/>
        </w:rPr>
        <w:t xml:space="preserve">
      Как показывают финансовые расчеты, проект при дисконтной ставке 9% является окупаемым: внутренняя норма доходности составляет 14%; чистая приведенная стоимость проекта составляет 6847 млн. тенге; окупаемость проекта - 8 лет.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Приобретение путевых машин и оборудования </w:t>
      </w:r>
      <w:r>
        <w:br/>
      </w:r>
      <w:r>
        <w:rPr>
          <w:rFonts w:ascii="Times New Roman"/>
          <w:b w:val="false"/>
          <w:i w:val="false"/>
          <w:color w:val="000000"/>
          <w:sz w:val="28"/>
        </w:rPr>
        <w:t>
 </w:t>
      </w:r>
      <w:r>
        <w:br/>
      </w:r>
      <w:r>
        <w:rPr>
          <w:rFonts w:ascii="Times New Roman"/>
          <w:b w:val="false"/>
          <w:i w:val="false"/>
          <w:color w:val="000000"/>
          <w:sz w:val="28"/>
        </w:rPr>
        <w:t xml:space="preserve">
          Для технического развития путевого хозяйства необходимо внедрение комплексной системы реновации материалов верхнего строения пути, что позволит обеспечить продление сроков их службы, оборудование стационарных линий в рельсосварочных предприятиях для восстановления и ремонта старогодных рельсов. Для качественного выполнения путевых работ и перехода на механизированное текущее содержание пути необходимо оснащение предприятий современными высокоэффективными машинизированными комплексами, механизмами, средствами контроля состояния пути. </w:t>
      </w:r>
      <w:r>
        <w:br/>
      </w:r>
      <w:r>
        <w:rPr>
          <w:rFonts w:ascii="Times New Roman"/>
          <w:b w:val="false"/>
          <w:i w:val="false"/>
          <w:color w:val="000000"/>
          <w:sz w:val="28"/>
        </w:rPr>
        <w:t xml:space="preserve">
      Важным направлением механизации путевых работ является переход на машинизированную технологию текущего содержания пути. </w:t>
      </w:r>
      <w:r>
        <w:br/>
      </w:r>
      <w:r>
        <w:rPr>
          <w:rFonts w:ascii="Times New Roman"/>
          <w:b w:val="false"/>
          <w:i w:val="false"/>
          <w:color w:val="000000"/>
          <w:sz w:val="28"/>
        </w:rPr>
        <w:t xml:space="preserve">
      Для повышения безопасности движения поездов необходимо: </w:t>
      </w:r>
      <w:r>
        <w:br/>
      </w:r>
      <w:r>
        <w:rPr>
          <w:rFonts w:ascii="Times New Roman"/>
          <w:b w:val="false"/>
          <w:i w:val="false"/>
          <w:color w:val="000000"/>
          <w:sz w:val="28"/>
        </w:rPr>
        <w:t xml:space="preserve">
      - установить системы (БАС) на вагоны-путеизмерители; </w:t>
      </w:r>
      <w:r>
        <w:br/>
      </w:r>
      <w:r>
        <w:rPr>
          <w:rFonts w:ascii="Times New Roman"/>
          <w:b w:val="false"/>
          <w:i w:val="false"/>
          <w:color w:val="000000"/>
          <w:sz w:val="28"/>
        </w:rPr>
        <w:t xml:space="preserve">
      - оборудование специального самоходного подвижного состава системами безопасности КЛУБ; </w:t>
      </w:r>
      <w:r>
        <w:br/>
      </w:r>
      <w:r>
        <w:rPr>
          <w:rFonts w:ascii="Times New Roman"/>
          <w:b w:val="false"/>
          <w:i w:val="false"/>
          <w:color w:val="000000"/>
          <w:sz w:val="28"/>
        </w:rPr>
        <w:t xml:space="preserve">
      - установить устройства заграждения переездов УЗП, в первую очередь на участке Астана-Алматы; </w:t>
      </w:r>
      <w:r>
        <w:br/>
      </w:r>
      <w:r>
        <w:rPr>
          <w:rFonts w:ascii="Times New Roman"/>
          <w:b w:val="false"/>
          <w:i w:val="false"/>
          <w:color w:val="000000"/>
          <w:sz w:val="28"/>
        </w:rPr>
        <w:t xml:space="preserve">
      - внедрить композиционные изолирующие стыки; </w:t>
      </w:r>
      <w:r>
        <w:br/>
      </w:r>
      <w:r>
        <w:rPr>
          <w:rFonts w:ascii="Times New Roman"/>
          <w:b w:val="false"/>
          <w:i w:val="false"/>
          <w:color w:val="000000"/>
          <w:sz w:val="28"/>
        </w:rPr>
        <w:t xml:space="preserve">
      - оборудовать переезды композиционными настилами. </w:t>
      </w:r>
      <w:r>
        <w:br/>
      </w:r>
      <w:r>
        <w:rPr>
          <w:rFonts w:ascii="Times New Roman"/>
          <w:b w:val="false"/>
          <w:i w:val="false"/>
          <w:color w:val="000000"/>
          <w:sz w:val="28"/>
        </w:rPr>
        <w:t xml:space="preserve">
      Это позволит в дальнейшем обеспечить стабильное развитие путевого хозяйства с плановой заменой морально устаревших и изношенных основных средств, приведя их к улучшенным технико-экономическим параметрам и удовлетворить потребность инфраструктуры, в соответствии с современными требованиями, а именно: </w:t>
      </w:r>
      <w:r>
        <w:br/>
      </w:r>
      <w:r>
        <w:rPr>
          <w:rFonts w:ascii="Times New Roman"/>
          <w:b w:val="false"/>
          <w:i w:val="false"/>
          <w:color w:val="000000"/>
          <w:sz w:val="28"/>
        </w:rPr>
        <w:t xml:space="preserve">
      - улучшить структуру основных фондов, и привести их в соответствие с объемами перевозок, оптимизировать численность обслуживаемого персонала за счет классификации участков магистральной сети; </w:t>
      </w:r>
      <w:r>
        <w:br/>
      </w:r>
      <w:r>
        <w:rPr>
          <w:rFonts w:ascii="Times New Roman"/>
          <w:b w:val="false"/>
          <w:i w:val="false"/>
          <w:color w:val="000000"/>
          <w:sz w:val="28"/>
        </w:rPr>
        <w:t xml:space="preserve">
      - внедрить современные высокоэффективные технологии обслуживания и содержания объектов пути; </w:t>
      </w:r>
      <w:r>
        <w:br/>
      </w:r>
      <w:r>
        <w:rPr>
          <w:rFonts w:ascii="Times New Roman"/>
          <w:b w:val="false"/>
          <w:i w:val="false"/>
          <w:color w:val="000000"/>
          <w:sz w:val="28"/>
        </w:rPr>
        <w:t xml:space="preserve">
      - прогнозировать изменение состояния объектов и перейти к планированию работ по фактическому состоянию с учетом установленных норм за счет внедрения современных средств и методов диагностики; </w:t>
      </w:r>
      <w:r>
        <w:br/>
      </w:r>
      <w:r>
        <w:rPr>
          <w:rFonts w:ascii="Times New Roman"/>
          <w:b w:val="false"/>
          <w:i w:val="false"/>
          <w:color w:val="000000"/>
          <w:sz w:val="28"/>
        </w:rPr>
        <w:t xml:space="preserve">
      - обеспечить оперативность при устранении повреждений за счет оснащения производственных бригад современными мобильными средствами связи; </w:t>
      </w:r>
      <w:r>
        <w:br/>
      </w:r>
      <w:r>
        <w:rPr>
          <w:rFonts w:ascii="Times New Roman"/>
          <w:b w:val="false"/>
          <w:i w:val="false"/>
          <w:color w:val="000000"/>
          <w:sz w:val="28"/>
        </w:rPr>
        <w:t xml:space="preserve">
      - широко внедрять ресурсосберегающие технологии, перейти на малообслуживаемые конструкции пути; </w:t>
      </w:r>
      <w:r>
        <w:br/>
      </w:r>
      <w:r>
        <w:rPr>
          <w:rFonts w:ascii="Times New Roman"/>
          <w:b w:val="false"/>
          <w:i w:val="false"/>
          <w:color w:val="000000"/>
          <w:sz w:val="28"/>
        </w:rPr>
        <w:t xml:space="preserve">
      - оптимизировать организационную структуру путевого хозяйства; </w:t>
      </w:r>
      <w:r>
        <w:br/>
      </w:r>
      <w:r>
        <w:rPr>
          <w:rFonts w:ascii="Times New Roman"/>
          <w:b w:val="false"/>
          <w:i w:val="false"/>
          <w:color w:val="000000"/>
          <w:sz w:val="28"/>
        </w:rPr>
        <w:t xml:space="preserve">
      - снизить эксплуатационные затраты на содержание основных средств. </w:t>
      </w:r>
      <w:r>
        <w:br/>
      </w:r>
      <w:r>
        <w:rPr>
          <w:rFonts w:ascii="Times New Roman"/>
          <w:b w:val="false"/>
          <w:i w:val="false"/>
          <w:color w:val="000000"/>
          <w:sz w:val="28"/>
        </w:rPr>
        <w:t xml:space="preserve">
      Реализация инвестиционных проектов путевого хозяйства позволит осуществить ее переход на новую систему ведения и обеспечить снижение расходов за счет: </w:t>
      </w:r>
      <w:r>
        <w:br/>
      </w:r>
      <w:r>
        <w:rPr>
          <w:rFonts w:ascii="Times New Roman"/>
          <w:b w:val="false"/>
          <w:i w:val="false"/>
          <w:color w:val="000000"/>
          <w:sz w:val="28"/>
        </w:rPr>
        <w:t xml:space="preserve">
      - создания технологических линий по реновации всех элементов пути для расширения полигона использования старогодных материалов верхнего строения пути; </w:t>
      </w:r>
      <w:r>
        <w:br/>
      </w:r>
      <w:r>
        <w:rPr>
          <w:rFonts w:ascii="Times New Roman"/>
          <w:b w:val="false"/>
          <w:i w:val="false"/>
          <w:color w:val="000000"/>
          <w:sz w:val="28"/>
        </w:rPr>
        <w:t xml:space="preserve">
      - перехода на подрельсовое железобетонное основание и бесстыковой путь с длиной плетей до блок-участка и перегона; </w:t>
      </w:r>
      <w:r>
        <w:br/>
      </w:r>
      <w:r>
        <w:rPr>
          <w:rFonts w:ascii="Times New Roman"/>
          <w:b w:val="false"/>
          <w:i w:val="false"/>
          <w:color w:val="000000"/>
          <w:sz w:val="28"/>
        </w:rPr>
        <w:t xml:space="preserve">
      - применения машинных комплексов для текущего содержания и ремонта пути и сооружений; </w:t>
      </w:r>
      <w:r>
        <w:br/>
      </w:r>
      <w:r>
        <w:rPr>
          <w:rFonts w:ascii="Times New Roman"/>
          <w:b w:val="false"/>
          <w:i w:val="false"/>
          <w:color w:val="000000"/>
          <w:sz w:val="28"/>
        </w:rPr>
        <w:t xml:space="preserve">
      - шлифовки рельсов с продлением срока их службы на 10-15 %; </w:t>
      </w:r>
      <w:r>
        <w:br/>
      </w:r>
      <w:r>
        <w:rPr>
          <w:rFonts w:ascii="Times New Roman"/>
          <w:b w:val="false"/>
          <w:i w:val="false"/>
          <w:color w:val="000000"/>
          <w:sz w:val="28"/>
        </w:rPr>
        <w:t xml:space="preserve">
      - современной диагностики земляного полотна, пути и сооружений, позволяющих прогнозировать изменение их состояния и перейти к планированию путевых работ по фактическому состоянию пути с учетом установленных норм; </w:t>
      </w:r>
      <w:r>
        <w:br/>
      </w:r>
      <w:r>
        <w:rPr>
          <w:rFonts w:ascii="Times New Roman"/>
          <w:b w:val="false"/>
          <w:i w:val="false"/>
          <w:color w:val="000000"/>
          <w:sz w:val="28"/>
        </w:rPr>
        <w:t xml:space="preserve">
      - внедрения современных технологий текущего содержания с применением путевых машинизированных комплексов, обеспечивающих значительное снижение дефектности элементов пути. </w:t>
      </w:r>
      <w:r>
        <w:br/>
      </w:r>
      <w:r>
        <w:rPr>
          <w:rFonts w:ascii="Times New Roman"/>
          <w:b w:val="false"/>
          <w:i w:val="false"/>
          <w:color w:val="000000"/>
          <w:sz w:val="28"/>
        </w:rPr>
        <w:t xml:space="preserve">
      Основным результатом технического развития путевого хозяйства будет сокращение времени следования поездов, увеличение пропускной и провозной способности, повышение безопасности движения, минимизация финансовых и технических рисков. </w:t>
      </w:r>
      <w:r>
        <w:br/>
      </w:r>
      <w:r>
        <w:rPr>
          <w:rFonts w:ascii="Times New Roman"/>
          <w:b w:val="false"/>
          <w:i w:val="false"/>
          <w:color w:val="000000"/>
          <w:sz w:val="28"/>
        </w:rPr>
        <w:t xml:space="preserve">
      В 2004 году предусматривается приобретение путевой техники, в том числе динамических стабилизаторов пути, комплексов по механической замене шпал, машин для выправки пути и др. на сумму 4588,8 млн. тенге за счет займа ЕБРР и собственных средств. </w:t>
      </w:r>
      <w:r>
        <w:br/>
      </w:r>
      <w:r>
        <w:rPr>
          <w:rFonts w:ascii="Times New Roman"/>
          <w:b w:val="false"/>
          <w:i w:val="false"/>
          <w:color w:val="000000"/>
          <w:sz w:val="28"/>
        </w:rPr>
        <w:t xml:space="preserve">
      Согласно проведенному расчету внутренняя норма доходности проекта составляет 11%, чистая приведенная стоимость равна 177,65 млн. тенге. Период окупаемости первоначальных затрат с учетом дисконтирования 21 год (ставка дисконта 9%). </w:t>
      </w:r>
    </w:p>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 xml:space="preserve">            3.2. Основные направления развития хозяйства сигнализации и связи </w:t>
      </w:r>
      <w:r>
        <w:br/>
      </w:r>
      <w:r>
        <w:rPr>
          <w:rFonts w:ascii="Times New Roman"/>
          <w:b w:val="false"/>
          <w:i w:val="false"/>
          <w:color w:val="000000"/>
          <w:sz w:val="28"/>
        </w:rPr>
        <w:t>
 </w:t>
      </w:r>
      <w:r>
        <w:br/>
      </w:r>
      <w:r>
        <w:rPr>
          <w:rFonts w:ascii="Times New Roman"/>
          <w:b w:val="false"/>
          <w:i w:val="false"/>
          <w:color w:val="000000"/>
          <w:sz w:val="28"/>
        </w:rPr>
        <w:t xml:space="preserve">
      Основные направления развития хозяйства сигнализации и связи на среднесрочную перспективу включают: </w:t>
      </w:r>
      <w:r>
        <w:br/>
      </w:r>
      <w:r>
        <w:rPr>
          <w:rFonts w:ascii="Times New Roman"/>
          <w:b w:val="false"/>
          <w:i w:val="false"/>
          <w:color w:val="000000"/>
          <w:sz w:val="28"/>
        </w:rPr>
        <w:t xml:space="preserve">
      - переход на новую элементную базу, обеспечивающую качественное изменение показателей хозяйства в сторону снижения материалоемкости, использования трудовых и энергетических ресурсов; </w:t>
      </w:r>
      <w:r>
        <w:br/>
      </w:r>
      <w:r>
        <w:rPr>
          <w:rFonts w:ascii="Times New Roman"/>
          <w:b w:val="false"/>
          <w:i w:val="false"/>
          <w:color w:val="000000"/>
          <w:sz w:val="28"/>
        </w:rPr>
        <w:t xml:space="preserve">
      - внедрение современных технологических процессов, методов и средств диагностики для осуществления ремонтов по фактическому состоянию устройств; </w:t>
      </w:r>
      <w:r>
        <w:br/>
      </w:r>
      <w:r>
        <w:rPr>
          <w:rFonts w:ascii="Times New Roman"/>
          <w:b w:val="false"/>
          <w:i w:val="false"/>
          <w:color w:val="000000"/>
          <w:sz w:val="28"/>
        </w:rPr>
        <w:t xml:space="preserve">
      - внедрение новых устройств железнодорожной автоматики и связи, позволяющей перейти на современный уровень управления перевозочным процессом, с возможностью гибкого перехода, от регионального управления к централизованному; </w:t>
      </w:r>
      <w:r>
        <w:br/>
      </w:r>
      <w:r>
        <w:rPr>
          <w:rFonts w:ascii="Times New Roman"/>
          <w:b w:val="false"/>
          <w:i w:val="false"/>
          <w:color w:val="000000"/>
          <w:sz w:val="28"/>
        </w:rPr>
        <w:t xml:space="preserve">
      - для интервального регулирования движения поездов на грузонапряженных участках основных транспортных коридоров в качестве основного средства предусматривается применение системы автоматической локомотивной сигнализации (АЛС), на малодеятельных участках со счетчиками осей; </w:t>
      </w:r>
      <w:r>
        <w:br/>
      </w:r>
      <w:r>
        <w:rPr>
          <w:rFonts w:ascii="Times New Roman"/>
          <w:b w:val="false"/>
          <w:i w:val="false"/>
          <w:color w:val="000000"/>
          <w:sz w:val="28"/>
        </w:rPr>
        <w:t xml:space="preserve">
      - внедрение цифровой системы радиосвязи нового поколения для связи с подвижными объектами; </w:t>
      </w:r>
      <w:r>
        <w:br/>
      </w:r>
      <w:r>
        <w:rPr>
          <w:rFonts w:ascii="Times New Roman"/>
          <w:b w:val="false"/>
          <w:i w:val="false"/>
          <w:color w:val="000000"/>
          <w:sz w:val="28"/>
        </w:rPr>
        <w:t xml:space="preserve">
      - внедрение микропроцессорной централизации для управления движением на интенсивно используемых участках и станциях (разработка России, Беларуси); </w:t>
      </w:r>
      <w:r>
        <w:br/>
      </w:r>
      <w:r>
        <w:rPr>
          <w:rFonts w:ascii="Times New Roman"/>
          <w:b w:val="false"/>
          <w:i w:val="false"/>
          <w:color w:val="000000"/>
          <w:sz w:val="28"/>
        </w:rPr>
        <w:t xml:space="preserve">
      - внедрение мобильных измерительных комплексов автоматики и радиосвязи для измерения и контроля параметров устройств АЛСН, рельсовых цепей, САУТ, ПОНАБ, ДИСК, поездной радиосвязи и оценки их технического состояния из вагона-лаборатории на ходу поезда; </w:t>
      </w:r>
      <w:r>
        <w:br/>
      </w:r>
      <w:r>
        <w:rPr>
          <w:rFonts w:ascii="Times New Roman"/>
          <w:b w:val="false"/>
          <w:i w:val="false"/>
          <w:color w:val="000000"/>
          <w:sz w:val="28"/>
        </w:rPr>
        <w:t xml:space="preserve">
      - внедрение электрической централизации на станциях; </w:t>
      </w:r>
      <w:r>
        <w:br/>
      </w:r>
      <w:r>
        <w:rPr>
          <w:rFonts w:ascii="Times New Roman"/>
          <w:b w:val="false"/>
          <w:i w:val="false"/>
          <w:color w:val="000000"/>
          <w:sz w:val="28"/>
        </w:rPr>
        <w:t xml:space="preserve">
      - модернизация электрической централизации на станциях; </w:t>
      </w:r>
      <w:r>
        <w:br/>
      </w:r>
      <w:r>
        <w:rPr>
          <w:rFonts w:ascii="Times New Roman"/>
          <w:b w:val="false"/>
          <w:i w:val="false"/>
          <w:color w:val="000000"/>
          <w:sz w:val="28"/>
        </w:rPr>
        <w:t xml:space="preserve">
      - модернизация автоблокировки АЛСО; </w:t>
      </w:r>
      <w:r>
        <w:br/>
      </w:r>
      <w:r>
        <w:rPr>
          <w:rFonts w:ascii="Times New Roman"/>
          <w:b w:val="false"/>
          <w:i w:val="false"/>
          <w:color w:val="000000"/>
          <w:sz w:val="28"/>
        </w:rPr>
        <w:t xml:space="preserve">
      - замена электроприводов, автошлагбаумов на переездах; </w:t>
      </w:r>
      <w:r>
        <w:br/>
      </w:r>
      <w:r>
        <w:rPr>
          <w:rFonts w:ascii="Times New Roman"/>
          <w:b w:val="false"/>
          <w:i w:val="false"/>
          <w:color w:val="000000"/>
          <w:sz w:val="28"/>
        </w:rPr>
        <w:t xml:space="preserve">
      - оборудование моторно-рельсового транспорта устройствами "КЛУБ"; </w:t>
      </w:r>
      <w:r>
        <w:br/>
      </w:r>
      <w:r>
        <w:rPr>
          <w:rFonts w:ascii="Times New Roman"/>
          <w:b w:val="false"/>
          <w:i w:val="false"/>
          <w:color w:val="000000"/>
          <w:sz w:val="28"/>
        </w:rPr>
        <w:t xml:space="preserve">
      - замена аппаратуры ПОНАБ на КТСМ; </w:t>
      </w:r>
      <w:r>
        <w:br/>
      </w:r>
      <w:r>
        <w:rPr>
          <w:rFonts w:ascii="Times New Roman"/>
          <w:b w:val="false"/>
          <w:i w:val="false"/>
          <w:color w:val="000000"/>
          <w:sz w:val="28"/>
        </w:rPr>
        <w:t xml:space="preserve">
      - оборудование светофоров рассеивателями на кривых участках. </w:t>
      </w:r>
      <w:r>
        <w:br/>
      </w:r>
      <w:r>
        <w:rPr>
          <w:rFonts w:ascii="Times New Roman"/>
          <w:b w:val="false"/>
          <w:i w:val="false"/>
          <w:color w:val="000000"/>
          <w:sz w:val="28"/>
        </w:rPr>
        <w:t xml:space="preserve">
      На период 2004-2006 годы инвестиции в хозяйство сигнализации и связи составляют </w:t>
      </w:r>
      <w:r>
        <w:br/>
      </w:r>
      <w:r>
        <w:rPr>
          <w:rFonts w:ascii="Times New Roman"/>
          <w:b w:val="false"/>
          <w:i w:val="false"/>
          <w:color w:val="000000"/>
          <w:sz w:val="28"/>
        </w:rPr>
        <w:t xml:space="preserve">
3 689,1 млн. тенге. </w:t>
      </w:r>
      <w:r>
        <w:br/>
      </w:r>
      <w:r>
        <w:rPr>
          <w:rFonts w:ascii="Times New Roman"/>
          <w:b w:val="false"/>
          <w:i w:val="false"/>
          <w:color w:val="000000"/>
          <w:sz w:val="28"/>
        </w:rPr>
        <w:t xml:space="preserve">
      Внутренняя норма доходности указанных инвестиций составляет 21%; чистая приведенная стоимость - 2020,5 млн. тенге, дисконтированный срок окупаемости - 6 лет. </w:t>
      </w:r>
      <w:r>
        <w:br/>
      </w:r>
      <w:r>
        <w:rPr>
          <w:rFonts w:ascii="Times New Roman"/>
          <w:b w:val="false"/>
          <w:i w:val="false"/>
          <w:color w:val="000000"/>
          <w:sz w:val="28"/>
        </w:rPr>
        <w:t xml:space="preserve">
      Основными результатами реализации инвестиционных проектов хозяйства сигнализации и связи будут: </w:t>
      </w:r>
      <w:r>
        <w:br/>
      </w:r>
      <w:r>
        <w:rPr>
          <w:rFonts w:ascii="Times New Roman"/>
          <w:b w:val="false"/>
          <w:i w:val="false"/>
          <w:color w:val="000000"/>
          <w:sz w:val="28"/>
        </w:rPr>
        <w:t xml:space="preserve">
      - сокращение времени следования поездов, увеличение пропускной и провозной способности; </w:t>
      </w:r>
      <w:r>
        <w:br/>
      </w:r>
      <w:r>
        <w:rPr>
          <w:rFonts w:ascii="Times New Roman"/>
          <w:b w:val="false"/>
          <w:i w:val="false"/>
          <w:color w:val="000000"/>
          <w:sz w:val="28"/>
        </w:rPr>
        <w:t xml:space="preserve">
      - повышение безопасности движения, повышение надежности технических устройств, снижение изношенности оборудований с 56% до 30%; </w:t>
      </w:r>
      <w:r>
        <w:br/>
      </w:r>
      <w:r>
        <w:rPr>
          <w:rFonts w:ascii="Times New Roman"/>
          <w:b w:val="false"/>
          <w:i w:val="false"/>
          <w:color w:val="000000"/>
          <w:sz w:val="28"/>
        </w:rPr>
        <w:t xml:space="preserve">
      - централизация диспетчерского управления перевозочным процессом; </w:t>
      </w:r>
      <w:r>
        <w:br/>
      </w:r>
      <w:r>
        <w:rPr>
          <w:rFonts w:ascii="Times New Roman"/>
          <w:b w:val="false"/>
          <w:i w:val="false"/>
          <w:color w:val="000000"/>
          <w:sz w:val="28"/>
        </w:rPr>
        <w:t xml:space="preserve">
      - экономия материальных и трудовых ресурсов вследствие обновления и модернизаций устройств, внедрения ресурсосберегающих технологий и диагностических средств нового поколения. </w:t>
      </w:r>
      <w:r>
        <w:br/>
      </w:r>
      <w:r>
        <w:rPr>
          <w:rFonts w:ascii="Times New Roman"/>
          <w:b w:val="false"/>
          <w:i w:val="false"/>
          <w:color w:val="000000"/>
          <w:sz w:val="28"/>
        </w:rPr>
        <w:t>
 </w:t>
      </w:r>
      <w:r>
        <w:br/>
      </w:r>
      <w:r>
        <w:rPr>
          <w:rFonts w:ascii="Times New Roman"/>
          <w:b w:val="false"/>
          <w:i w:val="false"/>
          <w:color w:val="000000"/>
          <w:sz w:val="28"/>
        </w:rPr>
        <w:t>
 </w:t>
      </w:r>
    </w:p>
    <w:bookmarkEnd w:id="27"/>
    <w:bookmarkStart w:name="z31" w:id="28"/>
    <w:p>
      <w:pPr>
        <w:spacing w:after="0"/>
        <w:ind w:left="0"/>
        <w:jc w:val="both"/>
      </w:pPr>
      <w:r>
        <w:rPr>
          <w:rFonts w:ascii="Times New Roman"/>
          <w:b w:val="false"/>
          <w:i w:val="false"/>
          <w:color w:val="000000"/>
          <w:sz w:val="28"/>
        </w:rPr>
        <w:t>
</w:t>
      </w:r>
      <w:r>
        <w:rPr>
          <w:rFonts w:ascii="Times New Roman"/>
          <w:b/>
          <w:i w:val="false"/>
          <w:color w:val="000000"/>
          <w:sz w:val="28"/>
        </w:rPr>
        <w:t xml:space="preserve">        3.3. Основные направления развития хозяйства электроснабжения </w:t>
      </w:r>
      <w:r>
        <w:br/>
      </w:r>
      <w:r>
        <w:rPr>
          <w:rFonts w:ascii="Times New Roman"/>
          <w:b w:val="false"/>
          <w:i w:val="false"/>
          <w:color w:val="000000"/>
          <w:sz w:val="28"/>
        </w:rPr>
        <w:t>
 </w:t>
      </w:r>
      <w:r>
        <w:br/>
      </w:r>
      <w:r>
        <w:rPr>
          <w:rFonts w:ascii="Times New Roman"/>
          <w:b w:val="false"/>
          <w:i w:val="false"/>
          <w:color w:val="000000"/>
          <w:sz w:val="28"/>
        </w:rPr>
        <w:t xml:space="preserve">
        Основной целью деятельности хозяйства электроснабжения является надежное обеспечение качественной электроэнергией потребителей, связанных как с перевозочной, так и с прочей деятельностью АО "НК "КТЖ". В связи с чем, перспективными направлениями и задачами технического развития хозяйства электроснабжения являются: </w:t>
      </w:r>
      <w:r>
        <w:br/>
      </w:r>
      <w:r>
        <w:rPr>
          <w:rFonts w:ascii="Times New Roman"/>
          <w:b w:val="false"/>
          <w:i w:val="false"/>
          <w:color w:val="000000"/>
          <w:sz w:val="28"/>
        </w:rPr>
        <w:t xml:space="preserve">
      1. качественное и надежное обеспечение всех потребителей электрической энергии в соответствии с категорийностью объектов; </w:t>
      </w:r>
      <w:r>
        <w:br/>
      </w:r>
      <w:r>
        <w:rPr>
          <w:rFonts w:ascii="Times New Roman"/>
          <w:b w:val="false"/>
          <w:i w:val="false"/>
          <w:color w:val="000000"/>
          <w:sz w:val="28"/>
        </w:rPr>
        <w:t xml:space="preserve">
      2. обеспечение необходимого уровня безопасности и надежности в соответствии с ПТЭ железных дорог; </w:t>
      </w:r>
      <w:r>
        <w:br/>
      </w:r>
      <w:r>
        <w:rPr>
          <w:rFonts w:ascii="Times New Roman"/>
          <w:b w:val="false"/>
          <w:i w:val="false"/>
          <w:color w:val="000000"/>
          <w:sz w:val="28"/>
        </w:rPr>
        <w:t xml:space="preserve">
      3. внедрение новых технических средств для обеспечения надежности электроснабжения; </w:t>
      </w:r>
      <w:r>
        <w:br/>
      </w:r>
      <w:r>
        <w:rPr>
          <w:rFonts w:ascii="Times New Roman"/>
          <w:b w:val="false"/>
          <w:i w:val="false"/>
          <w:color w:val="000000"/>
          <w:sz w:val="28"/>
        </w:rPr>
        <w:t xml:space="preserve">
      4. сокращение эксплуатационных затрат; </w:t>
      </w:r>
      <w:r>
        <w:br/>
      </w:r>
      <w:r>
        <w:rPr>
          <w:rFonts w:ascii="Times New Roman"/>
          <w:b w:val="false"/>
          <w:i w:val="false"/>
          <w:color w:val="000000"/>
          <w:sz w:val="28"/>
        </w:rPr>
        <w:t xml:space="preserve">
      5. внедрение ресурсосберегающих технологий; </w:t>
      </w:r>
      <w:r>
        <w:br/>
      </w:r>
      <w:r>
        <w:rPr>
          <w:rFonts w:ascii="Times New Roman"/>
          <w:b w:val="false"/>
          <w:i w:val="false"/>
          <w:color w:val="000000"/>
          <w:sz w:val="28"/>
        </w:rPr>
        <w:t xml:space="preserve">
      6. обеспечение требований системы экологии и охраны труда. </w:t>
      </w:r>
      <w:r>
        <w:br/>
      </w:r>
      <w:r>
        <w:rPr>
          <w:rFonts w:ascii="Times New Roman"/>
          <w:b w:val="false"/>
          <w:i w:val="false"/>
          <w:color w:val="000000"/>
          <w:sz w:val="28"/>
        </w:rPr>
        <w:t xml:space="preserve">
      Устройства электроснабжения тяговых подстанций, постов секционирования, автотрансформаторных пунктов питания, высоковольтных линий электропередач, трансформаторных подстанций и прочего оборудования, отработавших свои эксплуатационные и нормативные сроки службы будут заменены на новые модернизированные типы. </w:t>
      </w:r>
      <w:r>
        <w:br/>
      </w:r>
      <w:r>
        <w:rPr>
          <w:rFonts w:ascii="Times New Roman"/>
          <w:b w:val="false"/>
          <w:i w:val="false"/>
          <w:color w:val="000000"/>
          <w:sz w:val="28"/>
        </w:rPr>
        <w:t xml:space="preserve">
      Предполагается создание информационно-автоматизированной системы управления объектами энергоснабжения, непрерывного контроля потребляемой мощности, расхода электроэнергии, включающей в себя модернизацию телеуправления с переходом на современные системы на базе микропроцессорной техники. Потери электроэнергии на данный момент составляют 17-20% от общего расхода электроэнергии. Планируется внедрение машинных комплексов для работ на контактной сети, компьютеризированных вагонов-лабораторий для ее испытаний. </w:t>
      </w:r>
      <w:r>
        <w:br/>
      </w:r>
      <w:r>
        <w:rPr>
          <w:rFonts w:ascii="Times New Roman"/>
          <w:b w:val="false"/>
          <w:i w:val="false"/>
          <w:color w:val="000000"/>
          <w:sz w:val="28"/>
        </w:rPr>
        <w:t xml:space="preserve">
      На участках с тепловозной тягой ежегодно будет выполняться значительный по объему восстановительный ремонт линий электропередач, модернизация трансформаторов для электропитания сигналов автоблокировки с использованием сухих трансформаторов, заменой опорного хозяйства воздушных линий. </w:t>
      </w:r>
      <w:r>
        <w:br/>
      </w:r>
      <w:r>
        <w:rPr>
          <w:rFonts w:ascii="Times New Roman"/>
          <w:b w:val="false"/>
          <w:i w:val="false"/>
          <w:color w:val="000000"/>
          <w:sz w:val="28"/>
        </w:rPr>
        <w:t xml:space="preserve">
      На большинстве участков, входящих в группу грузонапряженных, применяется электротяга, срок службы устройств которых превысили нормативные. Наибольший - на участке Тобол - Астана - свыше 35 лет, в связи с чем намечено внедрение систем для управления объектами тягового электроснабжения, расположенными вдоль железной дороги. </w:t>
      </w:r>
      <w:r>
        <w:br/>
      </w:r>
      <w:r>
        <w:rPr>
          <w:rFonts w:ascii="Times New Roman"/>
          <w:b w:val="false"/>
          <w:i w:val="false"/>
          <w:color w:val="000000"/>
          <w:sz w:val="28"/>
        </w:rPr>
        <w:t xml:space="preserve">
      С целью повышения безопасности движения предусматривается: </w:t>
      </w:r>
      <w:r>
        <w:br/>
      </w:r>
      <w:r>
        <w:rPr>
          <w:rFonts w:ascii="Times New Roman"/>
          <w:b w:val="false"/>
          <w:i w:val="false"/>
          <w:color w:val="000000"/>
          <w:sz w:val="28"/>
        </w:rPr>
        <w:t xml:space="preserve">
      - замена секционных изоляторов контактной сети на изоляторы с фторопластовыми изолирующими элементами типа ИСМ-1М; </w:t>
      </w:r>
      <w:r>
        <w:br/>
      </w:r>
      <w:r>
        <w:rPr>
          <w:rFonts w:ascii="Times New Roman"/>
          <w:b w:val="false"/>
          <w:i w:val="false"/>
          <w:color w:val="000000"/>
          <w:sz w:val="28"/>
        </w:rPr>
        <w:t xml:space="preserve">
      - замена стержневых изоляторов контактной сети на изоляторы с усиленными характеристиками; </w:t>
      </w:r>
      <w:r>
        <w:br/>
      </w:r>
      <w:r>
        <w:rPr>
          <w:rFonts w:ascii="Times New Roman"/>
          <w:b w:val="false"/>
          <w:i w:val="false"/>
          <w:color w:val="000000"/>
          <w:sz w:val="28"/>
        </w:rPr>
        <w:t xml:space="preserve">
      - замена подвесных фарфоровых изоляторов на стеклянные изоляторы; </w:t>
      </w:r>
      <w:r>
        <w:br/>
      </w:r>
      <w:r>
        <w:rPr>
          <w:rFonts w:ascii="Times New Roman"/>
          <w:b w:val="false"/>
          <w:i w:val="false"/>
          <w:color w:val="000000"/>
          <w:sz w:val="28"/>
        </w:rPr>
        <w:t xml:space="preserve">
      - оборудование дрезин устройствами автоматической сигнализации КЛУБ; </w:t>
      </w:r>
      <w:r>
        <w:br/>
      </w:r>
      <w:r>
        <w:rPr>
          <w:rFonts w:ascii="Times New Roman"/>
          <w:b w:val="false"/>
          <w:i w:val="false"/>
          <w:color w:val="000000"/>
          <w:sz w:val="28"/>
        </w:rPr>
        <w:t xml:space="preserve">
      - внедрение на фидерах контактной сети тяговых подстанций вакуумных выключателей. </w:t>
      </w:r>
      <w:r>
        <w:br/>
      </w:r>
      <w:r>
        <w:rPr>
          <w:rFonts w:ascii="Times New Roman"/>
          <w:b w:val="false"/>
          <w:i w:val="false"/>
          <w:color w:val="000000"/>
          <w:sz w:val="28"/>
        </w:rPr>
        <w:t xml:space="preserve">
      В целом это будет способствовать оздоровлению всех составляющих хозяйства - контактной сети, тяговых подстанций, линий и сетей.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 сведение к минимуму аварийных ситуаций и повышение безопасности труда и движения поездов; </w:t>
      </w:r>
      <w:r>
        <w:br/>
      </w:r>
      <w:r>
        <w:rPr>
          <w:rFonts w:ascii="Times New Roman"/>
          <w:b w:val="false"/>
          <w:i w:val="false"/>
          <w:color w:val="000000"/>
          <w:sz w:val="28"/>
        </w:rPr>
        <w:t xml:space="preserve">
      - экономия эксплуатационных затрат, в том числе электроэнергии, затрат труда; </w:t>
      </w:r>
      <w:r>
        <w:br/>
      </w:r>
      <w:r>
        <w:rPr>
          <w:rFonts w:ascii="Times New Roman"/>
          <w:b w:val="false"/>
          <w:i w:val="false"/>
          <w:color w:val="000000"/>
          <w:sz w:val="28"/>
        </w:rPr>
        <w:t xml:space="preserve">
      - обеспечение требуемых условий по энергетической мощности и надежности работ устройств электроснабжения, объектов энерго- и котлонадзора и др.; </w:t>
      </w:r>
      <w:r>
        <w:br/>
      </w:r>
      <w:r>
        <w:rPr>
          <w:rFonts w:ascii="Times New Roman"/>
          <w:b w:val="false"/>
          <w:i w:val="false"/>
          <w:color w:val="000000"/>
          <w:sz w:val="28"/>
        </w:rPr>
        <w:t xml:space="preserve">
      - снижение уровня изношенности основных средств хозяйства электроснабжения до уровня ниже критического; </w:t>
      </w:r>
      <w:r>
        <w:br/>
      </w:r>
      <w:r>
        <w:rPr>
          <w:rFonts w:ascii="Times New Roman"/>
          <w:b w:val="false"/>
          <w:i w:val="false"/>
          <w:color w:val="000000"/>
          <w:sz w:val="28"/>
        </w:rPr>
        <w:t xml:space="preserve">
      - внедрение современных эффективных систем управления объектами энергоснабжения. </w:t>
      </w:r>
      <w:r>
        <w:br/>
      </w:r>
      <w:r>
        <w:rPr>
          <w:rFonts w:ascii="Times New Roman"/>
          <w:b w:val="false"/>
          <w:i w:val="false"/>
          <w:color w:val="000000"/>
          <w:sz w:val="28"/>
        </w:rPr>
        <w:t xml:space="preserve">
      На внедрение диагностических средств, техническое перевооружение хозяйства электроснабжения планируется инвестировать за 2004-2006 годы 2 722,5 млн. тенге. Данные инвестиции относятся к категории обязательного типа, так как напрямую связаны приведением объектов хозяйства в соответствие с требованиями ПТЭ, с модернизацией элементов инфраструктуры, направленных на обеспечение безопасности движения поездов. </w:t>
      </w:r>
      <w:r>
        <w:br/>
      </w:r>
      <w:r>
        <w:rPr>
          <w:rFonts w:ascii="Times New Roman"/>
          <w:b w:val="false"/>
          <w:i w:val="false"/>
          <w:color w:val="000000"/>
          <w:sz w:val="28"/>
        </w:rPr>
        <w:t>
 </w:t>
      </w:r>
      <w:r>
        <w:br/>
      </w:r>
      <w:r>
        <w:rPr>
          <w:rFonts w:ascii="Times New Roman"/>
          <w:b w:val="false"/>
          <w:i w:val="false"/>
          <w:color w:val="000000"/>
          <w:sz w:val="28"/>
        </w:rPr>
        <w:t>
 </w:t>
      </w:r>
    </w:p>
    <w:bookmarkEnd w:id="28"/>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 xml:space="preserve">        3.4. Обеспечение безопасности движения поездов и </w:t>
      </w:r>
      <w:r>
        <w:br/>
      </w:r>
      <w:r>
        <w:rPr>
          <w:rFonts w:ascii="Times New Roman"/>
          <w:b w:val="false"/>
          <w:i w:val="false"/>
          <w:color w:val="000000"/>
          <w:sz w:val="28"/>
        </w:rPr>
        <w:t>
</w:t>
      </w:r>
      <w:r>
        <w:rPr>
          <w:rFonts w:ascii="Times New Roman"/>
          <w:b/>
          <w:i w:val="false"/>
          <w:color w:val="000000"/>
          <w:sz w:val="28"/>
        </w:rPr>
        <w:t xml:space="preserve">           противопожарная безопасность </w:t>
      </w:r>
      <w:r>
        <w:br/>
      </w:r>
      <w:r>
        <w:rPr>
          <w:rFonts w:ascii="Times New Roman"/>
          <w:b w:val="false"/>
          <w:i w:val="false"/>
          <w:color w:val="000000"/>
          <w:sz w:val="28"/>
        </w:rPr>
        <w:t>
 </w:t>
      </w:r>
      <w:r>
        <w:br/>
      </w:r>
      <w:r>
        <w:rPr>
          <w:rFonts w:ascii="Times New Roman"/>
          <w:b w:val="false"/>
          <w:i w:val="false"/>
          <w:color w:val="000000"/>
          <w:sz w:val="28"/>
        </w:rPr>
        <w:t xml:space="preserve">
        Целью технического развития хозяйства обеспечения безопасности технологических процессов является восстановление и комплексное обновление парка подвижного состава восстановительных и противопожарных поездов. Объем инвестиций за рассматриваемый период на данные мероприятия составляет 205 млн. тг. </w:t>
      </w:r>
      <w:r>
        <w:br/>
      </w:r>
      <w:r>
        <w:rPr>
          <w:rFonts w:ascii="Times New Roman"/>
          <w:b w:val="false"/>
          <w:i w:val="false"/>
          <w:color w:val="000000"/>
          <w:sz w:val="28"/>
        </w:rPr>
        <w:t xml:space="preserve">
      В результате будет достигнуто коренное обновление основных средств, предназначенных для обеспечения безопасности технологических процессов, соблюдение ПТЭ, обеспечение работников восстановительных и пожарных поездов необходимыми средствами. </w:t>
      </w:r>
      <w:r>
        <w:br/>
      </w:r>
      <w:r>
        <w:rPr>
          <w:rFonts w:ascii="Times New Roman"/>
          <w:b w:val="false"/>
          <w:i w:val="false"/>
          <w:color w:val="000000"/>
          <w:sz w:val="28"/>
        </w:rPr>
        <w:t xml:space="preserve">
      Поскольку оборудование в данном случае применяется только при ликвидации аварийных ситуаций, а в остальное время не используется и должно находиться в полной готовности для выполнения задач, в этой связи, оценку эффективности инвестиций следует рассматривать с точки зрения сокращения размеров материального ущерба при ликвидации аварийных ситуаций, при оперативном и качественном выполнении противопожарных и восстановительных работ в необходимом объеме. </w:t>
      </w:r>
      <w:r>
        <w:br/>
      </w:r>
      <w:r>
        <w:rPr>
          <w:rFonts w:ascii="Times New Roman"/>
          <w:b w:val="false"/>
          <w:i w:val="false"/>
          <w:color w:val="000000"/>
          <w:sz w:val="28"/>
        </w:rPr>
        <w:t xml:space="preserve">
      Наряду с развитием основных элементов магистральной железнодорожной сети, в рассматриваемый период, предусматривается реализация крупных целевых проектов. </w:t>
      </w:r>
      <w:r>
        <w:br/>
      </w:r>
      <w:r>
        <w:rPr>
          <w:rFonts w:ascii="Times New Roman"/>
          <w:b w:val="false"/>
          <w:i w:val="false"/>
          <w:color w:val="000000"/>
          <w:sz w:val="28"/>
        </w:rPr>
        <w:t>
 </w:t>
      </w:r>
      <w:r>
        <w:br/>
      </w:r>
      <w:r>
        <w:rPr>
          <w:rFonts w:ascii="Times New Roman"/>
          <w:b w:val="false"/>
          <w:i w:val="false"/>
          <w:color w:val="000000"/>
          <w:sz w:val="28"/>
        </w:rPr>
        <w:t>
 </w:t>
      </w:r>
    </w:p>
    <w:bookmarkEnd w:id="29"/>
    <w:bookmarkStart w:name="z33" w:id="30"/>
    <w:p>
      <w:pPr>
        <w:spacing w:after="0"/>
        <w:ind w:left="0"/>
        <w:jc w:val="both"/>
      </w:pPr>
      <w:r>
        <w:rPr>
          <w:rFonts w:ascii="Times New Roman"/>
          <w:b w:val="false"/>
          <w:i w:val="false"/>
          <w:color w:val="000000"/>
          <w:sz w:val="28"/>
        </w:rPr>
        <w:t>
</w:t>
      </w:r>
      <w:r>
        <w:rPr>
          <w:rFonts w:ascii="Times New Roman"/>
          <w:b/>
          <w:i w:val="false"/>
          <w:color w:val="000000"/>
          <w:sz w:val="28"/>
        </w:rPr>
        <w:t xml:space="preserve">        3.5 Электрификация железнодорожного участка Экибастуз - Павлодар </w:t>
      </w:r>
      <w:r>
        <w:br/>
      </w:r>
      <w:r>
        <w:rPr>
          <w:rFonts w:ascii="Times New Roman"/>
          <w:b w:val="false"/>
          <w:i w:val="false"/>
          <w:color w:val="000000"/>
          <w:sz w:val="28"/>
        </w:rPr>
        <w:t>
 </w:t>
      </w:r>
      <w:r>
        <w:br/>
      </w:r>
      <w:r>
        <w:rPr>
          <w:rFonts w:ascii="Times New Roman"/>
          <w:b w:val="false"/>
          <w:i w:val="false"/>
          <w:color w:val="000000"/>
          <w:sz w:val="28"/>
        </w:rPr>
        <w:t xml:space="preserve">
        Одной из важнейших технических мер, обеспечивающих повышение экономической эффективности работы железнодорожного транспорта, является электрификация железных дорог. Причем чем выше грузонапряженность, тем выше экономическая эффективность электрификации железнодорожных линий. Электровозы на 33% экономичнее по расходу энергии, на их эксплуатацию требуется в 2 раза меньше затрат. Доля в себестоимости перевозок на электротяге в 1,6 раза ниже, чем на тепловозной тяге. Электрификация железных дорог решает проблемы энергоснабжения прилегающих районов, способствуя развитию современных производств (до 20% потребляемой магистральной железнодорожной сетью электроэнергии расходуется на  нетяговых потребителей). Значительно снижается загрязнение окружающей среды и в целом улучшается экологическая обстановка. </w:t>
      </w:r>
      <w:r>
        <w:br/>
      </w:r>
      <w:r>
        <w:rPr>
          <w:rFonts w:ascii="Times New Roman"/>
          <w:b w:val="false"/>
          <w:i w:val="false"/>
          <w:color w:val="000000"/>
          <w:sz w:val="28"/>
        </w:rPr>
        <w:t xml:space="preserve">
      Реализация проекта по электрификации участка Экибастуз - Павлодар предусматривается до 2006 года. Стоимость проекта оценивается в 11 560,6 млн. тенге, внутренняя норма доходности проекта составляет 10%, чистая приведенная стоимость равна 977 млн. тенге, окупаемость - 15 лет.Перевод на электрическую тягу участка Экибастуз - Павлодар протяженностью 234 км завершит электрификацию центрального региона страны с подключением Павлодарского и Экибастузского промышленных районов. Наличие избыточной дешевой электроэнергии позволит уменьшить эксплуатационные затраты и расход дизельного топлива, а также уменьшить ежегодные выбросы вредных веществ в атмосферу в результате сжигания 5 тыс. тонн дизельного топлива. Источниками финансирования данного проекта будут являться собственные средства АО "НК "КТЖ". </w:t>
      </w:r>
      <w:r>
        <w:br/>
      </w:r>
      <w:r>
        <w:rPr>
          <w:rFonts w:ascii="Times New Roman"/>
          <w:b w:val="false"/>
          <w:i w:val="false"/>
          <w:color w:val="000000"/>
          <w:sz w:val="28"/>
        </w:rPr>
        <w:t>
 </w:t>
      </w:r>
      <w:r>
        <w:br/>
      </w:r>
      <w:r>
        <w:rPr>
          <w:rFonts w:ascii="Times New Roman"/>
          <w:b w:val="false"/>
          <w:i w:val="false"/>
          <w:color w:val="000000"/>
          <w:sz w:val="28"/>
        </w:rPr>
        <w:t>
 </w:t>
      </w:r>
    </w:p>
    <w:bookmarkEnd w:id="30"/>
    <w:bookmarkStart w:name="z34" w:id="31"/>
    <w:p>
      <w:pPr>
        <w:spacing w:after="0"/>
        <w:ind w:left="0"/>
        <w:jc w:val="both"/>
      </w:pPr>
      <w:r>
        <w:rPr>
          <w:rFonts w:ascii="Times New Roman"/>
          <w:b w:val="false"/>
          <w:i w:val="false"/>
          <w:color w:val="000000"/>
          <w:sz w:val="28"/>
        </w:rPr>
        <w:t>
</w:t>
      </w:r>
      <w:r>
        <w:rPr>
          <w:rFonts w:ascii="Times New Roman"/>
          <w:b/>
          <w:i w:val="false"/>
          <w:color w:val="000000"/>
          <w:sz w:val="28"/>
        </w:rPr>
        <w:t xml:space="preserve">        3.6 Развитие станции Достык </w:t>
      </w:r>
    </w:p>
    <w:bookmarkEnd w:id="31"/>
    <w:p>
      <w:pPr>
        <w:spacing w:after="0"/>
        <w:ind w:left="0"/>
        <w:jc w:val="both"/>
      </w:pPr>
      <w:r>
        <w:rPr>
          <w:rFonts w:ascii="Times New Roman"/>
          <w:b w:val="false"/>
          <w:i w:val="false"/>
          <w:color w:val="000000"/>
          <w:sz w:val="28"/>
        </w:rPr>
        <w:t xml:space="preserve">      Основной объем работ на данной железнодорожной станции производится на открытых площадках, что в климатических условиях региона ограничивает возможность выполнения этих работ по условиям безопасности и ведет к преждевременному износу механизмов. Имеет место острый дефицит служебных и жилых помещений, оргтехники, персонала, что негативно влияет на продолжительность выполнения грузовых операций. </w:t>
      </w:r>
      <w:r>
        <w:br/>
      </w:r>
      <w:r>
        <w:rPr>
          <w:rFonts w:ascii="Times New Roman"/>
          <w:b w:val="false"/>
          <w:i w:val="false"/>
          <w:color w:val="000000"/>
          <w:sz w:val="28"/>
        </w:rPr>
        <w:t xml:space="preserve">
      Имеющиеся перегрузочные места на станции недостаточно оснащены необходимыми механизмами. Мощность существующего пункта перестановки вагонов ограничена емкостью парка отстоя тележек и отсутствием перспектив его развития. Однопутная железнодорожная линия Актогай - Достык обеспечивает перевозку грузов местного района тяготения, а также пассажиров и грузов в международном сообщении. В настоящее время эта линия по техническому состоянию пути не соответствует требованиям, предъявляемым к международным железнодорожным магистралям. Кроме того, по главным конструктивным параметрам (ширине площадки, наличию обочин и др.) земляное полотно линии не соответствует действующим техническим нормам. </w:t>
      </w:r>
      <w:r>
        <w:br/>
      </w:r>
      <w:r>
        <w:rPr>
          <w:rFonts w:ascii="Times New Roman"/>
          <w:b w:val="false"/>
          <w:i w:val="false"/>
          <w:color w:val="000000"/>
          <w:sz w:val="28"/>
        </w:rPr>
        <w:t xml:space="preserve">
      В связи с чем, для осуществления международных перевозок по Трансазиатской магистрали в прогнозируемых объемах железная дорога Актогай - Достык нуждается в реконструкции и модернизации. </w:t>
      </w:r>
      <w:r>
        <w:br/>
      </w:r>
      <w:r>
        <w:rPr>
          <w:rFonts w:ascii="Times New Roman"/>
          <w:b w:val="false"/>
          <w:i w:val="false"/>
          <w:color w:val="000000"/>
          <w:sz w:val="28"/>
        </w:rPr>
        <w:t xml:space="preserve">
      В условиях возрастающих объемов перевозок, постановлением Правительства Республики Казахстан от 26.08.03 г. N 870 "О мерах по дальнейшему развитию международного железнодорожного пограничного перехода Достык - Алашанькоу, железнодорожного участка Актогай - Достык и международного автомобильного пункта пропуска Коргас на 2004-2005 годы" и Программой развития станции Достык и железнодорожного участка Актогай - Достык на 2004-2005 годы, утвержденной Приказом Президента АО "НК "Казакстан темiр жолы" от 30.10.03г. N 754-ц предусматривается усиление перерабатывающей способности международного железнодорожного пограничного перехода Достык - Алашанькоу, направленное на увеличение с 2006 года перевозок внешнеторговых грузов через международный железнодорожный пограничный переход Достык - Алашанькоу в объеме 10 млн. тонн, с 2010 года - 12 млн. тонн, с 2014 года - 14 млн. тонн. </w:t>
      </w:r>
      <w:r>
        <w:br/>
      </w:r>
      <w:r>
        <w:rPr>
          <w:rFonts w:ascii="Times New Roman"/>
          <w:b w:val="false"/>
          <w:i w:val="false"/>
          <w:color w:val="000000"/>
          <w:sz w:val="28"/>
        </w:rPr>
        <w:t xml:space="preserve">
      Основные направления развития станции Достык включают: </w:t>
      </w:r>
      <w:r>
        <w:br/>
      </w:r>
      <w:r>
        <w:rPr>
          <w:rFonts w:ascii="Times New Roman"/>
          <w:b w:val="false"/>
          <w:i w:val="false"/>
          <w:color w:val="000000"/>
          <w:sz w:val="28"/>
        </w:rPr>
        <w:t xml:space="preserve">
      - расширение и реконструкция железнодорожной инфраструктуры, приобретение новых технических средств, совершенствование технологического процесса; </w:t>
      </w:r>
      <w:r>
        <w:br/>
      </w:r>
      <w:r>
        <w:rPr>
          <w:rFonts w:ascii="Times New Roman"/>
          <w:b w:val="false"/>
          <w:i w:val="false"/>
          <w:color w:val="000000"/>
          <w:sz w:val="28"/>
        </w:rPr>
        <w:t xml:space="preserve">
      - техническое оснащение пограничных и таможенных постов на станции Достык, автоматизация обработки и оформления документов, строительство таможенного терминала; </w:t>
      </w:r>
      <w:r>
        <w:br/>
      </w:r>
      <w:r>
        <w:rPr>
          <w:rFonts w:ascii="Times New Roman"/>
          <w:b w:val="false"/>
          <w:i w:val="false"/>
          <w:color w:val="000000"/>
          <w:sz w:val="28"/>
        </w:rPr>
        <w:t xml:space="preserve">
      - приобретение современного оборудования и средств для дозиметрического контроля; </w:t>
      </w:r>
      <w:r>
        <w:br/>
      </w:r>
      <w:r>
        <w:rPr>
          <w:rFonts w:ascii="Times New Roman"/>
          <w:b w:val="false"/>
          <w:i w:val="false"/>
          <w:color w:val="000000"/>
          <w:sz w:val="28"/>
        </w:rPr>
        <w:t xml:space="preserve">
      - обновление существующих и строительство новых социально-бытовых объектов в поселке Достык. </w:t>
      </w:r>
      <w:r>
        <w:br/>
      </w:r>
      <w:r>
        <w:rPr>
          <w:rFonts w:ascii="Times New Roman"/>
          <w:b w:val="false"/>
          <w:i w:val="false"/>
          <w:color w:val="000000"/>
          <w:sz w:val="28"/>
        </w:rPr>
        <w:t xml:space="preserve">
      Проект предусматривает реконструкцию 253 км участка Актогай - Достык и усиление перерабатывающей способности станции Достык. Усиление головного участка международной транспортной магистрали Актогай - Достык и обеспечение надежной провозной способностью позволит увеличить объемы грузо- и пассажирооборота, перерабатывающую способность международного железнодорожного пограничного перехода, снизить эксплуатационные расходы, тем самым увеличить эффективность и надежность железнодорожного транспорта.         </w:t>
      </w:r>
      <w:r>
        <w:br/>
      </w:r>
      <w:r>
        <w:rPr>
          <w:rFonts w:ascii="Times New Roman"/>
          <w:b w:val="false"/>
          <w:i w:val="false"/>
          <w:color w:val="000000"/>
          <w:sz w:val="28"/>
        </w:rPr>
        <w:t xml:space="preserve">
      Доходы учитываются в соответствии со схемой грузовых перевозок и за счет дополнительных сборов за выполнение станцией Достык операций по пересечению границы (перегрузка, смена тележек и др.) в размере 100% для грузов импортного направления (из Китая), по перестановке вагонов с нефтью и рудой, перевозимых в экспортном направлении (на Китай). </w:t>
      </w:r>
      <w:r>
        <w:br/>
      </w:r>
      <w:r>
        <w:rPr>
          <w:rFonts w:ascii="Times New Roman"/>
          <w:b w:val="false"/>
          <w:i w:val="false"/>
          <w:color w:val="000000"/>
          <w:sz w:val="28"/>
        </w:rPr>
        <w:t xml:space="preserve">
      Финансирование проекта на 2004-2006 годы составляет 7166,7 млн. тенге, которые будут использованы на развитие сортировочных мощностей, грузового двора, парка для таможенного досмотра составов, реконструкцию действующего пункта перестановки вагонов, строительство хозяйственно-питьевого водовода, очистных сооружений, освещение парков А и Д. Согласно проведенному расчету внутренняя норма доходности проекта составляет 37%, чистая приведенная стоимость - 19958 млн. тенге. Период окупаемости первоначальных затрат с учетом дисконтирования 6 лет (ставка дисконта 9%). </w:t>
      </w:r>
      <w:r>
        <w:br/>
      </w:r>
      <w:r>
        <w:rPr>
          <w:rFonts w:ascii="Times New Roman"/>
          <w:b w:val="false"/>
          <w:i w:val="false"/>
          <w:color w:val="000000"/>
          <w:sz w:val="28"/>
        </w:rPr>
        <w:t>
 </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w:t>
      </w:r>
      <w:r>
        <w:rPr>
          <w:rFonts w:ascii="Times New Roman"/>
          <w:b/>
          <w:i w:val="false"/>
          <w:color w:val="000000"/>
          <w:sz w:val="28"/>
        </w:rPr>
        <w:t xml:space="preserve">        3.7 Строительство новых железнодорожных линий </w:t>
      </w:r>
      <w:r>
        <w:br/>
      </w:r>
      <w:r>
        <w:rPr>
          <w:rFonts w:ascii="Times New Roman"/>
          <w:b w:val="false"/>
          <w:i w:val="false"/>
          <w:color w:val="000000"/>
          <w:sz w:val="28"/>
        </w:rPr>
        <w:t>
 </w:t>
      </w:r>
      <w:r>
        <w:br/>
      </w:r>
      <w:r>
        <w:rPr>
          <w:rFonts w:ascii="Times New Roman"/>
          <w:b w:val="false"/>
          <w:i w:val="false"/>
          <w:color w:val="000000"/>
          <w:sz w:val="28"/>
        </w:rPr>
        <w:t xml:space="preserve">
        В перспективе продолжится увеличение протяженности магистральной сети. </w:t>
      </w:r>
      <w:r>
        <w:br/>
      </w:r>
      <w:r>
        <w:rPr>
          <w:rFonts w:ascii="Times New Roman"/>
          <w:b w:val="false"/>
          <w:i w:val="false"/>
          <w:color w:val="000000"/>
          <w:sz w:val="28"/>
        </w:rPr>
        <w:t xml:space="preserve">
      Строительство новых железнодорожных линий имеет своей целью формирование замкнутой сети железных дорог Казахстана, что позволит перевозить грузы по оптимальным кратчайшим маршрутам по территории страны без использования железнодорожных участков сопредельных стран. </w:t>
      </w:r>
      <w:r>
        <w:br/>
      </w:r>
      <w:r>
        <w:rPr>
          <w:rFonts w:ascii="Times New Roman"/>
          <w:b w:val="false"/>
          <w:i w:val="false"/>
          <w:color w:val="000000"/>
          <w:sz w:val="28"/>
        </w:rPr>
        <w:t xml:space="preserve">
      Экономическая эффективность строительства новых железнодорожных линий, как правило, проявляется не на предприятиях железнодорожного транспорта (здесь возможно снижения грузооборота по сети за счет перетоков грузов на более короткие направления), а на потребителях транспортных услуг (перевозок). Такое строительство имеет общереспубликанское значение и обеспечит решение таких важных задач национальной экономики, как рационализация межрегиональных транспортных связей, создание новых транспортных маршрутов и направлений, улучшение транспортного обслуживания местных районов тяготения и снижение на основе этого, транспортных издержек промышленных предприятий. Рост протяженности сети железных дорог, соответственно, приведет к увеличению расходов на их обслуживание и содержание, а оптимизация и сокращение расстояния перевозок - к снижению общего объема перевозок и доходов железных дорог, исчисляемых от грузооборота. </w:t>
      </w:r>
      <w:r>
        <w:br/>
      </w:r>
      <w:r>
        <w:rPr>
          <w:rFonts w:ascii="Times New Roman"/>
          <w:b w:val="false"/>
          <w:i w:val="false"/>
          <w:color w:val="000000"/>
          <w:sz w:val="28"/>
        </w:rPr>
        <w:t xml:space="preserve">
      Возможности финансирования проектов ставят задачу выбора наиболее важных направлений. В этой связи первостепенной задачей является строительство тех участков железных дорог, которые позволят выполнять внутренние и международные перевозки без заезда на магистрали соседних государств и оплаты международных тарифов, значительно выше внутренних. Поэтому объектом первостепенной важности является завершение строительства участка Хромтау-Алтынсарино. Эксплуатационная длина линии оставляет 402 км. Стоимость проекта оценивается в 33036 (с НДС) млн. тенге. Срок строительства - 4 года. Согласно проведенному расчету внутренняя норма доходности проекта составляет 1,3%. Чистая приведенная стоимость равна 607 млн. тенге. Период окупаемости первоначальных затрат с учетом дисконтирования 18 лет (ставка дисконта 9%). </w:t>
      </w:r>
      <w:r>
        <w:br/>
      </w:r>
      <w:r>
        <w:rPr>
          <w:rFonts w:ascii="Times New Roman"/>
          <w:b w:val="false"/>
          <w:i w:val="false"/>
          <w:color w:val="000000"/>
          <w:sz w:val="28"/>
        </w:rPr>
        <w:t xml:space="preserve">
      Строительство новых железных дорог позволит снизить стоимость продукции, так как сокращается доля транспортной составляющей в цене продукции, что выгодно и производителям, и потребителям. </w:t>
      </w:r>
      <w:r>
        <w:br/>
      </w:r>
      <w:r>
        <w:rPr>
          <w:rFonts w:ascii="Times New Roman"/>
          <w:b w:val="false"/>
          <w:i w:val="false"/>
          <w:color w:val="000000"/>
          <w:sz w:val="28"/>
        </w:rPr>
        <w:t xml:space="preserve">
      Одновременно повышается и конкурентоспособность железных дорог на внутреннем транспортном рынке, растет международный имидж, что увеличивает поток транзитных грузов, приносящие немалые доходы, как железнодорожной отрасли, так и в целом стране. Решаются вопросы создания новых рабочих мест, освоения новых районов, богатых полезными ископаемыми, вовлечение их в экономический оборот. </w:t>
      </w:r>
      <w:r>
        <w:br/>
      </w:r>
      <w:r>
        <w:rPr>
          <w:rFonts w:ascii="Times New Roman"/>
          <w:b w:val="false"/>
          <w:i w:val="false"/>
          <w:color w:val="000000"/>
          <w:sz w:val="28"/>
        </w:rPr>
        <w:t>
 </w:t>
      </w:r>
      <w:r>
        <w:br/>
      </w:r>
      <w:r>
        <w:rPr>
          <w:rFonts w:ascii="Times New Roman"/>
          <w:b w:val="false"/>
          <w:i w:val="false"/>
          <w:color w:val="000000"/>
          <w:sz w:val="28"/>
        </w:rPr>
        <w:t>
 </w:t>
      </w:r>
    </w:p>
    <w:bookmarkEnd w:id="32"/>
    <w:bookmarkStart w:name="z36" w:id="33"/>
    <w:p>
      <w:pPr>
        <w:spacing w:after="0"/>
        <w:ind w:left="0"/>
        <w:jc w:val="both"/>
      </w:pPr>
      <w:r>
        <w:rPr>
          <w:rFonts w:ascii="Times New Roman"/>
          <w:b w:val="false"/>
          <w:i w:val="false"/>
          <w:color w:val="000000"/>
          <w:sz w:val="28"/>
        </w:rPr>
        <w:t>
</w:t>
      </w:r>
      <w:r>
        <w:rPr>
          <w:rFonts w:ascii="Times New Roman"/>
          <w:b/>
          <w:i w:val="false"/>
          <w:color w:val="000000"/>
          <w:sz w:val="28"/>
        </w:rPr>
        <w:t xml:space="preserve">                            4. Источники финансирования </w:t>
      </w:r>
      <w:r>
        <w:br/>
      </w:r>
      <w:r>
        <w:rPr>
          <w:rFonts w:ascii="Times New Roman"/>
          <w:b w:val="false"/>
          <w:i w:val="false"/>
          <w:color w:val="000000"/>
          <w:sz w:val="28"/>
        </w:rPr>
        <w:t>
 </w:t>
      </w:r>
      <w:r>
        <w:br/>
      </w:r>
      <w:r>
        <w:rPr>
          <w:rFonts w:ascii="Times New Roman"/>
          <w:b w:val="false"/>
          <w:i w:val="false"/>
          <w:color w:val="000000"/>
          <w:sz w:val="28"/>
        </w:rPr>
        <w:t xml:space="preserve">
        Приоритеты и направления технического перевооружения и  развития железнодорожного транспорта требуют значительного увеличения инвестиций, основная часть которых формируется за счет внутренних возможностей отрасли, создания условий для привлечения заемных средств. </w:t>
      </w:r>
      <w:r>
        <w:br/>
      </w:r>
      <w:r>
        <w:rPr>
          <w:rFonts w:ascii="Times New Roman"/>
          <w:b w:val="false"/>
          <w:i w:val="false"/>
          <w:color w:val="000000"/>
          <w:sz w:val="28"/>
        </w:rPr>
        <w:t xml:space="preserve">
      Основной источник капитальных вложений Компании - амортизационные отчисления, которые, в условиях снижения объема перевозок и доходов за прошедшие десять лет, недостаточны на одновременное решение задач нового строительства и обновления изношенных основных средств. </w:t>
      </w:r>
      <w:r>
        <w:br/>
      </w:r>
      <w:r>
        <w:rPr>
          <w:rFonts w:ascii="Times New Roman"/>
          <w:b w:val="false"/>
          <w:i w:val="false"/>
          <w:color w:val="000000"/>
          <w:sz w:val="28"/>
        </w:rPr>
        <w:t xml:space="preserve">
      Финансирование инвестиционных проектов будет осуществляться как за счет собственных, так и заемных средств. </w:t>
      </w:r>
      <w:r>
        <w:br/>
      </w:r>
      <w:r>
        <w:rPr>
          <w:rFonts w:ascii="Times New Roman"/>
          <w:b w:val="false"/>
          <w:i w:val="false"/>
          <w:color w:val="000000"/>
          <w:sz w:val="28"/>
        </w:rPr>
        <w:t xml:space="preserve">
      Наиболее приемлемой схемой финансирования строительства должно стать долевое участие трех заинтересованных сторон: государства (земля, основное финансирование, льготные условия строительства и дальнейшей эксплуатации), железной дороги (часть финансовых средств, проектирование, техническая поддержка, специалисты) и инвестора (долевое финансирование). Процент долевого участия должен определяться исключительно на основе экономической заинтересованности сторон. </w:t>
      </w:r>
      <w:r>
        <w:br/>
      </w:r>
      <w:r>
        <w:rPr>
          <w:rFonts w:ascii="Times New Roman"/>
          <w:b w:val="false"/>
          <w:i w:val="false"/>
          <w:color w:val="000000"/>
          <w:sz w:val="28"/>
        </w:rPr>
        <w:t xml:space="preserve">
      Специфика железнодорожного транспорта, требующая больших объемов капитальных вложений, которые не обеспечивают быстрой доходности, делают проблематичной привлекательность инвестиций в отрасль. В целом, на реализацию проектов магистральной железнодорожной сети предусматриваются средства в размере - 77 342,9 млн. тенге. </w:t>
      </w:r>
      <w:r>
        <w:br/>
      </w:r>
      <w:r>
        <w:rPr>
          <w:rFonts w:ascii="Times New Roman"/>
          <w:b w:val="false"/>
          <w:i w:val="false"/>
          <w:color w:val="000000"/>
          <w:sz w:val="28"/>
        </w:rPr>
        <w:t>
 </w:t>
      </w:r>
      <w:r>
        <w:br/>
      </w:r>
      <w:r>
        <w:rPr>
          <w:rFonts w:ascii="Times New Roman"/>
          <w:b w:val="false"/>
          <w:i w:val="false"/>
          <w:color w:val="000000"/>
          <w:sz w:val="28"/>
        </w:rPr>
        <w:t>
 </w:t>
      </w:r>
    </w:p>
    <w:bookmarkEnd w:id="33"/>
    <w:bookmarkStart w:name="z37" w:id="34"/>
    <w:p>
      <w:pPr>
        <w:spacing w:after="0"/>
        <w:ind w:left="0"/>
        <w:jc w:val="both"/>
      </w:pPr>
      <w:r>
        <w:rPr>
          <w:rFonts w:ascii="Times New Roman"/>
          <w:b w:val="false"/>
          <w:i w:val="false"/>
          <w:color w:val="000000"/>
          <w:sz w:val="28"/>
        </w:rPr>
        <w:t>
</w:t>
      </w:r>
      <w:r>
        <w:rPr>
          <w:rFonts w:ascii="Times New Roman"/>
          <w:b/>
          <w:i w:val="false"/>
          <w:color w:val="000000"/>
          <w:sz w:val="28"/>
        </w:rPr>
        <w:t xml:space="preserve">                            5. Ожидаемый результат </w:t>
      </w:r>
      <w:r>
        <w:br/>
      </w:r>
      <w:r>
        <w:rPr>
          <w:rFonts w:ascii="Times New Roman"/>
          <w:b w:val="false"/>
          <w:i w:val="false"/>
          <w:color w:val="000000"/>
          <w:sz w:val="28"/>
        </w:rPr>
        <w:t>
 </w:t>
      </w:r>
      <w:r>
        <w:br/>
      </w:r>
      <w:r>
        <w:rPr>
          <w:rFonts w:ascii="Times New Roman"/>
          <w:b w:val="false"/>
          <w:i w:val="false"/>
          <w:color w:val="000000"/>
          <w:sz w:val="28"/>
        </w:rPr>
        <w:t xml:space="preserve">
        Итогом реализации инвестиционных проектов развития магистральной железнодорожной сети должно стать существенное улучшение ее технического состояния за счет "прорыва" к новым технологиям и технике. Это приведет к ее устойчивому развитию, на основе роста технического уровня, повышения качества услуг, обеспечения безопасности. Что даст возможность приблизить техническую оснащенность магистрально железнодорожной сети к требуемому уровню и достичь высокой степени конкурентоспособности. Все процессы управления будут автоматизированы, техническая оснащенность железной дороги перейдет в качественно новое состояние. Основным результатом реализации будет сокращение времени следования поездов, увеличение пропускной и провозной способности, повышение безопасности движения поездов (снижение браков). </w:t>
      </w:r>
      <w:r>
        <w:br/>
      </w:r>
      <w:r>
        <w:rPr>
          <w:rFonts w:ascii="Times New Roman"/>
          <w:b w:val="false"/>
          <w:i w:val="false"/>
          <w:color w:val="000000"/>
          <w:sz w:val="28"/>
        </w:rPr>
        <w:t xml:space="preserve">
      Увеличится протяженность электрофицированных линий, снизятся эксплуатационные расходы, удельные расходы топливно-энергетических ресурсов сократятся. Модернизация верхнего строения пути позволит достичь увеличения скорости и безопасности движения поездов. В частности, на участке Астана-Алматы средняя скорость движения поездов увеличится с 70 км/час до 140 км/час. </w:t>
      </w:r>
      <w:r>
        <w:br/>
      </w:r>
      <w:r>
        <w:rPr>
          <w:rFonts w:ascii="Times New Roman"/>
          <w:b w:val="false"/>
          <w:i w:val="false"/>
          <w:color w:val="000000"/>
          <w:sz w:val="28"/>
        </w:rPr>
        <w:t xml:space="preserve">
      В настоящий раздел включены как быстро окупаемые эффективные проекты (информатизация, ресурсосберегающие технологии и др.), так и проекты, которые имеют либо длительный срок окупаемости, либо вообще являются не окупаемыми. К последним относятся такие проекты, как строительство новых железнодорожных линий, проекты, связанные с обеспечением безопасности движения (снижение рисков) и охраны природы и др. </w:t>
      </w:r>
      <w:r>
        <w:br/>
      </w:r>
      <w:r>
        <w:rPr>
          <w:rFonts w:ascii="Times New Roman"/>
          <w:b w:val="false"/>
          <w:i w:val="false"/>
          <w:color w:val="000000"/>
          <w:sz w:val="28"/>
        </w:rPr>
        <w:t xml:space="preserve">
      Капитальные вложения в обновление и модернизацию пути имеют эффект для всей отрасли за счет сокращения сроков доставки, ускорения оборота вагонов и локомотивов по сети и, следовательно, уменьшения потребного парка подвижного состава, а также за счет снижения расходов на текущее содержание и ремонт пути. Кроме того, эти мероприятия дополнительно дадут возможность снизить расходы на топливо, электроэнергию и ремонт подвижного состава. </w:t>
      </w:r>
      <w:r>
        <w:br/>
      </w:r>
      <w:r>
        <w:rPr>
          <w:rFonts w:ascii="Times New Roman"/>
          <w:b w:val="false"/>
          <w:i w:val="false"/>
          <w:color w:val="000000"/>
          <w:sz w:val="28"/>
        </w:rPr>
        <w:t xml:space="preserve">
      Реализация проектов развития магистральной железнодорожной сети позволит обеспечить техническое перевооружение отрасли, повышение географической доступности железнодорожного транспорта благодаря вводу в эксплуатацию новых железнодорожных линий, повышение эффективности деятельности железнодорожного транспорта и будет способствовать росту      экономики страны в целом. </w:t>
      </w:r>
    </w:p>
    <w:bookmarkEnd w:id="34"/>
    <w:bookmarkStart w:name="z38" w:id="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w:t>
      </w:r>
    </w:p>
    <w:bookmarkEnd w:id="35"/>
    <w:p>
      <w:pPr>
        <w:spacing w:after="0"/>
        <w:ind w:left="0"/>
        <w:jc w:val="both"/>
      </w:pPr>
      <w:r>
        <w:rPr>
          <w:rFonts w:ascii="Times New Roman"/>
          <w:b/>
          <w:i w:val="false"/>
          <w:color w:val="000000"/>
          <w:sz w:val="28"/>
        </w:rPr>
        <w:t xml:space="preserve">        Прогноз важнейших показателей развития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АО "НК "КТЖ"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|Един.    |  2002 г.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Грузооборот*   млн. т-км     133088       147672      111,0%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2.  Экспорт всего:     "          55242        58574      106,0%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в страны СНГ       "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3.  Импорт всего:                  7854        10100      128,6%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млн.тенге      14649        50185      342,6%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997         9549      957,8%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госу- </w:t>
      </w:r>
      <w:r>
        <w:br/>
      </w:r>
      <w:r>
        <w:rPr>
          <w:rFonts w:ascii="Times New Roman"/>
          <w:b w:val="false"/>
          <w:i w:val="false"/>
          <w:color w:val="000000"/>
          <w:sz w:val="28"/>
        </w:rPr>
        <w:t xml:space="preserve">
      дарственного </w:t>
      </w:r>
      <w:r>
        <w:br/>
      </w:r>
      <w:r>
        <w:rPr>
          <w:rFonts w:ascii="Times New Roman"/>
          <w:b w:val="false"/>
          <w:i w:val="false"/>
          <w:color w:val="000000"/>
          <w:sz w:val="28"/>
        </w:rPr>
        <w:t xml:space="preserve">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13652        40636      297,6% </w:t>
      </w:r>
      <w:r>
        <w:br/>
      </w:r>
      <w:r>
        <w:rPr>
          <w:rFonts w:ascii="Times New Roman"/>
          <w:b w:val="false"/>
          <w:i w:val="false"/>
          <w:color w:val="000000"/>
          <w:sz w:val="28"/>
        </w:rPr>
        <w:t xml:space="preserve">
5.  Доходы, </w:t>
      </w:r>
      <w:r>
        <w:br/>
      </w:r>
      <w:r>
        <w:rPr>
          <w:rFonts w:ascii="Times New Roman"/>
          <w:b w:val="false"/>
          <w:i w:val="false"/>
          <w:color w:val="000000"/>
          <w:sz w:val="28"/>
        </w:rPr>
        <w:t xml:space="preserve">
     всего          млн. тенге    165876       194742      117,4% </w:t>
      </w:r>
      <w:r>
        <w:br/>
      </w:r>
      <w:r>
        <w:rPr>
          <w:rFonts w:ascii="Times New Roman"/>
          <w:b w:val="false"/>
          <w:i w:val="false"/>
          <w:color w:val="000000"/>
          <w:sz w:val="28"/>
        </w:rPr>
        <w:t xml:space="preserve">
6.  Расходы, </w:t>
      </w:r>
      <w:r>
        <w:br/>
      </w:r>
      <w:r>
        <w:rPr>
          <w:rFonts w:ascii="Times New Roman"/>
          <w:b w:val="false"/>
          <w:i w:val="false"/>
          <w:color w:val="000000"/>
          <w:sz w:val="28"/>
        </w:rPr>
        <w:t xml:space="preserve">
     всего              "         144951       177010      122,1%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165449       191328      115,6%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работ, услуг):     "         115209       147572      128,1% </w:t>
      </w:r>
      <w:r>
        <w:br/>
      </w:r>
      <w:r>
        <w:rPr>
          <w:rFonts w:ascii="Times New Roman"/>
          <w:b w:val="false"/>
          <w:i w:val="false"/>
          <w:color w:val="000000"/>
          <w:sz w:val="28"/>
        </w:rPr>
        <w:t xml:space="preserve">
9.  Валовый доход      "          50240        43755       87,1% </w:t>
      </w:r>
      <w:r>
        <w:br/>
      </w:r>
      <w:r>
        <w:rPr>
          <w:rFonts w:ascii="Times New Roman"/>
          <w:b w:val="false"/>
          <w:i w:val="false"/>
          <w:color w:val="000000"/>
          <w:sz w:val="28"/>
        </w:rPr>
        <w:t xml:space="preserve">
10.  Расходы </w:t>
      </w:r>
      <w:r>
        <w:br/>
      </w:r>
      <w:r>
        <w:rPr>
          <w:rFonts w:ascii="Times New Roman"/>
          <w:b w:val="false"/>
          <w:i w:val="false"/>
          <w:color w:val="000000"/>
          <w:sz w:val="28"/>
        </w:rPr>
        <w:t xml:space="preserve">
     периода, всего     "          15174        24475      161,3%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13986        23220      166,0%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работ, услуг)     "             80          372      463,6%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1108          883       79,7%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35493        22695       63,9%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14568         4948       34,0%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20924        17732       84,7%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всего          млн. тенге                   1773 </w:t>
      </w:r>
      <w:r>
        <w:br/>
      </w:r>
      <w:r>
        <w:rPr>
          <w:rFonts w:ascii="Times New Roman"/>
          <w:b w:val="false"/>
          <w:i w:val="false"/>
          <w:color w:val="000000"/>
          <w:sz w:val="28"/>
        </w:rPr>
        <w:t xml:space="preserve">
14.1  в т.ч. </w:t>
      </w:r>
      <w:r>
        <w:br/>
      </w:r>
      <w:r>
        <w:rPr>
          <w:rFonts w:ascii="Times New Roman"/>
          <w:b w:val="false"/>
          <w:i w:val="false"/>
          <w:color w:val="000000"/>
          <w:sz w:val="28"/>
        </w:rPr>
        <w:t xml:space="preserve">
      на государст- </w:t>
      </w:r>
      <w:r>
        <w:br/>
      </w:r>
      <w:r>
        <w:rPr>
          <w:rFonts w:ascii="Times New Roman"/>
          <w:b w:val="false"/>
          <w:i w:val="false"/>
          <w:color w:val="000000"/>
          <w:sz w:val="28"/>
        </w:rPr>
        <w:t xml:space="preserve">
      венный пакет </w:t>
      </w:r>
      <w:r>
        <w:br/>
      </w:r>
      <w:r>
        <w:rPr>
          <w:rFonts w:ascii="Times New Roman"/>
          <w:b w:val="false"/>
          <w:i w:val="false"/>
          <w:color w:val="000000"/>
          <w:sz w:val="28"/>
        </w:rPr>
        <w:t xml:space="preserve">
      акций                                      1773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43,61%        29,6%        -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млн.тенге    17306         27631      159,7%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всего              чел.       98274         91523       93,1% </w:t>
      </w:r>
    </w:p>
    <w:p>
      <w:pPr>
        <w:spacing w:after="0"/>
        <w:ind w:left="0"/>
        <w:jc w:val="both"/>
      </w:pPr>
      <w:r>
        <w:rPr>
          <w:rFonts w:ascii="Times New Roman"/>
          <w:b w:val="false"/>
          <w:i w:val="false"/>
          <w:color w:val="000000"/>
          <w:sz w:val="28"/>
        </w:rPr>
        <w:t xml:space="preserve">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1138          1434      126,0% </w:t>
      </w:r>
      <w:r>
        <w:br/>
      </w:r>
      <w:r>
        <w:rPr>
          <w:rFonts w:ascii="Times New Roman"/>
          <w:b w:val="false"/>
          <w:i w:val="false"/>
          <w:color w:val="000000"/>
          <w:sz w:val="28"/>
        </w:rPr>
        <w:t xml:space="preserve">
19. Фонд </w:t>
      </w:r>
      <w:r>
        <w:br/>
      </w:r>
      <w:r>
        <w:rPr>
          <w:rFonts w:ascii="Times New Roman"/>
          <w:b w:val="false"/>
          <w:i w:val="false"/>
          <w:color w:val="000000"/>
          <w:sz w:val="28"/>
        </w:rPr>
        <w:t xml:space="preserve">
    заработной </w:t>
      </w:r>
      <w:r>
        <w:br/>
      </w:r>
      <w:r>
        <w:rPr>
          <w:rFonts w:ascii="Times New Roman"/>
          <w:b w:val="false"/>
          <w:i w:val="false"/>
          <w:color w:val="000000"/>
          <w:sz w:val="28"/>
        </w:rPr>
        <w:t xml:space="preserve">
    платы            млн.тенге    27816         32729      117,7% </w:t>
      </w:r>
    </w:p>
    <w:p>
      <w:pPr>
        <w:spacing w:after="0"/>
        <w:ind w:left="0"/>
        <w:jc w:val="both"/>
      </w:pPr>
      <w:r>
        <w:rPr>
          <w:rFonts w:ascii="Times New Roman"/>
          <w:b w:val="false"/>
          <w:i w:val="false"/>
          <w:color w:val="000000"/>
          <w:sz w:val="28"/>
        </w:rPr>
        <w:t xml:space="preserve">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тенге      23587         29800      126,3% </w:t>
      </w:r>
      <w:r>
        <w:br/>
      </w:r>
      <w:r>
        <w:rPr>
          <w:rFonts w:ascii="Times New Roman"/>
          <w:b w:val="false"/>
          <w:i w:val="false"/>
          <w:color w:val="000000"/>
          <w:sz w:val="28"/>
        </w:rPr>
        <w:t>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70842         54178       76,5%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продукции         тенге за </w:t>
      </w:r>
      <w:r>
        <w:br/>
      </w:r>
      <w:r>
        <w:rPr>
          <w:rFonts w:ascii="Times New Roman"/>
          <w:b w:val="false"/>
          <w:i w:val="false"/>
          <w:color w:val="000000"/>
          <w:sz w:val="28"/>
        </w:rPr>
        <w:t xml:space="preserve">
    (работ, услуг)    единицу       12            13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млн.тенге    42300        59295      140,2%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39075        46955      120,2%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2004 г. | 2004 г., | 2005 год | 2006 г. | 2006 г.  ! 2006 </w:t>
      </w:r>
      <w:r>
        <w:br/>
      </w:r>
      <w:r>
        <w:rPr>
          <w:rFonts w:ascii="Times New Roman"/>
          <w:b w:val="false"/>
          <w:i w:val="false"/>
          <w:color w:val="000000"/>
          <w:sz w:val="28"/>
        </w:rPr>
        <w:t xml:space="preserve">
п/п |   план   |  в т.ч.  | прогноз  | прогноз !  % к     ! % к </w:t>
      </w:r>
      <w:r>
        <w:br/>
      </w:r>
      <w:r>
        <w:rPr>
          <w:rFonts w:ascii="Times New Roman"/>
          <w:b w:val="false"/>
          <w:i w:val="false"/>
          <w:color w:val="000000"/>
          <w:sz w:val="28"/>
        </w:rPr>
        <w:t xml:space="preserve">
    !          !  МЖС**   !          !         ! 2002     ! 2003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1.   159108      159108     170355     182318    137,0%    123,5% </w:t>
      </w:r>
      <w:r>
        <w:br/>
      </w:r>
      <w:r>
        <w:rPr>
          <w:rFonts w:ascii="Times New Roman"/>
          <w:b w:val="false"/>
          <w:i w:val="false"/>
          <w:color w:val="000000"/>
          <w:sz w:val="28"/>
        </w:rPr>
        <w:t xml:space="preserve">
1.1 </w:t>
      </w:r>
      <w:r>
        <w:br/>
      </w:r>
      <w:r>
        <w:rPr>
          <w:rFonts w:ascii="Times New Roman"/>
          <w:b w:val="false"/>
          <w:i w:val="false"/>
          <w:color w:val="000000"/>
          <w:sz w:val="28"/>
        </w:rPr>
        <w:t xml:space="preserve">
2.    62570       62570      65801      69234    125,3%    118,2%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12388       12388      10897      11660    148,5%    115,4%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29903       29903      31851      37150    253,6%     74,0% </w:t>
      </w:r>
      <w:r>
        <w:br/>
      </w:r>
      <w:r>
        <w:rPr>
          <w:rFonts w:ascii="Times New Roman"/>
          <w:b w:val="false"/>
          <w:i w:val="false"/>
          <w:color w:val="000000"/>
          <w:sz w:val="28"/>
        </w:rPr>
        <w:t xml:space="preserve">
4.1     3528        3528       5623       1264    126,8%     13,2% </w:t>
      </w:r>
      <w:r>
        <w:br/>
      </w:r>
      <w:r>
        <w:rPr>
          <w:rFonts w:ascii="Times New Roman"/>
          <w:b w:val="false"/>
          <w:i w:val="false"/>
          <w:color w:val="000000"/>
          <w:sz w:val="28"/>
        </w:rPr>
        <w:t xml:space="preserve">
4.1.1 </w:t>
      </w:r>
      <w:r>
        <w:br/>
      </w:r>
      <w:r>
        <w:rPr>
          <w:rFonts w:ascii="Times New Roman"/>
          <w:b w:val="false"/>
          <w:i w:val="false"/>
          <w:color w:val="000000"/>
          <w:sz w:val="28"/>
        </w:rPr>
        <w:t xml:space="preserve">
4.2.   26375       26375      26228      35886    262,9%     88,3% </w:t>
      </w:r>
      <w:r>
        <w:br/>
      </w:r>
      <w:r>
        <w:rPr>
          <w:rFonts w:ascii="Times New Roman"/>
          <w:b w:val="false"/>
          <w:i w:val="false"/>
          <w:color w:val="000000"/>
          <w:sz w:val="28"/>
        </w:rPr>
        <w:t xml:space="preserve">
5.   205398      106804     158642     171108    103,2%     87,9% </w:t>
      </w:r>
      <w:r>
        <w:br/>
      </w:r>
      <w:r>
        <w:rPr>
          <w:rFonts w:ascii="Times New Roman"/>
          <w:b w:val="false"/>
          <w:i w:val="false"/>
          <w:color w:val="000000"/>
          <w:sz w:val="28"/>
        </w:rPr>
        <w:t xml:space="preserve">
6.   204818      110577     146642     156864    108,2%     88,6% </w:t>
      </w:r>
      <w:r>
        <w:br/>
      </w:r>
      <w:r>
        <w:rPr>
          <w:rFonts w:ascii="Times New Roman"/>
          <w:b w:val="false"/>
          <w:i w:val="false"/>
          <w:color w:val="000000"/>
          <w:sz w:val="28"/>
        </w:rPr>
        <w:t xml:space="preserve">
7.   204399      106804     158642     171108    103,4%     89,4% </w:t>
      </w:r>
      <w:r>
        <w:br/>
      </w:r>
      <w:r>
        <w:rPr>
          <w:rFonts w:ascii="Times New Roman"/>
          <w:b w:val="false"/>
          <w:i w:val="false"/>
          <w:color w:val="000000"/>
          <w:sz w:val="28"/>
        </w:rPr>
        <w:t xml:space="preserve">
8.   185709       95215     122538     130805    113,5%     88,6% </w:t>
      </w:r>
      <w:r>
        <w:br/>
      </w:r>
      <w:r>
        <w:rPr>
          <w:rFonts w:ascii="Times New Roman"/>
          <w:b w:val="false"/>
          <w:i w:val="false"/>
          <w:color w:val="000000"/>
          <w:sz w:val="28"/>
        </w:rPr>
        <w:t xml:space="preserve">
9.    18689       11589      36104      40303     80,2%     92,1% </w:t>
      </w:r>
      <w:r>
        <w:br/>
      </w:r>
      <w:r>
        <w:rPr>
          <w:rFonts w:ascii="Times New Roman"/>
          <w:b w:val="false"/>
          <w:i w:val="false"/>
          <w:color w:val="000000"/>
          <w:sz w:val="28"/>
        </w:rPr>
        <w:t xml:space="preserve">
10.    17651       15362      17736      18670    123,0%     76,3% </w:t>
      </w:r>
      <w:r>
        <w:br/>
      </w:r>
      <w:r>
        <w:rPr>
          <w:rFonts w:ascii="Times New Roman"/>
          <w:b w:val="false"/>
          <w:i w:val="false"/>
          <w:color w:val="000000"/>
          <w:sz w:val="28"/>
        </w:rPr>
        <w:t xml:space="preserve">
10.1   16313       14261      16414      17269    123,5%     74,4% </w:t>
      </w:r>
      <w:r>
        <w:br/>
      </w:r>
      <w:r>
        <w:rPr>
          <w:rFonts w:ascii="Times New Roman"/>
          <w:b w:val="false"/>
          <w:i w:val="false"/>
          <w:color w:val="000000"/>
          <w:sz w:val="28"/>
        </w:rPr>
        <w:t xml:space="preserve">
10.2      91         -          -          -        0,0%      0,0% </w:t>
      </w:r>
      <w:r>
        <w:br/>
      </w:r>
      <w:r>
        <w:rPr>
          <w:rFonts w:ascii="Times New Roman"/>
          <w:b w:val="false"/>
          <w:i w:val="false"/>
          <w:color w:val="000000"/>
          <w:sz w:val="28"/>
        </w:rPr>
        <w:t xml:space="preserve">
10.3    1247        1101       1322       1401    126,4%    158,7% </w:t>
      </w:r>
      <w:r>
        <w:br/>
      </w:r>
      <w:r>
        <w:rPr>
          <w:rFonts w:ascii="Times New Roman"/>
          <w:b w:val="false"/>
          <w:i w:val="false"/>
          <w:color w:val="000000"/>
          <w:sz w:val="28"/>
        </w:rPr>
        <w:t xml:space="preserve">
11     2037      - 3773      18368      21633     60,9%     95,3% </w:t>
      </w:r>
      <w:r>
        <w:br/>
      </w:r>
      <w:r>
        <w:rPr>
          <w:rFonts w:ascii="Times New Roman"/>
          <w:b w:val="false"/>
          <w:i w:val="false"/>
          <w:color w:val="000000"/>
          <w:sz w:val="28"/>
        </w:rPr>
        <w:t xml:space="preserve">
12.    1458          -        6368       7388     50,7%    149,3% </w:t>
      </w:r>
      <w:r>
        <w:br/>
      </w:r>
      <w:r>
        <w:rPr>
          <w:rFonts w:ascii="Times New Roman"/>
          <w:b w:val="false"/>
          <w:i w:val="false"/>
          <w:color w:val="000000"/>
          <w:sz w:val="28"/>
        </w:rPr>
        <w:t xml:space="preserve">
13      580      - 3773      12000      14244     68,1%     80,3% </w:t>
      </w:r>
      <w:r>
        <w:br/>
      </w:r>
      <w:r>
        <w:rPr>
          <w:rFonts w:ascii="Times New Roman"/>
          <w:b w:val="false"/>
          <w:i w:val="false"/>
          <w:color w:val="000000"/>
          <w:sz w:val="28"/>
        </w:rPr>
        <w:t xml:space="preserve">
14.      58          -        1200       1424               80,3% </w:t>
      </w:r>
      <w:r>
        <w:br/>
      </w:r>
      <w:r>
        <w:rPr>
          <w:rFonts w:ascii="Times New Roman"/>
          <w:b w:val="false"/>
          <w:i w:val="false"/>
          <w:color w:val="000000"/>
          <w:sz w:val="28"/>
        </w:rPr>
        <w:t xml:space="preserve">
14.1      58          -        1200       1424               80,3% </w:t>
      </w:r>
      <w:r>
        <w:br/>
      </w:r>
      <w:r>
        <w:rPr>
          <w:rFonts w:ascii="Times New Roman"/>
          <w:b w:val="false"/>
          <w:i w:val="false"/>
          <w:color w:val="000000"/>
          <w:sz w:val="28"/>
        </w:rPr>
        <w:t xml:space="preserve">
15.       -                    -          -          </w:t>
      </w:r>
      <w:r>
        <w:br/>
      </w:r>
      <w:r>
        <w:rPr>
          <w:rFonts w:ascii="Times New Roman"/>
          <w:b w:val="false"/>
          <w:i w:val="false"/>
          <w:color w:val="000000"/>
          <w:sz w:val="28"/>
        </w:rPr>
        <w:t xml:space="preserve">
16.   10,1%       10,1%     29,46%     30,81%     70,7%    103,9% </w:t>
      </w:r>
      <w:r>
        <w:br/>
      </w:r>
      <w:r>
        <w:rPr>
          <w:rFonts w:ascii="Times New Roman"/>
          <w:b w:val="false"/>
          <w:i w:val="false"/>
          <w:color w:val="000000"/>
          <w:sz w:val="28"/>
        </w:rPr>
        <w:t xml:space="preserve">
17.   25041         229      26228      27486    158,8%     99,5% </w:t>
      </w:r>
      <w:r>
        <w:br/>
      </w:r>
      <w:r>
        <w:rPr>
          <w:rFonts w:ascii="Times New Roman"/>
          <w:b w:val="false"/>
          <w:i w:val="false"/>
          <w:color w:val="000000"/>
          <w:sz w:val="28"/>
        </w:rPr>
        <w:t xml:space="preserve">
18.   78831       74696      76107      77267     78,6%     84,4% </w:t>
      </w:r>
      <w:r>
        <w:br/>
      </w:r>
      <w:r>
        <w:rPr>
          <w:rFonts w:ascii="Times New Roman"/>
          <w:b w:val="false"/>
          <w:i w:val="false"/>
          <w:color w:val="000000"/>
          <w:sz w:val="28"/>
        </w:rPr>
        <w:t xml:space="preserve">
18.1    1000          -         800        800     70,3%     55,8% </w:t>
      </w:r>
      <w:r>
        <w:br/>
      </w:r>
      <w:r>
        <w:rPr>
          <w:rFonts w:ascii="Times New Roman"/>
          <w:b w:val="false"/>
          <w:i w:val="false"/>
          <w:color w:val="000000"/>
          <w:sz w:val="28"/>
        </w:rPr>
        <w:t xml:space="preserve">
19    35756       31994      36149      38535    138,5%    117,7% </w:t>
      </w:r>
      <w:r>
        <w:br/>
      </w:r>
      <w:r>
        <w:rPr>
          <w:rFonts w:ascii="Times New Roman"/>
          <w:b w:val="false"/>
          <w:i w:val="false"/>
          <w:color w:val="000000"/>
          <w:sz w:val="28"/>
        </w:rPr>
        <w:t xml:space="preserve">
20    37798       35694      39581      41560    176,2%    139,5% </w:t>
      </w:r>
      <w:r>
        <w:br/>
      </w:r>
      <w:r>
        <w:rPr>
          <w:rFonts w:ascii="Times New Roman"/>
          <w:b w:val="false"/>
          <w:i w:val="false"/>
          <w:color w:val="000000"/>
          <w:sz w:val="28"/>
        </w:rPr>
        <w:t xml:space="preserve">
20.1   68698         -        72133      75739    106,9%    139,8% </w:t>
      </w:r>
      <w:r>
        <w:br/>
      </w:r>
      <w:r>
        <w:rPr>
          <w:rFonts w:ascii="Times New Roman"/>
          <w:b w:val="false"/>
          <w:i w:val="false"/>
          <w:color w:val="000000"/>
          <w:sz w:val="28"/>
        </w:rPr>
        <w:t xml:space="preserve">
21      13                     -          - </w:t>
      </w:r>
      <w:r>
        <w:br/>
      </w:r>
      <w:r>
        <w:rPr>
          <w:rFonts w:ascii="Times New Roman"/>
          <w:b w:val="false"/>
          <w:i w:val="false"/>
          <w:color w:val="000000"/>
          <w:sz w:val="28"/>
        </w:rPr>
        <w:t xml:space="preserve">
21.1      -                     -          - </w:t>
      </w:r>
      <w:r>
        <w:br/>
      </w:r>
      <w:r>
        <w:rPr>
          <w:rFonts w:ascii="Times New Roman"/>
          <w:b w:val="false"/>
          <w:i w:val="false"/>
          <w:color w:val="000000"/>
          <w:sz w:val="28"/>
        </w:rPr>
        <w:t xml:space="preserve">
22    42474         -        40350      38332     90,6%     64,6% </w:t>
      </w:r>
      <w:r>
        <w:br/>
      </w:r>
      <w:r>
        <w:rPr>
          <w:rFonts w:ascii="Times New Roman"/>
          <w:b w:val="false"/>
          <w:i w:val="false"/>
          <w:color w:val="000000"/>
          <w:sz w:val="28"/>
        </w:rPr>
        <w:t xml:space="preserve">
23    40515         -        39045      38196     97,8%     81,3%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грузооборот с 2005 года указан справочно </w:t>
      </w:r>
      <w:r>
        <w:br/>
      </w:r>
      <w:r>
        <w:rPr>
          <w:rFonts w:ascii="Times New Roman"/>
          <w:b w:val="false"/>
          <w:i w:val="false"/>
          <w:color w:val="000000"/>
          <w:sz w:val="28"/>
        </w:rPr>
        <w:t xml:space="preserve">
      ** - финансовые показатели соответствуют утвержденной АРЕМ </w:t>
      </w:r>
      <w:r>
        <w:br/>
      </w:r>
      <w:r>
        <w:rPr>
          <w:rFonts w:ascii="Times New Roman"/>
          <w:b w:val="false"/>
          <w:i w:val="false"/>
          <w:color w:val="000000"/>
          <w:sz w:val="28"/>
        </w:rPr>
        <w:t xml:space="preserve">
          тарифной смете (пр. N 242-ОД от 25 мая 2004 г.) </w:t>
      </w:r>
      <w:r>
        <w:br/>
      </w:r>
      <w:r>
        <w:rPr>
          <w:rFonts w:ascii="Times New Roman"/>
          <w:b w:val="false"/>
          <w:i w:val="false"/>
          <w:color w:val="000000"/>
          <w:sz w:val="28"/>
        </w:rPr>
        <w:t xml:space="preserve">
     *** - без учета инвестиционных проектов Локомотивного и Вагонного </w:t>
      </w:r>
      <w:r>
        <w:br/>
      </w:r>
      <w:r>
        <w:rPr>
          <w:rFonts w:ascii="Times New Roman"/>
          <w:b w:val="false"/>
          <w:i w:val="false"/>
          <w:color w:val="000000"/>
          <w:sz w:val="28"/>
        </w:rPr>
        <w:t xml:space="preserve">
           Департаментов </w:t>
      </w:r>
    </w:p>
    <w:bookmarkStart w:name="z39" w:id="36"/>
    <w:p>
      <w:pPr>
        <w:spacing w:after="0"/>
        <w:ind w:left="0"/>
        <w:jc w:val="both"/>
      </w:pPr>
      <w:r>
        <w:rPr>
          <w:rFonts w:ascii="Times New Roman"/>
          <w:b w:val="false"/>
          <w:i w:val="false"/>
          <w:color w:val="000000"/>
          <w:sz w:val="28"/>
        </w:rPr>
        <w:t xml:space="preserve">
                                                 Приложение 3        </w:t>
      </w:r>
    </w:p>
    <w:bookmarkEnd w:id="36"/>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АО "НК "КТЖ"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2 НК </w:t>
      </w:r>
      <w:r>
        <w:br/>
      </w:r>
      <w:r>
        <w:rPr>
          <w:rFonts w:ascii="Times New Roman"/>
          <w:b w:val="false"/>
          <w:i w:val="false"/>
          <w:color w:val="000000"/>
          <w:sz w:val="28"/>
        </w:rPr>
        <w:t>
 </w:t>
      </w:r>
      <w:r>
        <w:br/>
      </w: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|2002 г.  |  2003 г. |   2004 г. (прогноз) </w:t>
      </w:r>
      <w:r>
        <w:br/>
      </w:r>
      <w:r>
        <w:rPr>
          <w:rFonts w:ascii="Times New Roman"/>
          <w:b w:val="false"/>
          <w:i w:val="false"/>
          <w:color w:val="000000"/>
          <w:sz w:val="28"/>
        </w:rPr>
        <w:t xml:space="preserve">
п/|    показателей   | отчет   |  оценка  !_________________________ </w:t>
      </w:r>
      <w:r>
        <w:br/>
      </w:r>
      <w:r>
        <w:rPr>
          <w:rFonts w:ascii="Times New Roman"/>
          <w:b w:val="false"/>
          <w:i w:val="false"/>
          <w:color w:val="000000"/>
          <w:sz w:val="28"/>
        </w:rPr>
        <w:t xml:space="preserve">
п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165449     191328     47251       94766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115209     147572     37677       85881 </w:t>
      </w:r>
      <w:r>
        <w:br/>
      </w:r>
      <w:r>
        <w:rPr>
          <w:rFonts w:ascii="Times New Roman"/>
          <w:b w:val="false"/>
          <w:i w:val="false"/>
          <w:color w:val="000000"/>
          <w:sz w:val="28"/>
        </w:rPr>
        <w:t xml:space="preserve">
3 </w:t>
      </w:r>
      <w:r>
        <w:rPr>
          <w:rFonts w:ascii="Times New Roman"/>
          <w:b/>
          <w:i w:val="false"/>
          <w:color w:val="000000"/>
          <w:sz w:val="28"/>
        </w:rPr>
        <w:t xml:space="preserve">Валовой доход </w:t>
      </w:r>
      <w:r>
        <w:br/>
      </w:r>
      <w:r>
        <w:rPr>
          <w:rFonts w:ascii="Times New Roman"/>
          <w:b w:val="false"/>
          <w:i w:val="false"/>
          <w:color w:val="000000"/>
          <w:sz w:val="28"/>
        </w:rPr>
        <w:t>
</w:t>
      </w:r>
      <w:r>
        <w:rPr>
          <w:rFonts w:ascii="Times New Roman"/>
          <w:b/>
          <w:i w:val="false"/>
          <w:color w:val="000000"/>
          <w:sz w:val="28"/>
        </w:rPr>
        <w:t xml:space="preserve">   (стр.1-стр.2)     50240     43755     9575       8886 </w:t>
      </w:r>
      <w:r>
        <w:br/>
      </w:r>
      <w:r>
        <w:rPr>
          <w:rFonts w:ascii="Times New Roman"/>
          <w:b w:val="false"/>
          <w:i w:val="false"/>
          <w:color w:val="000000"/>
          <w:sz w:val="28"/>
        </w:rPr>
        <w:t xml:space="preserve">
4 </w:t>
      </w:r>
      <w:r>
        <w:rPr>
          <w:rFonts w:ascii="Times New Roman"/>
          <w:b/>
          <w:i w:val="false"/>
          <w:color w:val="000000"/>
          <w:sz w:val="28"/>
        </w:rPr>
        <w:t xml:space="preserve">Расходы периода, </w:t>
      </w:r>
      <w:r>
        <w:br/>
      </w:r>
      <w:r>
        <w:rPr>
          <w:rFonts w:ascii="Times New Roman"/>
          <w:b w:val="false"/>
          <w:i w:val="false"/>
          <w:color w:val="000000"/>
          <w:sz w:val="28"/>
        </w:rPr>
        <w:t>
</w:t>
      </w:r>
      <w:r>
        <w:rPr>
          <w:rFonts w:ascii="Times New Roman"/>
          <w:b/>
          <w:i w:val="false"/>
          <w:color w:val="000000"/>
          <w:sz w:val="28"/>
        </w:rPr>
        <w:t xml:space="preserve">   в том числе       15174     24475     4380       8966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13986      23220      4165        8322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80        372       18          42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1108        883      197         602 </w:t>
      </w:r>
      <w:r>
        <w:br/>
      </w:r>
      <w:r>
        <w:rPr>
          <w:rFonts w:ascii="Times New Roman"/>
          <w:b w:val="false"/>
          <w:i w:val="false"/>
          <w:color w:val="000000"/>
          <w:sz w:val="28"/>
        </w:rPr>
        <w:t xml:space="preserve">
5 </w:t>
      </w:r>
      <w:r>
        <w:rPr>
          <w:rFonts w:ascii="Times New Roman"/>
          <w:b/>
          <w:i w:val="false"/>
          <w:color w:val="000000"/>
          <w:sz w:val="28"/>
        </w:rPr>
        <w:t xml:space="preserve">Доход (убыток) </w:t>
      </w:r>
      <w:r>
        <w:br/>
      </w:r>
      <w:r>
        <w:rPr>
          <w:rFonts w:ascii="Times New Roman"/>
          <w:b w:val="false"/>
          <w:i w:val="false"/>
          <w:color w:val="000000"/>
          <w:sz w:val="28"/>
        </w:rPr>
        <w:t>
</w:t>
      </w:r>
      <w:r>
        <w:rPr>
          <w:rFonts w:ascii="Times New Roman"/>
          <w:b/>
          <w:i w:val="false"/>
          <w:color w:val="000000"/>
          <w:sz w:val="28"/>
        </w:rPr>
        <w:t xml:space="preserve">   от основной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   (стр.3 -стр.4)    35066      19280    5195        -81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427       3415      999         999 </w:t>
      </w:r>
      <w:r>
        <w:br/>
      </w:r>
      <w:r>
        <w:rPr>
          <w:rFonts w:ascii="Times New Roman"/>
          <w:b w:val="false"/>
          <w:i w:val="false"/>
          <w:color w:val="000000"/>
          <w:sz w:val="28"/>
        </w:rPr>
        <w:t xml:space="preserve">
7 </w:t>
      </w:r>
      <w:r>
        <w:rPr>
          <w:rFonts w:ascii="Times New Roman"/>
          <w:b/>
          <w:i w:val="false"/>
          <w:color w:val="000000"/>
          <w:sz w:val="28"/>
        </w:rPr>
        <w:t xml:space="preserve">Доход (убыток) </w:t>
      </w:r>
      <w:r>
        <w:br/>
      </w:r>
      <w:r>
        <w:rPr>
          <w:rFonts w:ascii="Times New Roman"/>
          <w:b w:val="false"/>
          <w:i w:val="false"/>
          <w:color w:val="000000"/>
          <w:sz w:val="28"/>
        </w:rPr>
        <w:t>
</w:t>
      </w:r>
      <w:r>
        <w:rPr>
          <w:rFonts w:ascii="Times New Roman"/>
          <w:b/>
          <w:i w:val="false"/>
          <w:color w:val="000000"/>
          <w:sz w:val="28"/>
        </w:rPr>
        <w:t xml:space="preserve">   от обычной </w:t>
      </w:r>
      <w:r>
        <w:br/>
      </w:r>
      <w:r>
        <w:rPr>
          <w:rFonts w:ascii="Times New Roman"/>
          <w:b w:val="false"/>
          <w:i w:val="false"/>
          <w:color w:val="000000"/>
          <w:sz w:val="28"/>
        </w:rPr>
        <w:t>
</w:t>
      </w:r>
      <w:r>
        <w:rPr>
          <w:rFonts w:ascii="Times New Roman"/>
          <w:b/>
          <w:i w:val="false"/>
          <w:color w:val="000000"/>
          <w:sz w:val="28"/>
        </w:rPr>
        <w:t xml:space="preserve">   деятельности до </w:t>
      </w:r>
      <w:r>
        <w:br/>
      </w:r>
      <w:r>
        <w:rPr>
          <w:rFonts w:ascii="Times New Roman"/>
          <w:b w:val="false"/>
          <w:i w:val="false"/>
          <w:color w:val="000000"/>
          <w:sz w:val="28"/>
        </w:rPr>
        <w:t>
</w:t>
      </w:r>
      <w:r>
        <w:rPr>
          <w:rFonts w:ascii="Times New Roman"/>
          <w:b/>
          <w:i w:val="false"/>
          <w:color w:val="000000"/>
          <w:sz w:val="28"/>
        </w:rPr>
        <w:t xml:space="preserve">   налогообложения </w:t>
      </w:r>
      <w:r>
        <w:br/>
      </w:r>
      <w:r>
        <w:rPr>
          <w:rFonts w:ascii="Times New Roman"/>
          <w:b w:val="false"/>
          <w:i w:val="false"/>
          <w:color w:val="000000"/>
          <w:sz w:val="28"/>
        </w:rPr>
        <w:t>
</w:t>
      </w:r>
      <w:r>
        <w:rPr>
          <w:rFonts w:ascii="Times New Roman"/>
          <w:b/>
          <w:i w:val="false"/>
          <w:color w:val="000000"/>
          <w:sz w:val="28"/>
        </w:rPr>
        <w:t xml:space="preserve">   (стр.5 +(-) </w:t>
      </w:r>
      <w:r>
        <w:br/>
      </w:r>
      <w:r>
        <w:rPr>
          <w:rFonts w:ascii="Times New Roman"/>
          <w:b w:val="false"/>
          <w:i w:val="false"/>
          <w:color w:val="000000"/>
          <w:sz w:val="28"/>
        </w:rPr>
        <w:t>
</w:t>
      </w:r>
      <w:r>
        <w:rPr>
          <w:rFonts w:ascii="Times New Roman"/>
          <w:b/>
          <w:i w:val="false"/>
          <w:color w:val="000000"/>
          <w:sz w:val="28"/>
        </w:rPr>
        <w:t xml:space="preserve">   стр.6)            35493      22695     6194      919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14568       4948     2199         713 </w:t>
      </w:r>
      <w:r>
        <w:br/>
      </w:r>
      <w:r>
        <w:rPr>
          <w:rFonts w:ascii="Times New Roman"/>
          <w:b w:val="false"/>
          <w:i w:val="false"/>
          <w:color w:val="000000"/>
          <w:sz w:val="28"/>
        </w:rPr>
        <w:t xml:space="preserve">
9 </w:t>
      </w:r>
      <w:r>
        <w:rPr>
          <w:rFonts w:ascii="Times New Roman"/>
          <w:b/>
          <w:i w:val="false"/>
          <w:color w:val="000000"/>
          <w:sz w:val="28"/>
        </w:rPr>
        <w:t xml:space="preserve">Доход (убыток) </w:t>
      </w:r>
      <w:r>
        <w:br/>
      </w:r>
      <w:r>
        <w:rPr>
          <w:rFonts w:ascii="Times New Roman"/>
          <w:b w:val="false"/>
          <w:i w:val="false"/>
          <w:color w:val="000000"/>
          <w:sz w:val="28"/>
        </w:rPr>
        <w:t>
</w:t>
      </w:r>
      <w:r>
        <w:rPr>
          <w:rFonts w:ascii="Times New Roman"/>
          <w:b/>
          <w:i w:val="false"/>
          <w:color w:val="000000"/>
          <w:sz w:val="28"/>
        </w:rPr>
        <w:t xml:space="preserve">   от обычной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   после налого- </w:t>
      </w:r>
      <w:r>
        <w:br/>
      </w:r>
      <w:r>
        <w:rPr>
          <w:rFonts w:ascii="Times New Roman"/>
          <w:b w:val="false"/>
          <w:i w:val="false"/>
          <w:color w:val="000000"/>
          <w:sz w:val="28"/>
        </w:rPr>
        <w:t>
</w:t>
      </w:r>
      <w:r>
        <w:rPr>
          <w:rFonts w:ascii="Times New Roman"/>
          <w:b/>
          <w:i w:val="false"/>
          <w:color w:val="000000"/>
          <w:sz w:val="28"/>
        </w:rPr>
        <w:t xml:space="preserve">   обложения </w:t>
      </w:r>
      <w:r>
        <w:br/>
      </w:r>
      <w:r>
        <w:rPr>
          <w:rFonts w:ascii="Times New Roman"/>
          <w:b w:val="false"/>
          <w:i w:val="false"/>
          <w:color w:val="000000"/>
          <w:sz w:val="28"/>
        </w:rPr>
        <w:t>
</w:t>
      </w:r>
      <w:r>
        <w:rPr>
          <w:rFonts w:ascii="Times New Roman"/>
          <w:b/>
          <w:i w:val="false"/>
          <w:color w:val="000000"/>
          <w:sz w:val="28"/>
        </w:rPr>
        <w:t xml:space="preserve">   (стр.7 - стр.8)   20924      17747     3995      206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0         -15       0            0 </w:t>
      </w:r>
      <w:r>
        <w:br/>
      </w:r>
      <w:r>
        <w:rPr>
          <w:rFonts w:ascii="Times New Roman"/>
          <w:b w:val="false"/>
          <w:i w:val="false"/>
          <w:color w:val="000000"/>
          <w:sz w:val="28"/>
        </w:rPr>
        <w:t xml:space="preserve">
11 </w:t>
      </w:r>
      <w:r>
        <w:rPr>
          <w:rFonts w:ascii="Times New Roman"/>
          <w:b/>
          <w:i w:val="false"/>
          <w:color w:val="000000"/>
          <w:sz w:val="28"/>
        </w:rPr>
        <w:t xml:space="preserve">Чистый доход </w:t>
      </w:r>
      <w:r>
        <w:br/>
      </w:r>
      <w:r>
        <w:rPr>
          <w:rFonts w:ascii="Times New Roman"/>
          <w:b w:val="false"/>
          <w:i w:val="false"/>
          <w:color w:val="000000"/>
          <w:sz w:val="28"/>
        </w:rPr>
        <w:t>
</w:t>
      </w:r>
      <w:r>
        <w:rPr>
          <w:rFonts w:ascii="Times New Roman"/>
          <w:b/>
          <w:i w:val="false"/>
          <w:color w:val="000000"/>
          <w:sz w:val="28"/>
        </w:rPr>
        <w:t xml:space="preserve">   (убыток) </w:t>
      </w:r>
      <w:r>
        <w:br/>
      </w:r>
      <w:r>
        <w:rPr>
          <w:rFonts w:ascii="Times New Roman"/>
          <w:b w:val="false"/>
          <w:i w:val="false"/>
          <w:color w:val="000000"/>
          <w:sz w:val="28"/>
        </w:rPr>
        <w:t>
</w:t>
      </w:r>
      <w:r>
        <w:rPr>
          <w:rFonts w:ascii="Times New Roman"/>
          <w:b/>
          <w:i w:val="false"/>
          <w:color w:val="000000"/>
          <w:sz w:val="28"/>
        </w:rPr>
        <w:t xml:space="preserve">   (стр.9 +(-) </w:t>
      </w:r>
      <w:r>
        <w:br/>
      </w:r>
      <w:r>
        <w:rPr>
          <w:rFonts w:ascii="Times New Roman"/>
          <w:b w:val="false"/>
          <w:i w:val="false"/>
          <w:color w:val="000000"/>
          <w:sz w:val="28"/>
        </w:rPr>
        <w:t>
</w:t>
      </w:r>
      <w:r>
        <w:rPr>
          <w:rFonts w:ascii="Times New Roman"/>
          <w:b/>
          <w:i w:val="false"/>
          <w:color w:val="000000"/>
          <w:sz w:val="28"/>
        </w:rPr>
        <w:t xml:space="preserve">   стр.10)          20924      17732     3995       206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    показателей   |______________________! в % к    ! в % к </w:t>
      </w:r>
      <w:r>
        <w:br/>
      </w:r>
      <w:r>
        <w:rPr>
          <w:rFonts w:ascii="Times New Roman"/>
          <w:b w:val="false"/>
          <w:i w:val="false"/>
          <w:color w:val="000000"/>
          <w:sz w:val="28"/>
        </w:rPr>
        <w:t xml:space="preserve">
п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148600      204399     115,6%    106,8%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136396      185709     128,1%    125,8% </w:t>
      </w:r>
      <w:r>
        <w:br/>
      </w:r>
      <w:r>
        <w:rPr>
          <w:rFonts w:ascii="Times New Roman"/>
          <w:b w:val="false"/>
          <w:i w:val="false"/>
          <w:color w:val="000000"/>
          <w:sz w:val="28"/>
        </w:rPr>
        <w:t xml:space="preserve">
3 </w:t>
      </w:r>
      <w:r>
        <w:rPr>
          <w:rFonts w:ascii="Times New Roman"/>
          <w:b/>
          <w:i w:val="false"/>
          <w:color w:val="000000"/>
          <w:sz w:val="28"/>
        </w:rPr>
        <w:t xml:space="preserve">Валовой доход </w:t>
      </w:r>
      <w:r>
        <w:br/>
      </w:r>
      <w:r>
        <w:rPr>
          <w:rFonts w:ascii="Times New Roman"/>
          <w:b w:val="false"/>
          <w:i w:val="false"/>
          <w:color w:val="000000"/>
          <w:sz w:val="28"/>
        </w:rPr>
        <w:t>
</w:t>
      </w:r>
      <w:r>
        <w:rPr>
          <w:rFonts w:ascii="Times New Roman"/>
          <w:b/>
          <w:i w:val="false"/>
          <w:color w:val="000000"/>
          <w:sz w:val="28"/>
        </w:rPr>
        <w:t xml:space="preserve">   (стр.1-стр.2)      12204      18689 </w:t>
      </w:r>
      <w:r>
        <w:rPr>
          <w:rFonts w:ascii="Times New Roman"/>
          <w:b w:val="false"/>
          <w:i w:val="false"/>
          <w:color w:val="000000"/>
          <w:sz w:val="28"/>
        </w:rPr>
        <w:t xml:space="preserve">      87,1%     42,7% </w:t>
      </w:r>
      <w:r>
        <w:br/>
      </w:r>
      <w:r>
        <w:rPr>
          <w:rFonts w:ascii="Times New Roman"/>
          <w:b w:val="false"/>
          <w:i w:val="false"/>
          <w:color w:val="000000"/>
          <w:sz w:val="28"/>
        </w:rPr>
        <w:t xml:space="preserve">
4 </w:t>
      </w:r>
      <w:r>
        <w:rPr>
          <w:rFonts w:ascii="Times New Roman"/>
          <w:b/>
          <w:i w:val="false"/>
          <w:color w:val="000000"/>
          <w:sz w:val="28"/>
        </w:rPr>
        <w:t xml:space="preserve">Расходы периода, </w:t>
      </w:r>
      <w:r>
        <w:br/>
      </w:r>
      <w:r>
        <w:rPr>
          <w:rFonts w:ascii="Times New Roman"/>
          <w:b w:val="false"/>
          <w:i w:val="false"/>
          <w:color w:val="000000"/>
          <w:sz w:val="28"/>
        </w:rPr>
        <w:t>
</w:t>
      </w:r>
      <w:r>
        <w:rPr>
          <w:rFonts w:ascii="Times New Roman"/>
          <w:b/>
          <w:i w:val="false"/>
          <w:color w:val="000000"/>
          <w:sz w:val="28"/>
        </w:rPr>
        <w:t xml:space="preserve">   в том числе        13294      17651 </w:t>
      </w:r>
      <w:r>
        <w:rPr>
          <w:rFonts w:ascii="Times New Roman"/>
          <w:b w:val="false"/>
          <w:i w:val="false"/>
          <w:color w:val="000000"/>
          <w:sz w:val="28"/>
        </w:rPr>
        <w:t xml:space="preserve">     161,3%     72,1%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12455       16313     166,0%     70,3%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66          91      465,0%     24,4%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772        1247       79,7%    141,2% </w:t>
      </w:r>
    </w:p>
    <w:p>
      <w:pPr>
        <w:spacing w:after="0"/>
        <w:ind w:left="0"/>
        <w:jc w:val="both"/>
      </w:pPr>
      <w:r>
        <w:rPr>
          <w:rFonts w:ascii="Times New Roman"/>
          <w:b w:val="false"/>
          <w:i w:val="false"/>
          <w:color w:val="000000"/>
          <w:sz w:val="28"/>
        </w:rPr>
        <w:t xml:space="preserve">5 </w:t>
      </w:r>
      <w:r>
        <w:rPr>
          <w:rFonts w:ascii="Times New Roman"/>
          <w:b/>
          <w:i w:val="false"/>
          <w:color w:val="000000"/>
          <w:sz w:val="28"/>
        </w:rPr>
        <w:t xml:space="preserve">Доход (убыток)  </w:t>
      </w:r>
      <w:r>
        <w:br/>
      </w:r>
      <w:r>
        <w:rPr>
          <w:rFonts w:ascii="Times New Roman"/>
          <w:b w:val="false"/>
          <w:i w:val="false"/>
          <w:color w:val="000000"/>
          <w:sz w:val="28"/>
        </w:rPr>
        <w:t>
</w:t>
      </w:r>
      <w:r>
        <w:rPr>
          <w:rFonts w:ascii="Times New Roman"/>
          <w:b/>
          <w:i w:val="false"/>
          <w:color w:val="000000"/>
          <w:sz w:val="28"/>
        </w:rPr>
        <w:t xml:space="preserve">   от основной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   (стр.3-стр.4)     -1090       1038 </w:t>
      </w:r>
      <w:r>
        <w:rPr>
          <w:rFonts w:ascii="Times New Roman"/>
          <w:b w:val="false"/>
          <w:i w:val="false"/>
          <w:color w:val="000000"/>
          <w:sz w:val="28"/>
        </w:rPr>
        <w:t xml:space="preserve">       55,0%      5,4%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999         999      799,6%     29,3% </w:t>
      </w:r>
      <w:r>
        <w:br/>
      </w:r>
      <w:r>
        <w:rPr>
          <w:rFonts w:ascii="Times New Roman"/>
          <w:b w:val="false"/>
          <w:i w:val="false"/>
          <w:color w:val="000000"/>
          <w:sz w:val="28"/>
        </w:rPr>
        <w:t xml:space="preserve">
7 Д </w:t>
      </w:r>
      <w:r>
        <w:rPr>
          <w:rFonts w:ascii="Times New Roman"/>
          <w:b/>
          <w:i w:val="false"/>
          <w:color w:val="000000"/>
          <w:sz w:val="28"/>
        </w:rPr>
        <w:t xml:space="preserve">оход (убыток) </w:t>
      </w:r>
      <w:r>
        <w:br/>
      </w:r>
      <w:r>
        <w:rPr>
          <w:rFonts w:ascii="Times New Roman"/>
          <w:b w:val="false"/>
          <w:i w:val="false"/>
          <w:color w:val="000000"/>
          <w:sz w:val="28"/>
        </w:rPr>
        <w:t>
</w:t>
      </w:r>
      <w:r>
        <w:rPr>
          <w:rFonts w:ascii="Times New Roman"/>
          <w:b/>
          <w:i w:val="false"/>
          <w:color w:val="000000"/>
          <w:sz w:val="28"/>
        </w:rPr>
        <w:t xml:space="preserve">   от обычной </w:t>
      </w:r>
      <w:r>
        <w:br/>
      </w:r>
      <w:r>
        <w:rPr>
          <w:rFonts w:ascii="Times New Roman"/>
          <w:b w:val="false"/>
          <w:i w:val="false"/>
          <w:color w:val="000000"/>
          <w:sz w:val="28"/>
        </w:rPr>
        <w:t>
</w:t>
      </w:r>
      <w:r>
        <w:rPr>
          <w:rFonts w:ascii="Times New Roman"/>
          <w:b/>
          <w:i w:val="false"/>
          <w:color w:val="000000"/>
          <w:sz w:val="28"/>
        </w:rPr>
        <w:t xml:space="preserve">   деятельности до </w:t>
      </w:r>
      <w:r>
        <w:br/>
      </w:r>
      <w:r>
        <w:rPr>
          <w:rFonts w:ascii="Times New Roman"/>
          <w:b w:val="false"/>
          <w:i w:val="false"/>
          <w:color w:val="000000"/>
          <w:sz w:val="28"/>
        </w:rPr>
        <w:t>
</w:t>
      </w:r>
      <w:r>
        <w:rPr>
          <w:rFonts w:ascii="Times New Roman"/>
          <w:b/>
          <w:i w:val="false"/>
          <w:color w:val="000000"/>
          <w:sz w:val="28"/>
        </w:rPr>
        <w:t xml:space="preserve">   налогообложения </w:t>
      </w:r>
      <w:r>
        <w:br/>
      </w:r>
      <w:r>
        <w:rPr>
          <w:rFonts w:ascii="Times New Roman"/>
          <w:b w:val="false"/>
          <w:i w:val="false"/>
          <w:color w:val="000000"/>
          <w:sz w:val="28"/>
        </w:rPr>
        <w:t>
</w:t>
      </w:r>
      <w:r>
        <w:rPr>
          <w:rFonts w:ascii="Times New Roman"/>
          <w:b/>
          <w:i w:val="false"/>
          <w:color w:val="000000"/>
          <w:sz w:val="28"/>
        </w:rPr>
        <w:t xml:space="preserve">   (стр.5 +(-) </w:t>
      </w:r>
      <w:r>
        <w:br/>
      </w:r>
      <w:r>
        <w:rPr>
          <w:rFonts w:ascii="Times New Roman"/>
          <w:b w:val="false"/>
          <w:i w:val="false"/>
          <w:color w:val="000000"/>
          <w:sz w:val="28"/>
        </w:rPr>
        <w:t>
</w:t>
      </w:r>
      <w:r>
        <w:rPr>
          <w:rFonts w:ascii="Times New Roman"/>
          <w:b/>
          <w:i w:val="false"/>
          <w:color w:val="000000"/>
          <w:sz w:val="28"/>
        </w:rPr>
        <w:t xml:space="preserve">   стр.6)              -91       2037 </w:t>
      </w:r>
      <w:r>
        <w:rPr>
          <w:rFonts w:ascii="Times New Roman"/>
          <w:b w:val="false"/>
          <w:i w:val="false"/>
          <w:color w:val="000000"/>
          <w:sz w:val="28"/>
        </w:rPr>
        <w:t xml:space="preserve">        63,9%      9,0%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645       1458         34,0%     29,5% </w:t>
      </w:r>
      <w:r>
        <w:br/>
      </w:r>
      <w:r>
        <w:rPr>
          <w:rFonts w:ascii="Times New Roman"/>
          <w:b w:val="false"/>
          <w:i w:val="false"/>
          <w:color w:val="000000"/>
          <w:sz w:val="28"/>
        </w:rPr>
        <w:t xml:space="preserve">
9 </w:t>
      </w:r>
      <w:r>
        <w:rPr>
          <w:rFonts w:ascii="Times New Roman"/>
          <w:b/>
          <w:i w:val="false"/>
          <w:color w:val="000000"/>
          <w:sz w:val="28"/>
        </w:rPr>
        <w:t xml:space="preserve">Доход (убыток) </w:t>
      </w:r>
      <w:r>
        <w:br/>
      </w:r>
      <w:r>
        <w:rPr>
          <w:rFonts w:ascii="Times New Roman"/>
          <w:b w:val="false"/>
          <w:i w:val="false"/>
          <w:color w:val="000000"/>
          <w:sz w:val="28"/>
        </w:rPr>
        <w:t>
</w:t>
      </w:r>
      <w:r>
        <w:rPr>
          <w:rFonts w:ascii="Times New Roman"/>
          <w:b/>
          <w:i w:val="false"/>
          <w:color w:val="000000"/>
          <w:sz w:val="28"/>
        </w:rPr>
        <w:t xml:space="preserve">   от обычной </w:t>
      </w:r>
      <w:r>
        <w:br/>
      </w:r>
      <w:r>
        <w:rPr>
          <w:rFonts w:ascii="Times New Roman"/>
          <w:b w:val="false"/>
          <w:i w:val="false"/>
          <w:color w:val="000000"/>
          <w:sz w:val="28"/>
        </w:rPr>
        <w:t>
</w:t>
      </w:r>
      <w:r>
        <w:rPr>
          <w:rFonts w:ascii="Times New Roman"/>
          <w:b/>
          <w:i w:val="false"/>
          <w:color w:val="000000"/>
          <w:sz w:val="28"/>
        </w:rPr>
        <w:t xml:space="preserve">   деятельности </w:t>
      </w:r>
      <w:r>
        <w:br/>
      </w:r>
      <w:r>
        <w:rPr>
          <w:rFonts w:ascii="Times New Roman"/>
          <w:b w:val="false"/>
          <w:i w:val="false"/>
          <w:color w:val="000000"/>
          <w:sz w:val="28"/>
        </w:rPr>
        <w:t>
</w:t>
      </w:r>
      <w:r>
        <w:rPr>
          <w:rFonts w:ascii="Times New Roman"/>
          <w:b/>
          <w:i w:val="false"/>
          <w:color w:val="000000"/>
          <w:sz w:val="28"/>
        </w:rPr>
        <w:t xml:space="preserve">   после налого- </w:t>
      </w:r>
      <w:r>
        <w:br/>
      </w:r>
      <w:r>
        <w:rPr>
          <w:rFonts w:ascii="Times New Roman"/>
          <w:b w:val="false"/>
          <w:i w:val="false"/>
          <w:color w:val="000000"/>
          <w:sz w:val="28"/>
        </w:rPr>
        <w:t>
</w:t>
      </w:r>
      <w:r>
        <w:rPr>
          <w:rFonts w:ascii="Times New Roman"/>
          <w:b/>
          <w:i w:val="false"/>
          <w:color w:val="000000"/>
          <w:sz w:val="28"/>
        </w:rPr>
        <w:t xml:space="preserve">   обложения </w:t>
      </w:r>
      <w:r>
        <w:br/>
      </w:r>
      <w:r>
        <w:rPr>
          <w:rFonts w:ascii="Times New Roman"/>
          <w:b w:val="false"/>
          <w:i w:val="false"/>
          <w:color w:val="000000"/>
          <w:sz w:val="28"/>
        </w:rPr>
        <w:t>
</w:t>
      </w:r>
      <w:r>
        <w:rPr>
          <w:rFonts w:ascii="Times New Roman"/>
          <w:b/>
          <w:i w:val="false"/>
          <w:color w:val="000000"/>
          <w:sz w:val="28"/>
        </w:rPr>
        <w:t xml:space="preserve">   (стр.7 - стр.8)    -735       580 </w:t>
      </w:r>
      <w:r>
        <w:rPr>
          <w:rFonts w:ascii="Times New Roman"/>
          <w:b w:val="false"/>
          <w:i w:val="false"/>
          <w:color w:val="000000"/>
          <w:sz w:val="28"/>
        </w:rPr>
        <w:t xml:space="preserve">        84,8%      3,3%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0          0           -         -   </w:t>
      </w:r>
      <w:r>
        <w:br/>
      </w:r>
      <w:r>
        <w:rPr>
          <w:rFonts w:ascii="Times New Roman"/>
          <w:b w:val="false"/>
          <w:i w:val="false"/>
          <w:color w:val="000000"/>
          <w:sz w:val="28"/>
        </w:rPr>
        <w:t xml:space="preserve">
11 </w:t>
      </w:r>
      <w:r>
        <w:rPr>
          <w:rFonts w:ascii="Times New Roman"/>
          <w:b/>
          <w:i w:val="false"/>
          <w:color w:val="000000"/>
          <w:sz w:val="28"/>
        </w:rPr>
        <w:t xml:space="preserve">Чистый доход </w:t>
      </w:r>
      <w:r>
        <w:br/>
      </w:r>
      <w:r>
        <w:rPr>
          <w:rFonts w:ascii="Times New Roman"/>
          <w:b w:val="false"/>
          <w:i w:val="false"/>
          <w:color w:val="000000"/>
          <w:sz w:val="28"/>
        </w:rPr>
        <w:t>
</w:t>
      </w:r>
      <w:r>
        <w:rPr>
          <w:rFonts w:ascii="Times New Roman"/>
          <w:b/>
          <w:i w:val="false"/>
          <w:color w:val="000000"/>
          <w:sz w:val="28"/>
        </w:rPr>
        <w:t xml:space="preserve">   (убыток) </w:t>
      </w:r>
      <w:r>
        <w:br/>
      </w:r>
      <w:r>
        <w:rPr>
          <w:rFonts w:ascii="Times New Roman"/>
          <w:b w:val="false"/>
          <w:i w:val="false"/>
          <w:color w:val="000000"/>
          <w:sz w:val="28"/>
        </w:rPr>
        <w:t>
</w:t>
      </w:r>
      <w:r>
        <w:rPr>
          <w:rFonts w:ascii="Times New Roman"/>
          <w:b/>
          <w:i w:val="false"/>
          <w:color w:val="000000"/>
          <w:sz w:val="28"/>
        </w:rPr>
        <w:t xml:space="preserve">   (стр.9 +(-) </w:t>
      </w:r>
      <w:r>
        <w:br/>
      </w:r>
      <w:r>
        <w:rPr>
          <w:rFonts w:ascii="Times New Roman"/>
          <w:b w:val="false"/>
          <w:i w:val="false"/>
          <w:color w:val="000000"/>
          <w:sz w:val="28"/>
        </w:rPr>
        <w:t>
</w:t>
      </w:r>
      <w:r>
        <w:rPr>
          <w:rFonts w:ascii="Times New Roman"/>
          <w:b/>
          <w:i w:val="false"/>
          <w:color w:val="000000"/>
          <w:sz w:val="28"/>
        </w:rPr>
        <w:t xml:space="preserve">   стр.10)            -735       580 </w:t>
      </w:r>
      <w:r>
        <w:rPr>
          <w:rFonts w:ascii="Times New Roman"/>
          <w:b w:val="false"/>
          <w:i w:val="false"/>
          <w:color w:val="000000"/>
          <w:sz w:val="28"/>
        </w:rPr>
        <w:t xml:space="preserve">         84,7%      3,3%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Приложение 4 </w:t>
      </w:r>
    </w:p>
    <w:bookmarkEnd w:id="37"/>
    <w:p>
      <w:pPr>
        <w:spacing w:after="0"/>
        <w:ind w:left="0"/>
        <w:jc w:val="both"/>
      </w:pPr>
      <w:r>
        <w:rPr>
          <w:rFonts w:ascii="Times New Roman"/>
          <w:b/>
          <w:i w:val="false"/>
          <w:color w:val="000000"/>
          <w:sz w:val="28"/>
        </w:rPr>
        <w:t xml:space="preserve">           Прогноз движения денежных потоков </w:t>
      </w:r>
      <w:r>
        <w:br/>
      </w:r>
      <w:r>
        <w:rPr>
          <w:rFonts w:ascii="Times New Roman"/>
          <w:b w:val="false"/>
          <w:i w:val="false"/>
          <w:color w:val="000000"/>
          <w:sz w:val="28"/>
        </w:rPr>
        <w:t>
</w:t>
      </w:r>
      <w:r>
        <w:rPr>
          <w:rFonts w:ascii="Times New Roman"/>
          <w:b/>
          <w:i w:val="false"/>
          <w:color w:val="000000"/>
          <w:sz w:val="28"/>
        </w:rPr>
        <w:t xml:space="preserve">                в 2004 году АО "НК "КТЖ" </w:t>
      </w:r>
    </w:p>
    <w:p>
      <w:pPr>
        <w:spacing w:after="0"/>
        <w:ind w:left="0"/>
        <w:jc w:val="both"/>
      </w:pPr>
      <w:r>
        <w:rPr>
          <w:rFonts w:ascii="Times New Roman"/>
          <w:b w:val="false"/>
          <w:i w:val="false"/>
          <w:color w:val="000000"/>
          <w:sz w:val="28"/>
        </w:rPr>
        <w:t xml:space="preserve">                                                     Форма 3 НК </w:t>
      </w:r>
      <w:r>
        <w:br/>
      </w: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w:t>
      </w:r>
      <w:r>
        <w:br/>
      </w:r>
      <w:r>
        <w:rPr>
          <w:rFonts w:ascii="Times New Roman"/>
          <w:b w:val="false"/>
          <w:i w:val="false"/>
          <w:color w:val="000000"/>
          <w:sz w:val="28"/>
        </w:rPr>
        <w:t xml:space="preserve">
    денег:            165338,7   193740      43789      91296 </w:t>
      </w:r>
      <w:r>
        <w:br/>
      </w:r>
      <w:r>
        <w:rPr>
          <w:rFonts w:ascii="Times New Roman"/>
          <w:b w:val="false"/>
          <w:i w:val="false"/>
          <w:color w:val="000000"/>
          <w:sz w:val="28"/>
        </w:rPr>
        <w:t xml:space="preserve">
1.1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162968,8   187900      42527      90033 </w:t>
      </w:r>
      <w:r>
        <w:br/>
      </w:r>
      <w:r>
        <w:rPr>
          <w:rFonts w:ascii="Times New Roman"/>
          <w:b w:val="false"/>
          <w:i w:val="false"/>
          <w:color w:val="000000"/>
          <w:sz w:val="28"/>
        </w:rPr>
        <w:t xml:space="preserve">
1.2 авансы </w:t>
      </w:r>
      <w:r>
        <w:br/>
      </w:r>
      <w:r>
        <w:rPr>
          <w:rFonts w:ascii="Times New Roman"/>
          <w:b w:val="false"/>
          <w:i w:val="false"/>
          <w:color w:val="000000"/>
          <w:sz w:val="28"/>
        </w:rPr>
        <w:t xml:space="preserve">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w:t>
      </w:r>
      <w:r>
        <w:br/>
      </w:r>
      <w:r>
        <w:rPr>
          <w:rFonts w:ascii="Times New Roman"/>
          <w:b w:val="false"/>
          <w:i w:val="false"/>
          <w:color w:val="000000"/>
          <w:sz w:val="28"/>
        </w:rPr>
        <w:t xml:space="preserve">
    поступления         2369,9     5841       1263       1263 </w:t>
      </w:r>
      <w:r>
        <w:br/>
      </w:r>
      <w:r>
        <w:rPr>
          <w:rFonts w:ascii="Times New Roman"/>
          <w:b w:val="false"/>
          <w:i w:val="false"/>
          <w:color w:val="000000"/>
          <w:sz w:val="28"/>
        </w:rPr>
        <w:t xml:space="preserve">
I.2. Выбытие денег:   135305,4   151879      38963      87952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и подрядчиков     77085,1    81940      25561      54665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27166,5    31102       7964      15440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и      7890,3     8681       2169       4545 </w:t>
      </w:r>
      <w:r>
        <w:br/>
      </w:r>
      <w:r>
        <w:rPr>
          <w:rFonts w:ascii="Times New Roman"/>
          <w:b w:val="false"/>
          <w:i w:val="false"/>
          <w:color w:val="000000"/>
          <w:sz w:val="28"/>
        </w:rPr>
        <w:t xml:space="preserve">
     пенсионного </w:t>
      </w:r>
      <w:r>
        <w:br/>
      </w:r>
      <w:r>
        <w:rPr>
          <w:rFonts w:ascii="Times New Roman"/>
          <w:b w:val="false"/>
          <w:i w:val="false"/>
          <w:color w:val="000000"/>
          <w:sz w:val="28"/>
        </w:rPr>
        <w:t xml:space="preserve">
     обеспечения </w:t>
      </w:r>
      <w:r>
        <w:br/>
      </w:r>
      <w:r>
        <w:rPr>
          <w:rFonts w:ascii="Times New Roman"/>
          <w:b w:val="false"/>
          <w:i w:val="false"/>
          <w:color w:val="000000"/>
          <w:sz w:val="28"/>
        </w:rPr>
        <w:t xml:space="preserve">
2.5  по налогам        16447,0    19618       1753       3819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1108,3      895        171        576 </w:t>
      </w:r>
      <w:r>
        <w:br/>
      </w:r>
      <w:r>
        <w:rPr>
          <w:rFonts w:ascii="Times New Roman"/>
          <w:b w:val="false"/>
          <w:i w:val="false"/>
          <w:color w:val="000000"/>
          <w:sz w:val="28"/>
        </w:rPr>
        <w:t xml:space="preserve">
2.7  прочие выплаты     5608,2     9643       1345       8907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30033,3    41861       4826       3344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 </w:t>
      </w:r>
      <w:r>
        <w:br/>
      </w:r>
      <w:r>
        <w:rPr>
          <w:rFonts w:ascii="Times New Roman"/>
          <w:b w:val="false"/>
          <w:i w:val="false"/>
          <w:color w:val="000000"/>
          <w:sz w:val="28"/>
        </w:rPr>
        <w:t xml:space="preserve">
     ной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0,0        0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0,0        0                     0 </w:t>
      </w:r>
      <w:r>
        <w:br/>
      </w:r>
      <w:r>
        <w:rPr>
          <w:rFonts w:ascii="Times New Roman"/>
          <w:b w:val="false"/>
          <w:i w:val="false"/>
          <w:color w:val="000000"/>
          <w:sz w:val="28"/>
        </w:rPr>
        <w:t xml:space="preserve">
1.6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II.2. Выбытие денег:   7827,8     38077     16056       23638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7827,8     38077     16056       23638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-7827,8   -38077    -16056      -23638 </w:t>
      </w:r>
    </w:p>
    <w:p>
      <w:pPr>
        <w:spacing w:after="0"/>
        <w:ind w:left="0"/>
        <w:jc w:val="both"/>
      </w:pPr>
      <w:r>
        <w:rPr>
          <w:rFonts w:ascii="Times New Roman"/>
          <w:b w:val="false"/>
          <w:i w:val="false"/>
          <w:color w:val="000000"/>
          <w:sz w:val="28"/>
        </w:rPr>
        <w:t xml:space="preserve">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0           0 </w:t>
      </w:r>
    </w:p>
    <w:p>
      <w:pPr>
        <w:spacing w:after="0"/>
        <w:ind w:left="0"/>
        <w:jc w:val="both"/>
      </w:pPr>
      <w:r>
        <w:rPr>
          <w:rFonts w:ascii="Times New Roman"/>
          <w:b w:val="false"/>
          <w:i w:val="false"/>
          <w:color w:val="000000"/>
          <w:sz w:val="28"/>
        </w:rPr>
        <w:t xml:space="preserve">1.1  от выпуска </w:t>
      </w:r>
      <w:r>
        <w:br/>
      </w:r>
      <w:r>
        <w:rPr>
          <w:rFonts w:ascii="Times New Roman"/>
          <w:b w:val="false"/>
          <w:i w:val="false"/>
          <w:color w:val="000000"/>
          <w:sz w:val="28"/>
        </w:rPr>
        <w:t xml:space="preserve">
     акций и других </w:t>
      </w:r>
      <w:r>
        <w:br/>
      </w:r>
      <w:r>
        <w:rPr>
          <w:rFonts w:ascii="Times New Roman"/>
          <w:b w:val="false"/>
          <w:i w:val="false"/>
          <w:color w:val="000000"/>
          <w:sz w:val="28"/>
        </w:rPr>
        <w:t xml:space="preserve">
     ценных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7783,5   4487       506        2061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7783,5   4487       506        2061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акций </w:t>
      </w:r>
      <w:r>
        <w:br/>
      </w:r>
      <w:r>
        <w:rPr>
          <w:rFonts w:ascii="Times New Roman"/>
          <w:b w:val="false"/>
          <w:i w:val="false"/>
          <w:color w:val="000000"/>
          <w:sz w:val="28"/>
        </w:rPr>
        <w:t xml:space="preserve">
2.3  выплата </w:t>
      </w:r>
      <w:r>
        <w:br/>
      </w:r>
      <w:r>
        <w:rPr>
          <w:rFonts w:ascii="Times New Roman"/>
          <w:b w:val="false"/>
          <w:i w:val="false"/>
          <w:color w:val="000000"/>
          <w:sz w:val="28"/>
        </w:rPr>
        <w:t xml:space="preserve">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-7783,5  -4487      -506       -2061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на начало периода  2125,7  16548     15845       15845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16547,7  15845      4110       -6511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2004 год (прогноз)    |  2003 г.в % к   | 2004 г. в % к   </w:t>
      </w:r>
      <w:r>
        <w:br/>
      </w:r>
      <w:r>
        <w:rPr>
          <w:rFonts w:ascii="Times New Roman"/>
          <w:b w:val="false"/>
          <w:i w:val="false"/>
          <w:color w:val="000000"/>
          <w:sz w:val="28"/>
        </w:rPr>
        <w:t xml:space="preserve">
п/п |---------------------------|    2002 г.      |     2003 г. </w:t>
      </w:r>
      <w:r>
        <w:br/>
      </w:r>
      <w:r>
        <w:rPr>
          <w:rFonts w:ascii="Times New Roman"/>
          <w:b w:val="false"/>
          <w:i w:val="false"/>
          <w:color w:val="000000"/>
          <w:sz w:val="28"/>
        </w:rPr>
        <w:t xml:space="preserve">
    |  9 месяцев    |   год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w:t>
      </w:r>
      <w:r>
        <w:br/>
      </w:r>
      <w:r>
        <w:rPr>
          <w:rFonts w:ascii="Times New Roman"/>
          <w:b w:val="false"/>
          <w:i w:val="false"/>
          <w:color w:val="000000"/>
          <w:sz w:val="28"/>
        </w:rPr>
        <w:t xml:space="preserve">
I.1     146618         209531         117,2%          108,2% </w:t>
      </w:r>
      <w:r>
        <w:br/>
      </w:r>
      <w:r>
        <w:rPr>
          <w:rFonts w:ascii="Times New Roman"/>
          <w:b w:val="false"/>
          <w:i w:val="false"/>
          <w:color w:val="000000"/>
          <w:sz w:val="28"/>
        </w:rPr>
        <w:t xml:space="preserve">
1.1     145048         207960         115,3%          110,7%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1571           1571         246,4%           26,9% </w:t>
      </w:r>
      <w:r>
        <w:br/>
      </w:r>
      <w:r>
        <w:rPr>
          <w:rFonts w:ascii="Times New Roman"/>
          <w:b w:val="false"/>
          <w:i w:val="false"/>
          <w:color w:val="000000"/>
          <w:sz w:val="28"/>
        </w:rPr>
        <w:t xml:space="preserve">
I.2.    144197         210182         112,2%          138,4% </w:t>
      </w:r>
      <w:r>
        <w:br/>
      </w:r>
      <w:r>
        <w:rPr>
          <w:rFonts w:ascii="Times New Roman"/>
          <w:b w:val="false"/>
          <w:i w:val="false"/>
          <w:color w:val="000000"/>
          <w:sz w:val="28"/>
        </w:rPr>
        <w:t xml:space="preserve">
2.1      91116         136581         106,3%          166,7% </w:t>
      </w:r>
      <w:r>
        <w:br/>
      </w:r>
      <w:r>
        <w:rPr>
          <w:rFonts w:ascii="Times New Roman"/>
          <w:b w:val="false"/>
          <w:i w:val="false"/>
          <w:color w:val="000000"/>
          <w:sz w:val="28"/>
        </w:rPr>
        <w:t xml:space="preserve">
2.2 </w:t>
      </w:r>
      <w:r>
        <w:br/>
      </w:r>
      <w:r>
        <w:rPr>
          <w:rFonts w:ascii="Times New Roman"/>
          <w:b w:val="false"/>
          <w:i w:val="false"/>
          <w:color w:val="000000"/>
          <w:sz w:val="28"/>
        </w:rPr>
        <w:t xml:space="preserve">
2.3      22980          30457         114,5%           97,9% </w:t>
      </w:r>
      <w:r>
        <w:br/>
      </w:r>
      <w:r>
        <w:rPr>
          <w:rFonts w:ascii="Times New Roman"/>
          <w:b w:val="false"/>
          <w:i w:val="false"/>
          <w:color w:val="000000"/>
          <w:sz w:val="28"/>
        </w:rPr>
        <w:t xml:space="preserve">
2.4       6940           9316         110,0%          107,3% </w:t>
      </w:r>
      <w:r>
        <w:br/>
      </w:r>
      <w:r>
        <w:rPr>
          <w:rFonts w:ascii="Times New Roman"/>
          <w:b w:val="false"/>
          <w:i w:val="false"/>
          <w:color w:val="000000"/>
          <w:sz w:val="28"/>
        </w:rPr>
        <w:t xml:space="preserve">
2.5       5884           8756         119,3%           44,6% </w:t>
      </w:r>
      <w:r>
        <w:br/>
      </w:r>
      <w:r>
        <w:rPr>
          <w:rFonts w:ascii="Times New Roman"/>
          <w:b w:val="false"/>
          <w:i w:val="false"/>
          <w:color w:val="000000"/>
          <w:sz w:val="28"/>
        </w:rPr>
        <w:t xml:space="preserve">
2.6        746           1223          80,8%          136,6% </w:t>
      </w:r>
      <w:r>
        <w:br/>
      </w:r>
      <w:r>
        <w:rPr>
          <w:rFonts w:ascii="Times New Roman"/>
          <w:b w:val="false"/>
          <w:i w:val="false"/>
          <w:color w:val="000000"/>
          <w:sz w:val="28"/>
        </w:rPr>
        <w:t xml:space="preserve">
2.7      16530          23849         171,9%          247,3% </w:t>
      </w:r>
      <w:r>
        <w:br/>
      </w:r>
      <w:r>
        <w:rPr>
          <w:rFonts w:ascii="Times New Roman"/>
          <w:b w:val="false"/>
          <w:i w:val="false"/>
          <w:color w:val="000000"/>
          <w:sz w:val="28"/>
        </w:rPr>
        <w:t xml:space="preserve">
I.3       2421           -651         139,4%           -1,6% </w:t>
      </w:r>
      <w:r>
        <w:br/>
      </w:r>
      <w:r>
        <w:rPr>
          <w:rFonts w:ascii="Times New Roman"/>
          <w:b w:val="false"/>
          <w:i w:val="false"/>
          <w:color w:val="000000"/>
          <w:sz w:val="28"/>
        </w:rPr>
        <w:t xml:space="preserve">
II. </w:t>
      </w:r>
      <w:r>
        <w:br/>
      </w:r>
      <w:r>
        <w:rPr>
          <w:rFonts w:ascii="Times New Roman"/>
          <w:b w:val="false"/>
          <w:i w:val="false"/>
          <w:color w:val="000000"/>
          <w:sz w:val="28"/>
        </w:rPr>
        <w:t xml:space="preserve">
II.1.       0              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1.5         0              0 </w:t>
      </w:r>
      <w:r>
        <w:br/>
      </w:r>
      <w:r>
        <w:rPr>
          <w:rFonts w:ascii="Times New Roman"/>
          <w:b w:val="false"/>
          <w:i w:val="false"/>
          <w:color w:val="000000"/>
          <w:sz w:val="28"/>
        </w:rPr>
        <w:t xml:space="preserve">
1.6 </w:t>
      </w:r>
      <w:r>
        <w:br/>
      </w:r>
      <w:r>
        <w:rPr>
          <w:rFonts w:ascii="Times New Roman"/>
          <w:b w:val="false"/>
          <w:i w:val="false"/>
          <w:color w:val="000000"/>
          <w:sz w:val="28"/>
        </w:rPr>
        <w:t xml:space="preserve">
II.2.    31221          38804         486,4%          101,9% </w:t>
      </w:r>
      <w:r>
        <w:br/>
      </w:r>
      <w:r>
        <w:rPr>
          <w:rFonts w:ascii="Times New Roman"/>
          <w:b w:val="false"/>
          <w:i w:val="false"/>
          <w:color w:val="000000"/>
          <w:sz w:val="28"/>
        </w:rPr>
        <w:t xml:space="preserve">
2.1 </w:t>
      </w:r>
      <w:r>
        <w:br/>
      </w:r>
      <w:r>
        <w:rPr>
          <w:rFonts w:ascii="Times New Roman"/>
          <w:b w:val="false"/>
          <w:i w:val="false"/>
          <w:color w:val="000000"/>
          <w:sz w:val="28"/>
        </w:rPr>
        <w:t xml:space="preserve">
2.2      31221          38804         486,4%          101,9%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II.3.   -31221         -38804         486,4%          101,9% </w:t>
      </w:r>
      <w:r>
        <w:br/>
      </w:r>
      <w:r>
        <w:rPr>
          <w:rFonts w:ascii="Times New Roman"/>
          <w:b w:val="false"/>
          <w:i w:val="false"/>
          <w:color w:val="000000"/>
          <w:sz w:val="28"/>
        </w:rPr>
        <w:t xml:space="preserve">
III. </w:t>
      </w:r>
      <w:r>
        <w:br/>
      </w:r>
      <w:r>
        <w:rPr>
          <w:rFonts w:ascii="Times New Roman"/>
          <w:b w:val="false"/>
          <w:i w:val="false"/>
          <w:color w:val="000000"/>
          <w:sz w:val="28"/>
        </w:rPr>
        <w:t xml:space="preserve">
III.1.    1600           1600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1.3       1600           1600 </w:t>
      </w:r>
      <w:r>
        <w:br/>
      </w:r>
      <w:r>
        <w:rPr>
          <w:rFonts w:ascii="Times New Roman"/>
          <w:b w:val="false"/>
          <w:i w:val="false"/>
          <w:color w:val="000000"/>
          <w:sz w:val="28"/>
        </w:rPr>
        <w:t xml:space="preserve">
III.2.    7917           9896          57,6%          220,6% </w:t>
      </w:r>
      <w:r>
        <w:br/>
      </w:r>
      <w:r>
        <w:rPr>
          <w:rFonts w:ascii="Times New Roman"/>
          <w:b w:val="false"/>
          <w:i w:val="false"/>
          <w:color w:val="000000"/>
          <w:sz w:val="28"/>
        </w:rPr>
        <w:t xml:space="preserve">
2.1       6144           8123          57,6%          181,0% </w:t>
      </w:r>
      <w:r>
        <w:br/>
      </w:r>
      <w:r>
        <w:rPr>
          <w:rFonts w:ascii="Times New Roman"/>
          <w:b w:val="false"/>
          <w:i w:val="false"/>
          <w:color w:val="000000"/>
          <w:sz w:val="28"/>
        </w:rPr>
        <w:t xml:space="preserve">
2.2 </w:t>
      </w:r>
      <w:r>
        <w:br/>
      </w:r>
      <w:r>
        <w:rPr>
          <w:rFonts w:ascii="Times New Roman"/>
          <w:b w:val="false"/>
          <w:i w:val="false"/>
          <w:color w:val="000000"/>
          <w:sz w:val="28"/>
        </w:rPr>
        <w:t xml:space="preserve">
2.3       1773           1773 </w:t>
      </w:r>
      <w:r>
        <w:br/>
      </w:r>
      <w:r>
        <w:rPr>
          <w:rFonts w:ascii="Times New Roman"/>
          <w:b w:val="false"/>
          <w:i w:val="false"/>
          <w:color w:val="000000"/>
          <w:sz w:val="28"/>
        </w:rPr>
        <w:t xml:space="preserve">
2.4 </w:t>
      </w:r>
      <w:r>
        <w:br/>
      </w:r>
      <w:r>
        <w:rPr>
          <w:rFonts w:ascii="Times New Roman"/>
          <w:b w:val="false"/>
          <w:i w:val="false"/>
          <w:color w:val="000000"/>
          <w:sz w:val="28"/>
        </w:rPr>
        <w:t xml:space="preserve">
III.3    -6317          -8296          57,6%          184,9%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увеличение </w:t>
      </w:r>
      <w:r>
        <w:br/>
      </w:r>
      <w:r>
        <w:rPr>
          <w:rFonts w:ascii="Times New Roman"/>
          <w:b w:val="false"/>
          <w:i w:val="false"/>
          <w:color w:val="000000"/>
          <w:sz w:val="28"/>
        </w:rPr>
        <w:t xml:space="preserve">
(+)/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на </w:t>
      </w:r>
      <w:r>
        <w:br/>
      </w:r>
      <w:r>
        <w:rPr>
          <w:rFonts w:ascii="Times New Roman"/>
          <w:b w:val="false"/>
          <w:i w:val="false"/>
          <w:color w:val="000000"/>
          <w:sz w:val="28"/>
        </w:rPr>
        <w:t xml:space="preserve">
начало </w:t>
      </w:r>
      <w:r>
        <w:br/>
      </w:r>
      <w:r>
        <w:rPr>
          <w:rFonts w:ascii="Times New Roman"/>
          <w:b w:val="false"/>
          <w:i w:val="false"/>
          <w:color w:val="000000"/>
          <w:sz w:val="28"/>
        </w:rPr>
        <w:t xml:space="preserve">
периода  15845          15845         778,5%           95,8%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на конец </w:t>
      </w:r>
      <w:r>
        <w:br/>
      </w:r>
      <w:r>
        <w:rPr>
          <w:rFonts w:ascii="Times New Roman"/>
          <w:b w:val="false"/>
          <w:i w:val="false"/>
          <w:color w:val="000000"/>
          <w:sz w:val="28"/>
        </w:rPr>
        <w:t xml:space="preserve">
периода  -19271        -31906          95,8%         -201,4%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Приложение 5 </w:t>
      </w:r>
    </w:p>
    <w:bookmarkEnd w:id="38"/>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i w:val="false"/>
          <w:color w:val="000000"/>
          <w:sz w:val="28"/>
        </w:rPr>
        <w:t xml:space="preserve">                        АО "НК "КТЖ" </w:t>
      </w:r>
    </w:p>
    <w:p>
      <w:pPr>
        <w:spacing w:after="0"/>
        <w:ind w:left="0"/>
        <w:jc w:val="both"/>
      </w:pPr>
      <w:r>
        <w:rPr>
          <w:rFonts w:ascii="Times New Roman"/>
          <w:b w:val="false"/>
          <w:i w:val="false"/>
          <w:color w:val="000000"/>
          <w:sz w:val="28"/>
        </w:rPr>
        <w:t xml:space="preserve">                                                        4 НК </w:t>
      </w:r>
      <w:r>
        <w:br/>
      </w:r>
      <w:r>
        <w:rPr>
          <w:rFonts w:ascii="Times New Roman"/>
          <w:b w:val="false"/>
          <w:i w:val="false"/>
          <w:color w:val="000000"/>
          <w:sz w:val="28"/>
        </w:rPr>
        <w:t xml:space="preserve">
                                                     млн.тенге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2002 г. |  2003 г. |        2004 г. </w:t>
      </w:r>
      <w:r>
        <w:br/>
      </w:r>
      <w:r>
        <w:rPr>
          <w:rFonts w:ascii="Times New Roman"/>
          <w:b w:val="false"/>
          <w:i w:val="false"/>
          <w:color w:val="000000"/>
          <w:sz w:val="28"/>
        </w:rPr>
        <w:t xml:space="preserve">
п/п|    показателей   |(отчет)  | (оценка) |_______________________ </w:t>
      </w:r>
      <w:r>
        <w:br/>
      </w:r>
      <w:r>
        <w:rPr>
          <w:rFonts w:ascii="Times New Roman"/>
          <w:b w:val="false"/>
          <w:i w:val="false"/>
          <w:color w:val="000000"/>
          <w:sz w:val="28"/>
        </w:rPr>
        <w:t xml:space="preserve">
   |                  |         |          |1 квартал | 6 месяцев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Всего (стр.1 + </w:t>
      </w:r>
      <w:r>
        <w:br/>
      </w:r>
      <w:r>
        <w:rPr>
          <w:rFonts w:ascii="Times New Roman"/>
          <w:b w:val="false"/>
          <w:i w:val="false"/>
          <w:color w:val="000000"/>
          <w:sz w:val="28"/>
        </w:rPr>
        <w:t xml:space="preserve">
    стр.2 + стр.3)      15174,1   24475,0     4073,8     8762,6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13985,5   23219,9     3859,5     8118,5 </w:t>
      </w:r>
      <w:r>
        <w:br/>
      </w:r>
      <w:r>
        <w:rPr>
          <w:rFonts w:ascii="Times New Roman"/>
          <w:b w:val="false"/>
          <w:i w:val="false"/>
          <w:color w:val="000000"/>
          <w:sz w:val="28"/>
        </w:rPr>
        <w:t xml:space="preserve">
1.1 Материалы             104,2     259,5       72,6      107,6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3943,2    4829,9     1293,8     2570,7 </w:t>
      </w:r>
      <w:r>
        <w:br/>
      </w:r>
      <w:r>
        <w:rPr>
          <w:rFonts w:ascii="Times New Roman"/>
          <w:b w:val="false"/>
          <w:i w:val="false"/>
          <w:color w:val="000000"/>
          <w:sz w:val="28"/>
        </w:rPr>
        <w:t xml:space="preserve">
1.3 Отчисления от </w:t>
      </w:r>
      <w:r>
        <w:br/>
      </w:r>
      <w:r>
        <w:rPr>
          <w:rFonts w:ascii="Times New Roman"/>
          <w:b w:val="false"/>
          <w:i w:val="false"/>
          <w:color w:val="000000"/>
          <w:sz w:val="28"/>
        </w:rPr>
        <w:t xml:space="preserve">
    оплаты труда          837,2    1025,3      191,7      471,1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169,3     219,5       62,8      120,6 </w:t>
      </w:r>
      <w:r>
        <w:br/>
      </w:r>
      <w:r>
        <w:rPr>
          <w:rFonts w:ascii="Times New Roman"/>
          <w:b w:val="false"/>
          <w:i w:val="false"/>
          <w:color w:val="000000"/>
          <w:sz w:val="28"/>
        </w:rPr>
        <w:t xml:space="preserve">
1.5 Обслуживание </w:t>
      </w:r>
      <w:r>
        <w:br/>
      </w:r>
      <w:r>
        <w:rPr>
          <w:rFonts w:ascii="Times New Roman"/>
          <w:b w:val="false"/>
          <w:i w:val="false"/>
          <w:color w:val="000000"/>
          <w:sz w:val="28"/>
        </w:rPr>
        <w:t xml:space="preserve">
    и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355,1     274,2       34,6      130,5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52,5      55,9       22,6       38,2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254,4     356,0       60,6      159,3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254,4     353,7       60,6      159,3 </w:t>
      </w:r>
      <w:r>
        <w:br/>
      </w:r>
      <w:r>
        <w:rPr>
          <w:rFonts w:ascii="Times New Roman"/>
          <w:b w:val="false"/>
          <w:i w:val="false"/>
          <w:color w:val="000000"/>
          <w:sz w:val="28"/>
        </w:rPr>
        <w:t xml:space="preserve">
1.7.2 Сверх норм             -        2,3         -          -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10,6       31,6        7,2       14,4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18,4       55,0        4,9       45,0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          -          -          -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4419,8   11331,8     1165,3     2236,8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расходы               47,2      52,4       21,3       25,3 </w:t>
      </w:r>
      <w:r>
        <w:br/>
      </w:r>
      <w:r>
        <w:rPr>
          <w:rFonts w:ascii="Times New Roman"/>
          <w:b w:val="false"/>
          <w:i w:val="false"/>
          <w:color w:val="000000"/>
          <w:sz w:val="28"/>
        </w:rPr>
        <w:t xml:space="preserve">
1.13 Услуги связи         534,8     499,1      149,0      305,6 </w:t>
      </w:r>
      <w:r>
        <w:br/>
      </w:r>
      <w:r>
        <w:rPr>
          <w:rFonts w:ascii="Times New Roman"/>
          <w:b w:val="false"/>
          <w:i w:val="false"/>
          <w:color w:val="000000"/>
          <w:sz w:val="28"/>
        </w:rPr>
        <w:t xml:space="preserve">
1.14 Расходы на охрану     22,4      23,6        5,8       10,6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389,5      89,3       11,6      131,6 </w:t>
      </w:r>
      <w:r>
        <w:br/>
      </w:r>
      <w:r>
        <w:rPr>
          <w:rFonts w:ascii="Times New Roman"/>
          <w:b w:val="false"/>
          <w:i w:val="false"/>
          <w:color w:val="000000"/>
          <w:sz w:val="28"/>
        </w:rPr>
        <w:t xml:space="preserve">
1.16 Банковские услуги    250,6     377,1      121,8      216,7 </w:t>
      </w:r>
      <w:r>
        <w:br/>
      </w:r>
      <w:r>
        <w:rPr>
          <w:rFonts w:ascii="Times New Roman"/>
          <w:b w:val="false"/>
          <w:i w:val="false"/>
          <w:color w:val="000000"/>
          <w:sz w:val="28"/>
        </w:rPr>
        <w:t xml:space="preserve">
1.17 Судебные издержки      3,1      40,3 </w:t>
      </w:r>
      <w:r>
        <w:br/>
      </w:r>
      <w:r>
        <w:rPr>
          <w:rFonts w:ascii="Times New Roman"/>
          <w:b w:val="false"/>
          <w:i w:val="false"/>
          <w:color w:val="000000"/>
          <w:sz w:val="28"/>
        </w:rPr>
        <w:t xml:space="preserve">
1.18 Штрафы, пени и </w:t>
      </w:r>
      <w:r>
        <w:br/>
      </w:r>
      <w:r>
        <w:rPr>
          <w:rFonts w:ascii="Times New Roman"/>
          <w:b w:val="false"/>
          <w:i w:val="false"/>
          <w:color w:val="000000"/>
          <w:sz w:val="28"/>
        </w:rPr>
        <w:t xml:space="preserve">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80,9     168,9 </w:t>
      </w:r>
      <w:r>
        <w:br/>
      </w:r>
      <w:r>
        <w:rPr>
          <w:rFonts w:ascii="Times New Roman"/>
          <w:b w:val="false"/>
          <w:i w:val="false"/>
          <w:color w:val="000000"/>
          <w:sz w:val="28"/>
        </w:rPr>
        <w:t xml:space="preserve">
1.19 Штрафы и пени за </w:t>
      </w:r>
      <w:r>
        <w:br/>
      </w:r>
      <w:r>
        <w:rPr>
          <w:rFonts w:ascii="Times New Roman"/>
          <w:b w:val="false"/>
          <w:i w:val="false"/>
          <w:color w:val="000000"/>
          <w:sz w:val="28"/>
        </w:rPr>
        <w:t xml:space="preserve">
     сокрытие </w:t>
      </w:r>
      <w:r>
        <w:br/>
      </w:r>
      <w:r>
        <w:rPr>
          <w:rFonts w:ascii="Times New Roman"/>
          <w:b w:val="false"/>
          <w:i w:val="false"/>
          <w:color w:val="000000"/>
          <w:sz w:val="28"/>
        </w:rPr>
        <w:t xml:space="preserve">
     (занижение) дохода   0,037       - </w:t>
      </w:r>
      <w:r>
        <w:br/>
      </w:r>
      <w:r>
        <w:rPr>
          <w:rFonts w:ascii="Times New Roman"/>
          <w:b w:val="false"/>
          <w:i w:val="false"/>
          <w:color w:val="000000"/>
          <w:sz w:val="28"/>
        </w:rPr>
        <w:t xml:space="preserve">
1.20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1,39      6,67 </w:t>
      </w:r>
      <w:r>
        <w:br/>
      </w:r>
      <w:r>
        <w:rPr>
          <w:rFonts w:ascii="Times New Roman"/>
          <w:b w:val="false"/>
          <w:i w:val="false"/>
          <w:color w:val="000000"/>
          <w:sz w:val="28"/>
        </w:rPr>
        <w:t xml:space="preserve">
1.21 Расходы по аренде    140,7     103,8      33,2       56,6 </w:t>
      </w:r>
      <w:r>
        <w:br/>
      </w:r>
      <w:r>
        <w:rPr>
          <w:rFonts w:ascii="Times New Roman"/>
          <w:b w:val="false"/>
          <w:i w:val="false"/>
          <w:color w:val="000000"/>
          <w:sz w:val="28"/>
        </w:rPr>
        <w:t xml:space="preserve">
1.22 Расходы на </w:t>
      </w:r>
      <w:r>
        <w:br/>
      </w:r>
      <w:r>
        <w:rPr>
          <w:rFonts w:ascii="Times New Roman"/>
          <w:b w:val="false"/>
          <w:i w:val="false"/>
          <w:color w:val="000000"/>
          <w:sz w:val="28"/>
        </w:rPr>
        <w:t xml:space="preserve">
     социальную сферу     476,5     722,4      31,7       70,9   </w:t>
      </w:r>
      <w:r>
        <w:br/>
      </w:r>
      <w:r>
        <w:rPr>
          <w:rFonts w:ascii="Times New Roman"/>
          <w:b w:val="false"/>
          <w:i w:val="false"/>
          <w:color w:val="000000"/>
          <w:sz w:val="28"/>
        </w:rPr>
        <w:t xml:space="preserve">
1.23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долгам                  -      485,3        -         - </w:t>
      </w:r>
      <w:r>
        <w:br/>
      </w:r>
      <w:r>
        <w:rPr>
          <w:rFonts w:ascii="Times New Roman"/>
          <w:b w:val="false"/>
          <w:i w:val="false"/>
          <w:color w:val="000000"/>
          <w:sz w:val="28"/>
        </w:rPr>
        <w:t xml:space="preserve">
1.24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200,6     129,2      41,3       60,0 </w:t>
      </w:r>
      <w:r>
        <w:br/>
      </w:r>
      <w:r>
        <w:rPr>
          <w:rFonts w:ascii="Times New Roman"/>
          <w:b w:val="false"/>
          <w:i w:val="false"/>
          <w:color w:val="000000"/>
          <w:sz w:val="28"/>
        </w:rPr>
        <w:t xml:space="preserve">
1.25 Благотворительная </w:t>
      </w:r>
      <w:r>
        <w:br/>
      </w:r>
      <w:r>
        <w:rPr>
          <w:rFonts w:ascii="Times New Roman"/>
          <w:b w:val="false"/>
          <w:i w:val="false"/>
          <w:color w:val="000000"/>
          <w:sz w:val="28"/>
        </w:rPr>
        <w:t xml:space="preserve">
     помощь               356,6     649,5      86,7      207,6 </w:t>
      </w:r>
      <w:r>
        <w:br/>
      </w:r>
      <w:r>
        <w:rPr>
          <w:rFonts w:ascii="Times New Roman"/>
          <w:b w:val="false"/>
          <w:i w:val="false"/>
          <w:color w:val="000000"/>
          <w:sz w:val="28"/>
        </w:rPr>
        <w:t xml:space="preserve">
1.26 Прочие расходы      1316,4    1433,5     441,0     1139,4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всего     80,2     371,8      17,8       42,1 </w:t>
      </w:r>
      <w:r>
        <w:br/>
      </w:r>
      <w:r>
        <w:rPr>
          <w:rFonts w:ascii="Times New Roman"/>
          <w:b w:val="false"/>
          <w:i w:val="false"/>
          <w:color w:val="000000"/>
          <w:sz w:val="28"/>
        </w:rPr>
        <w:t xml:space="preserve">
2.1  Материалы             5,10        -         -          -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28,87     28,07      2,50       9,93 </w:t>
      </w:r>
      <w:r>
        <w:br/>
      </w:r>
      <w:r>
        <w:rPr>
          <w:rFonts w:ascii="Times New Roman"/>
          <w:b w:val="false"/>
          <w:i w:val="false"/>
          <w:color w:val="000000"/>
          <w:sz w:val="28"/>
        </w:rPr>
        <w:t xml:space="preserve">
2.3  Отчисления от </w:t>
      </w:r>
      <w:r>
        <w:br/>
      </w:r>
      <w:r>
        <w:rPr>
          <w:rFonts w:ascii="Times New Roman"/>
          <w:b w:val="false"/>
          <w:i w:val="false"/>
          <w:color w:val="000000"/>
          <w:sz w:val="28"/>
        </w:rPr>
        <w:t xml:space="preserve">
     оплаты труда          5,45      5,55      0,39       1,71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6,69      5,49      0,40       1,20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6,39     13,71      0,27      14,24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0,35       -          -         -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0,20      0,07      0,02       0,07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норм   0,20      0,07      0,02       0,07 </w:t>
      </w:r>
      <w:r>
        <w:br/>
      </w:r>
      <w:r>
        <w:rPr>
          <w:rFonts w:ascii="Times New Roman"/>
          <w:b w:val="false"/>
          <w:i w:val="false"/>
          <w:color w:val="000000"/>
          <w:sz w:val="28"/>
        </w:rPr>
        <w:t xml:space="preserve">
2.7.2 сверх норм             -         -         -          -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20,43     54,14     10,14      10,14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маркетинг     -         -         -          - </w:t>
      </w:r>
      <w:r>
        <w:br/>
      </w:r>
      <w:r>
        <w:rPr>
          <w:rFonts w:ascii="Times New Roman"/>
          <w:b w:val="false"/>
          <w:i w:val="false"/>
          <w:color w:val="000000"/>
          <w:sz w:val="28"/>
        </w:rPr>
        <w:t xml:space="preserve">
2.10 Расходы по аренде     5,94      9,02      2,03       2,81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         -         -          -    </w:t>
      </w:r>
      <w:r>
        <w:br/>
      </w:r>
      <w:r>
        <w:rPr>
          <w:rFonts w:ascii="Times New Roman"/>
          <w:b w:val="false"/>
          <w:i w:val="false"/>
          <w:color w:val="000000"/>
          <w:sz w:val="28"/>
        </w:rPr>
        <w:t xml:space="preserve">
2.12 Прочие расходы        0,83    255,74      2,01       2,01 </w:t>
      </w:r>
      <w:r>
        <w:br/>
      </w:r>
      <w:r>
        <w:rPr>
          <w:rFonts w:ascii="Times New Roman"/>
          <w:b w:val="false"/>
          <w:i w:val="false"/>
          <w:color w:val="000000"/>
          <w:sz w:val="28"/>
        </w:rPr>
        <w:t xml:space="preserve">
3   Расходы по </w:t>
      </w:r>
      <w:r>
        <w:br/>
      </w:r>
      <w:r>
        <w:rPr>
          <w:rFonts w:ascii="Times New Roman"/>
          <w:b w:val="false"/>
          <w:i w:val="false"/>
          <w:color w:val="000000"/>
          <w:sz w:val="28"/>
        </w:rPr>
        <w:t xml:space="preserve">
     процентам, всего    1108,3     883,3     196,5      602,0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кредитам банков  1108,3     883,3     196,5      602,0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кредитам </w:t>
      </w:r>
      <w:r>
        <w:br/>
      </w:r>
      <w:r>
        <w:rPr>
          <w:rFonts w:ascii="Times New Roman"/>
          <w:b w:val="false"/>
          <w:i w:val="false"/>
          <w:color w:val="000000"/>
          <w:sz w:val="28"/>
        </w:rPr>
        <w:t xml:space="preserve">
     поставщиков            -          -       -            -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          -       -            - </w:t>
      </w:r>
      <w:r>
        <w:br/>
      </w:r>
      <w:r>
        <w:rPr>
          <w:rFonts w:ascii="Times New Roman"/>
          <w:b w:val="false"/>
          <w:i w:val="false"/>
          <w:color w:val="000000"/>
          <w:sz w:val="28"/>
        </w:rPr>
        <w:t xml:space="preserve">
3.4  Прочие расходы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2004 г.            |   2003 к    |   2004 к   </w:t>
      </w:r>
      <w:r>
        <w:br/>
      </w:r>
      <w:r>
        <w:rPr>
          <w:rFonts w:ascii="Times New Roman"/>
          <w:b w:val="false"/>
          <w:i w:val="false"/>
          <w:color w:val="000000"/>
          <w:sz w:val="28"/>
        </w:rPr>
        <w:t xml:space="preserve">
п/п |---------------------------|   2002 в %  |   2003 в % </w:t>
      </w:r>
      <w:r>
        <w:br/>
      </w:r>
      <w:r>
        <w:rPr>
          <w:rFonts w:ascii="Times New Roman"/>
          <w:b w:val="false"/>
          <w:i w:val="false"/>
          <w:color w:val="000000"/>
          <w:sz w:val="28"/>
        </w:rPr>
        <w:t xml:space="preserve">
    |  9 месяцев    |   год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7         |    8      |      9      |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Всего    13192,1       17651,3       161,3%        72,1% </w:t>
      </w:r>
      <w:r>
        <w:br/>
      </w:r>
      <w:r>
        <w:rPr>
          <w:rFonts w:ascii="Times New Roman"/>
          <w:b w:val="false"/>
          <w:i w:val="false"/>
          <w:color w:val="000000"/>
          <w:sz w:val="28"/>
        </w:rPr>
        <w:t xml:space="preserve">
в том </w:t>
      </w:r>
      <w:r>
        <w:br/>
      </w:r>
      <w:r>
        <w:rPr>
          <w:rFonts w:ascii="Times New Roman"/>
          <w:b w:val="false"/>
          <w:i w:val="false"/>
          <w:color w:val="000000"/>
          <w:sz w:val="28"/>
        </w:rPr>
        <w:t xml:space="preserve">
числе:                                  -            - </w:t>
      </w:r>
      <w:r>
        <w:br/>
      </w:r>
      <w:r>
        <w:rPr>
          <w:rFonts w:ascii="Times New Roman"/>
          <w:b w:val="false"/>
          <w:i w:val="false"/>
          <w:color w:val="000000"/>
          <w:sz w:val="28"/>
        </w:rPr>
        <w:t xml:space="preserve">
1       12353,5       16313,2       166,0%        70,3% </w:t>
      </w:r>
      <w:r>
        <w:br/>
      </w:r>
      <w:r>
        <w:rPr>
          <w:rFonts w:ascii="Times New Roman"/>
          <w:b w:val="false"/>
          <w:i w:val="false"/>
          <w:color w:val="000000"/>
          <w:sz w:val="28"/>
        </w:rPr>
        <w:t xml:space="preserve">
1.1        159,1         190,8       249,0%        73,5% </w:t>
      </w:r>
      <w:r>
        <w:br/>
      </w:r>
      <w:r>
        <w:rPr>
          <w:rFonts w:ascii="Times New Roman"/>
          <w:b w:val="false"/>
          <w:i w:val="false"/>
          <w:color w:val="000000"/>
          <w:sz w:val="28"/>
        </w:rPr>
        <w:t xml:space="preserve">
1.2       3851,8        5086,2       122,5%       105,3% </w:t>
      </w:r>
      <w:r>
        <w:br/>
      </w:r>
      <w:r>
        <w:rPr>
          <w:rFonts w:ascii="Times New Roman"/>
          <w:b w:val="false"/>
          <w:i w:val="false"/>
          <w:color w:val="000000"/>
          <w:sz w:val="28"/>
        </w:rPr>
        <w:t xml:space="preserve">
1.3        751,3        1023,2       122,5%        99,8% </w:t>
      </w:r>
      <w:r>
        <w:br/>
      </w:r>
      <w:r>
        <w:rPr>
          <w:rFonts w:ascii="Times New Roman"/>
          <w:b w:val="false"/>
          <w:i w:val="false"/>
          <w:color w:val="000000"/>
          <w:sz w:val="28"/>
        </w:rPr>
        <w:t xml:space="preserve">
1.4        178,4         236,1       129,6%       107,6% </w:t>
      </w:r>
      <w:r>
        <w:br/>
      </w:r>
      <w:r>
        <w:rPr>
          <w:rFonts w:ascii="Times New Roman"/>
          <w:b w:val="false"/>
          <w:i w:val="false"/>
          <w:color w:val="000000"/>
          <w:sz w:val="28"/>
        </w:rPr>
        <w:t xml:space="preserve">
1.5        235,3         298,8        77,2%       109,0% </w:t>
      </w:r>
      <w:r>
        <w:br/>
      </w:r>
      <w:r>
        <w:rPr>
          <w:rFonts w:ascii="Times New Roman"/>
          <w:b w:val="false"/>
          <w:i w:val="false"/>
          <w:color w:val="000000"/>
          <w:sz w:val="28"/>
        </w:rPr>
        <w:t xml:space="preserve">
1.6         50,0          83,0       106,4%       148,5% </w:t>
      </w:r>
      <w:r>
        <w:br/>
      </w:r>
      <w:r>
        <w:rPr>
          <w:rFonts w:ascii="Times New Roman"/>
          <w:b w:val="false"/>
          <w:i w:val="false"/>
          <w:color w:val="000000"/>
          <w:sz w:val="28"/>
        </w:rPr>
        <w:t xml:space="preserve">
1.7        258,8         357,7       139,9%       100,5% </w:t>
      </w:r>
      <w:r>
        <w:br/>
      </w:r>
      <w:r>
        <w:rPr>
          <w:rFonts w:ascii="Times New Roman"/>
          <w:b w:val="false"/>
          <w:i w:val="false"/>
          <w:color w:val="000000"/>
          <w:sz w:val="28"/>
        </w:rPr>
        <w:t xml:space="preserve">
1.7.1      258,8         357,7       139,0%       101,1% </w:t>
      </w:r>
      <w:r>
        <w:br/>
      </w:r>
      <w:r>
        <w:rPr>
          <w:rFonts w:ascii="Times New Roman"/>
          <w:b w:val="false"/>
          <w:i w:val="false"/>
          <w:color w:val="000000"/>
          <w:sz w:val="28"/>
        </w:rPr>
        <w:t xml:space="preserve">
1.7.2         -             -           -            - </w:t>
      </w:r>
      <w:r>
        <w:br/>
      </w:r>
      <w:r>
        <w:rPr>
          <w:rFonts w:ascii="Times New Roman"/>
          <w:b w:val="false"/>
          <w:i w:val="false"/>
          <w:color w:val="000000"/>
          <w:sz w:val="28"/>
        </w:rPr>
        <w:t xml:space="preserve">
1.8         21,6          28,8       299,3%        90,9% </w:t>
      </w:r>
      <w:r>
        <w:br/>
      </w:r>
      <w:r>
        <w:rPr>
          <w:rFonts w:ascii="Times New Roman"/>
          <w:b w:val="false"/>
          <w:i w:val="false"/>
          <w:color w:val="000000"/>
          <w:sz w:val="28"/>
        </w:rPr>
        <w:t xml:space="preserve">
1.9         85,4         124,3       298,2%       226,1% </w:t>
      </w:r>
      <w:r>
        <w:br/>
      </w:r>
      <w:r>
        <w:rPr>
          <w:rFonts w:ascii="Times New Roman"/>
          <w:b w:val="false"/>
          <w:i w:val="false"/>
          <w:color w:val="000000"/>
          <w:sz w:val="28"/>
        </w:rPr>
        <w:t xml:space="preserve">
1.10          -             -           -            - </w:t>
      </w:r>
      <w:r>
        <w:br/>
      </w:r>
      <w:r>
        <w:rPr>
          <w:rFonts w:ascii="Times New Roman"/>
          <w:b w:val="false"/>
          <w:i w:val="false"/>
          <w:color w:val="000000"/>
          <w:sz w:val="28"/>
        </w:rPr>
        <w:t xml:space="preserve">
1.11      3299,1        4361,4       256,4%        38,5% </w:t>
      </w:r>
      <w:r>
        <w:br/>
      </w:r>
      <w:r>
        <w:rPr>
          <w:rFonts w:ascii="Times New Roman"/>
          <w:b w:val="false"/>
          <w:i w:val="false"/>
          <w:color w:val="000000"/>
          <w:sz w:val="28"/>
        </w:rPr>
        <w:t xml:space="preserve">
1.12        29,6          33,6       111,1%        64,1% </w:t>
      </w:r>
      <w:r>
        <w:br/>
      </w:r>
      <w:r>
        <w:rPr>
          <w:rFonts w:ascii="Times New Roman"/>
          <w:b w:val="false"/>
          <w:i w:val="false"/>
          <w:color w:val="000000"/>
          <w:sz w:val="28"/>
        </w:rPr>
        <w:t xml:space="preserve">
1.13       462,4         619,0        93,3%       124,0% </w:t>
      </w:r>
      <w:r>
        <w:br/>
      </w:r>
      <w:r>
        <w:rPr>
          <w:rFonts w:ascii="Times New Roman"/>
          <w:b w:val="false"/>
          <w:i w:val="false"/>
          <w:color w:val="000000"/>
          <w:sz w:val="28"/>
        </w:rPr>
        <w:t xml:space="preserve">
1.14        15,4          20,2       105,7%        85,3% </w:t>
      </w:r>
      <w:r>
        <w:br/>
      </w:r>
      <w:r>
        <w:rPr>
          <w:rFonts w:ascii="Times New Roman"/>
          <w:b w:val="false"/>
          <w:i w:val="false"/>
          <w:color w:val="000000"/>
          <w:sz w:val="28"/>
        </w:rPr>
        <w:t xml:space="preserve">
1.15       252,2         367,2        22,9%       411,1% </w:t>
      </w:r>
      <w:r>
        <w:br/>
      </w:r>
      <w:r>
        <w:rPr>
          <w:rFonts w:ascii="Times New Roman"/>
          <w:b w:val="false"/>
          <w:i w:val="false"/>
          <w:color w:val="000000"/>
          <w:sz w:val="28"/>
        </w:rPr>
        <w:t xml:space="preserve">
1.16       311,8         406,6       150,5%       107,8% </w:t>
      </w:r>
      <w:r>
        <w:br/>
      </w:r>
      <w:r>
        <w:rPr>
          <w:rFonts w:ascii="Times New Roman"/>
          <w:b w:val="false"/>
          <w:i w:val="false"/>
          <w:color w:val="000000"/>
          <w:sz w:val="28"/>
        </w:rPr>
        <w:t xml:space="preserve">
1.17                                1307,9% </w:t>
      </w:r>
      <w:r>
        <w:br/>
      </w:r>
      <w:r>
        <w:rPr>
          <w:rFonts w:ascii="Times New Roman"/>
          <w:b w:val="false"/>
          <w:i w:val="false"/>
          <w:color w:val="000000"/>
          <w:sz w:val="28"/>
        </w:rPr>
        <w:t xml:space="preserve">
1.18                                 208,7% </w:t>
      </w:r>
      <w:r>
        <w:br/>
      </w:r>
      <w:r>
        <w:rPr>
          <w:rFonts w:ascii="Times New Roman"/>
          <w:b w:val="false"/>
          <w:i w:val="false"/>
          <w:color w:val="000000"/>
          <w:sz w:val="28"/>
        </w:rPr>
        <w:t xml:space="preserve">
1.19                                   0,0% </w:t>
      </w:r>
      <w:r>
        <w:br/>
      </w:r>
      <w:r>
        <w:rPr>
          <w:rFonts w:ascii="Times New Roman"/>
          <w:b w:val="false"/>
          <w:i w:val="false"/>
          <w:color w:val="000000"/>
          <w:sz w:val="28"/>
        </w:rPr>
        <w:t xml:space="preserve">
1.20                                 478,9% </w:t>
      </w:r>
      <w:r>
        <w:br/>
      </w:r>
      <w:r>
        <w:rPr>
          <w:rFonts w:ascii="Times New Roman"/>
          <w:b w:val="false"/>
          <w:i w:val="false"/>
          <w:color w:val="000000"/>
          <w:sz w:val="28"/>
        </w:rPr>
        <w:t xml:space="preserve">
1.21        80,0         103,3        73,8%        99,6% </w:t>
      </w:r>
      <w:r>
        <w:br/>
      </w:r>
      <w:r>
        <w:rPr>
          <w:rFonts w:ascii="Times New Roman"/>
          <w:b w:val="false"/>
          <w:i w:val="false"/>
          <w:color w:val="000000"/>
          <w:sz w:val="28"/>
        </w:rPr>
        <w:t xml:space="preserve">
1.22       110,9         161,0       151,6%        22,3% </w:t>
      </w:r>
      <w:r>
        <w:br/>
      </w:r>
      <w:r>
        <w:rPr>
          <w:rFonts w:ascii="Times New Roman"/>
          <w:b w:val="false"/>
          <w:i w:val="false"/>
          <w:color w:val="000000"/>
          <w:sz w:val="28"/>
        </w:rPr>
        <w:t xml:space="preserve">
1.23         -              -           -            - </w:t>
      </w:r>
      <w:r>
        <w:br/>
      </w:r>
      <w:r>
        <w:rPr>
          <w:rFonts w:ascii="Times New Roman"/>
          <w:b w:val="false"/>
          <w:i w:val="false"/>
          <w:color w:val="000000"/>
          <w:sz w:val="28"/>
        </w:rPr>
        <w:t xml:space="preserve">
1.24       210,3         253,5        64,4%       196,2% </w:t>
      </w:r>
      <w:r>
        <w:br/>
      </w:r>
      <w:r>
        <w:rPr>
          <w:rFonts w:ascii="Times New Roman"/>
          <w:b w:val="false"/>
          <w:i w:val="false"/>
          <w:color w:val="000000"/>
          <w:sz w:val="28"/>
        </w:rPr>
        <w:t xml:space="preserve">
1.25       328,6         449,6       182,2%        69,2% </w:t>
      </w:r>
      <w:r>
        <w:br/>
      </w:r>
      <w:r>
        <w:rPr>
          <w:rFonts w:ascii="Times New Roman"/>
          <w:b w:val="false"/>
          <w:i w:val="false"/>
          <w:color w:val="000000"/>
          <w:sz w:val="28"/>
        </w:rPr>
        <w:t xml:space="preserve">
1.26      1661,9        2109,1       108,9%       147,1% </w:t>
      </w:r>
      <w:r>
        <w:br/>
      </w:r>
      <w:r>
        <w:rPr>
          <w:rFonts w:ascii="Times New Roman"/>
          <w:b w:val="false"/>
          <w:i w:val="false"/>
          <w:color w:val="000000"/>
          <w:sz w:val="28"/>
        </w:rPr>
        <w:t xml:space="preserve">
2          66,5          90,9       463,3%        24,4% </w:t>
      </w:r>
      <w:r>
        <w:br/>
      </w:r>
      <w:r>
        <w:rPr>
          <w:rFonts w:ascii="Times New Roman"/>
          <w:b w:val="false"/>
          <w:i w:val="false"/>
          <w:color w:val="000000"/>
          <w:sz w:val="28"/>
        </w:rPr>
        <w:t xml:space="preserve">
2.1           -             - </w:t>
      </w:r>
      <w:r>
        <w:br/>
      </w:r>
      <w:r>
        <w:rPr>
          <w:rFonts w:ascii="Times New Roman"/>
          <w:b w:val="false"/>
          <w:i w:val="false"/>
          <w:color w:val="000000"/>
          <w:sz w:val="28"/>
        </w:rPr>
        <w:t xml:space="preserve">
2.2        17,37         24,80        97,2%        88,4% </w:t>
      </w:r>
      <w:r>
        <w:br/>
      </w:r>
      <w:r>
        <w:rPr>
          <w:rFonts w:ascii="Times New Roman"/>
          <w:b w:val="false"/>
          <w:i w:val="false"/>
          <w:color w:val="000000"/>
          <w:sz w:val="28"/>
        </w:rPr>
        <w:t xml:space="preserve">
2.3         3,03          4,35       101,8%        78,5% </w:t>
      </w:r>
      <w:r>
        <w:br/>
      </w:r>
      <w:r>
        <w:rPr>
          <w:rFonts w:ascii="Times New Roman"/>
          <w:b w:val="false"/>
          <w:i w:val="false"/>
          <w:color w:val="000000"/>
          <w:sz w:val="28"/>
        </w:rPr>
        <w:t xml:space="preserve">
2.4         1,99          2,79        82,1%        50,7% </w:t>
      </w:r>
      <w:r>
        <w:br/>
      </w:r>
      <w:r>
        <w:rPr>
          <w:rFonts w:ascii="Times New Roman"/>
          <w:b w:val="false"/>
          <w:i w:val="false"/>
          <w:color w:val="000000"/>
          <w:sz w:val="28"/>
        </w:rPr>
        <w:t xml:space="preserve">
2.5        28,21         42,20       214,4%       307,8% </w:t>
      </w:r>
      <w:r>
        <w:br/>
      </w:r>
      <w:r>
        <w:rPr>
          <w:rFonts w:ascii="Times New Roman"/>
          <w:b w:val="false"/>
          <w:i w:val="false"/>
          <w:color w:val="000000"/>
          <w:sz w:val="28"/>
        </w:rPr>
        <w:t xml:space="preserve">
2.6           -             -          0,0% </w:t>
      </w:r>
      <w:r>
        <w:br/>
      </w:r>
      <w:r>
        <w:rPr>
          <w:rFonts w:ascii="Times New Roman"/>
          <w:b w:val="false"/>
          <w:i w:val="false"/>
          <w:color w:val="000000"/>
          <w:sz w:val="28"/>
        </w:rPr>
        <w:t xml:space="preserve">
2.7         0,12          0,18        33,8%       264,2% </w:t>
      </w:r>
      <w:r>
        <w:br/>
      </w:r>
      <w:r>
        <w:rPr>
          <w:rFonts w:ascii="Times New Roman"/>
          <w:b w:val="false"/>
          <w:i w:val="false"/>
          <w:color w:val="000000"/>
          <w:sz w:val="28"/>
        </w:rPr>
        <w:t xml:space="preserve">
2.7.1       0,12          0,18        33,8%       264,2% </w:t>
      </w:r>
      <w:r>
        <w:br/>
      </w:r>
      <w:r>
        <w:rPr>
          <w:rFonts w:ascii="Times New Roman"/>
          <w:b w:val="false"/>
          <w:i w:val="false"/>
          <w:color w:val="000000"/>
          <w:sz w:val="28"/>
        </w:rPr>
        <w:t xml:space="preserve">
2.7.2         -             - </w:t>
      </w:r>
      <w:r>
        <w:br/>
      </w:r>
      <w:r>
        <w:rPr>
          <w:rFonts w:ascii="Times New Roman"/>
          <w:b w:val="false"/>
          <w:i w:val="false"/>
          <w:color w:val="000000"/>
          <w:sz w:val="28"/>
        </w:rPr>
        <w:t xml:space="preserve">
2.8        10,14         10,19       265,0%        18,8% </w:t>
      </w:r>
      <w:r>
        <w:br/>
      </w:r>
      <w:r>
        <w:rPr>
          <w:rFonts w:ascii="Times New Roman"/>
          <w:b w:val="false"/>
          <w:i w:val="false"/>
          <w:color w:val="000000"/>
          <w:sz w:val="28"/>
        </w:rPr>
        <w:t xml:space="preserve">
2.9           -             - </w:t>
      </w:r>
      <w:r>
        <w:br/>
      </w:r>
      <w:r>
        <w:rPr>
          <w:rFonts w:ascii="Times New Roman"/>
          <w:b w:val="false"/>
          <w:i w:val="false"/>
          <w:color w:val="000000"/>
          <w:sz w:val="28"/>
        </w:rPr>
        <w:t xml:space="preserve">
2.10        3,59          4,38       151,8%        48,5% </w:t>
      </w:r>
      <w:r>
        <w:br/>
      </w:r>
      <w:r>
        <w:rPr>
          <w:rFonts w:ascii="Times New Roman"/>
          <w:b w:val="false"/>
          <w:i w:val="false"/>
          <w:color w:val="000000"/>
          <w:sz w:val="28"/>
        </w:rPr>
        <w:t xml:space="preserve">
2.11          -             -           -            - </w:t>
      </w:r>
      <w:r>
        <w:br/>
      </w:r>
      <w:r>
        <w:rPr>
          <w:rFonts w:ascii="Times New Roman"/>
          <w:b w:val="false"/>
          <w:i w:val="false"/>
          <w:color w:val="000000"/>
          <w:sz w:val="28"/>
        </w:rPr>
        <w:t xml:space="preserve">
2.12        2,01          2,01     30999,2%         0,8% </w:t>
      </w:r>
      <w:r>
        <w:br/>
      </w:r>
      <w:r>
        <w:rPr>
          <w:rFonts w:ascii="Times New Roman"/>
          <w:b w:val="false"/>
          <w:i w:val="false"/>
          <w:color w:val="000000"/>
          <w:sz w:val="28"/>
        </w:rPr>
        <w:t xml:space="preserve">
3         772,1        1247,2        79,7%       141,2% </w:t>
      </w:r>
      <w:r>
        <w:br/>
      </w:r>
      <w:r>
        <w:rPr>
          <w:rFonts w:ascii="Times New Roman"/>
          <w:b w:val="false"/>
          <w:i w:val="false"/>
          <w:color w:val="000000"/>
          <w:sz w:val="28"/>
        </w:rPr>
        <w:t xml:space="preserve">
3.1        772,1        1247,2        79,7%       141,2% </w:t>
      </w:r>
      <w:r>
        <w:br/>
      </w:r>
      <w:r>
        <w:rPr>
          <w:rFonts w:ascii="Times New Roman"/>
          <w:b w:val="false"/>
          <w:i w:val="false"/>
          <w:color w:val="000000"/>
          <w:sz w:val="28"/>
        </w:rPr>
        <w:t xml:space="preserve">
3.2           -            -             -           - </w:t>
      </w:r>
      <w:r>
        <w:br/>
      </w:r>
      <w:r>
        <w:rPr>
          <w:rFonts w:ascii="Times New Roman"/>
          <w:b w:val="false"/>
          <w:i w:val="false"/>
          <w:color w:val="000000"/>
          <w:sz w:val="28"/>
        </w:rPr>
        <w:t xml:space="preserve">
3.3           -            -             -           - </w:t>
      </w:r>
      <w:r>
        <w:br/>
      </w:r>
      <w:r>
        <w:rPr>
          <w:rFonts w:ascii="Times New Roman"/>
          <w:b w:val="false"/>
          <w:i w:val="false"/>
          <w:color w:val="000000"/>
          <w:sz w:val="28"/>
        </w:rPr>
        <w:t xml:space="preserve">
3.4           -            -             -           - </w:t>
      </w:r>
      <w:r>
        <w:br/>
      </w:r>
      <w:r>
        <w:rPr>
          <w:rFonts w:ascii="Times New Roman"/>
          <w:b w:val="false"/>
          <w:i w:val="false"/>
          <w:color w:val="000000"/>
          <w:sz w:val="28"/>
        </w:rPr>
        <w:t xml:space="preserve">
___________________________________________________________________  </w:t>
      </w:r>
    </w:p>
    <w:bookmarkStart w:name="z42" w:id="39"/>
    <w:p>
      <w:pPr>
        <w:spacing w:after="0"/>
        <w:ind w:left="0"/>
        <w:jc w:val="both"/>
      </w:pPr>
      <w:r>
        <w:rPr>
          <w:rFonts w:ascii="Times New Roman"/>
          <w:b w:val="false"/>
          <w:i w:val="false"/>
          <w:color w:val="000000"/>
          <w:sz w:val="28"/>
        </w:rPr>
        <w:t xml:space="preserve">
                                                  Приложение 6 </w:t>
      </w:r>
    </w:p>
    <w:bookmarkEnd w:id="39"/>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i w:val="false"/>
          <w:color w:val="000000"/>
          <w:sz w:val="28"/>
        </w:rPr>
        <w:t xml:space="preserve">                       АО "НК "КТЖ"      </w:t>
      </w:r>
    </w:p>
    <w:p>
      <w:pPr>
        <w:spacing w:after="0"/>
        <w:ind w:left="0"/>
        <w:jc w:val="both"/>
      </w:pPr>
      <w:r>
        <w:rPr>
          <w:rFonts w:ascii="Times New Roman"/>
          <w:b w:val="false"/>
          <w:i w:val="false"/>
          <w:color w:val="000000"/>
          <w:sz w:val="28"/>
        </w:rPr>
        <w:t xml:space="preserve">                                               форма 5 НК </w:t>
      </w:r>
    </w:p>
    <w:p>
      <w:pPr>
        <w:spacing w:after="0"/>
        <w:ind w:left="0"/>
        <w:jc w:val="both"/>
      </w:pPr>
      <w:r>
        <w:rPr>
          <w:rFonts w:ascii="Times New Roman"/>
          <w:b w:val="false"/>
          <w:i w:val="false"/>
          <w:color w:val="000000"/>
          <w:sz w:val="28"/>
        </w:rPr>
        <w:t xml:space="preserve">                                                    млн. тг.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Период        | Стоимость |  Источники </w:t>
      </w:r>
      <w:r>
        <w:br/>
      </w:r>
      <w:r>
        <w:rPr>
          <w:rFonts w:ascii="Times New Roman"/>
          <w:b w:val="false"/>
          <w:i w:val="false"/>
          <w:color w:val="000000"/>
          <w:sz w:val="28"/>
        </w:rPr>
        <w:t xml:space="preserve">
п/п|  проекта       | реализации    | проекта,  |  финансирования </w:t>
      </w:r>
      <w:r>
        <w:br/>
      </w:r>
      <w:r>
        <w:rPr>
          <w:rFonts w:ascii="Times New Roman"/>
          <w:b w:val="false"/>
          <w:i w:val="false"/>
          <w:color w:val="000000"/>
          <w:sz w:val="28"/>
        </w:rPr>
        <w:t xml:space="preserve">
   |                | годы          | млн.тенге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Модернизация </w:t>
      </w:r>
      <w:r>
        <w:br/>
      </w:r>
      <w:r>
        <w:rPr>
          <w:rFonts w:ascii="Times New Roman"/>
          <w:b w:val="false"/>
          <w:i w:val="false"/>
          <w:color w:val="000000"/>
          <w:sz w:val="28"/>
        </w:rPr>
        <w:t xml:space="preserve">
    верхнего                                      собственные </w:t>
      </w:r>
      <w:r>
        <w:br/>
      </w:r>
      <w:r>
        <w:rPr>
          <w:rFonts w:ascii="Times New Roman"/>
          <w:b w:val="false"/>
          <w:i w:val="false"/>
          <w:color w:val="000000"/>
          <w:sz w:val="28"/>
        </w:rPr>
        <w:t xml:space="preserve">
    строения пути      Ежегодно       62190,6     средства </w:t>
      </w:r>
      <w:r>
        <w:br/>
      </w:r>
      <w:r>
        <w:rPr>
          <w:rFonts w:ascii="Times New Roman"/>
          <w:b w:val="false"/>
          <w:i w:val="false"/>
          <w:color w:val="000000"/>
          <w:sz w:val="28"/>
        </w:rPr>
        <w:t xml:space="preserve">
                                       2547,0     заемные средства </w:t>
      </w:r>
      <w:r>
        <w:br/>
      </w:r>
      <w:r>
        <w:rPr>
          <w:rFonts w:ascii="Times New Roman"/>
          <w:b w:val="false"/>
          <w:i w:val="false"/>
          <w:color w:val="000000"/>
          <w:sz w:val="28"/>
        </w:rPr>
        <w:t xml:space="preserve">
2  Приобретение </w:t>
      </w:r>
      <w:r>
        <w:br/>
      </w:r>
      <w:r>
        <w:rPr>
          <w:rFonts w:ascii="Times New Roman"/>
          <w:b w:val="false"/>
          <w:i w:val="false"/>
          <w:color w:val="000000"/>
          <w:sz w:val="28"/>
        </w:rPr>
        <w:t xml:space="preserve">
    путевых машин и                               собственные </w:t>
      </w:r>
      <w:r>
        <w:br/>
      </w:r>
      <w:r>
        <w:rPr>
          <w:rFonts w:ascii="Times New Roman"/>
          <w:b w:val="false"/>
          <w:i w:val="false"/>
          <w:color w:val="000000"/>
          <w:sz w:val="28"/>
        </w:rPr>
        <w:t xml:space="preserve">
    оборудования       2000-2004       1460,7     средства </w:t>
      </w:r>
      <w:r>
        <w:br/>
      </w:r>
      <w:r>
        <w:rPr>
          <w:rFonts w:ascii="Times New Roman"/>
          <w:b w:val="false"/>
          <w:i w:val="false"/>
          <w:color w:val="000000"/>
          <w:sz w:val="28"/>
        </w:rPr>
        <w:t xml:space="preserve">
                                       8283,0     кредит ЕБРР </w:t>
      </w:r>
      <w:r>
        <w:br/>
      </w:r>
      <w:r>
        <w:rPr>
          <w:rFonts w:ascii="Times New Roman"/>
          <w:b w:val="false"/>
          <w:i w:val="false"/>
          <w:color w:val="000000"/>
          <w:sz w:val="28"/>
        </w:rPr>
        <w:t xml:space="preserve">
3  Электрификация </w:t>
      </w:r>
      <w:r>
        <w:br/>
      </w:r>
      <w:r>
        <w:rPr>
          <w:rFonts w:ascii="Times New Roman"/>
          <w:b w:val="false"/>
          <w:i w:val="false"/>
          <w:color w:val="000000"/>
          <w:sz w:val="28"/>
        </w:rPr>
        <w:t xml:space="preserve">
    участка </w:t>
      </w:r>
      <w:r>
        <w:br/>
      </w:r>
      <w:r>
        <w:rPr>
          <w:rFonts w:ascii="Times New Roman"/>
          <w:b w:val="false"/>
          <w:i w:val="false"/>
          <w:color w:val="000000"/>
          <w:sz w:val="28"/>
        </w:rPr>
        <w:t xml:space="preserve">
    Экибастуз -                                   собственные </w:t>
      </w:r>
      <w:r>
        <w:br/>
      </w:r>
      <w:r>
        <w:rPr>
          <w:rFonts w:ascii="Times New Roman"/>
          <w:b w:val="false"/>
          <w:i w:val="false"/>
          <w:color w:val="000000"/>
          <w:sz w:val="28"/>
        </w:rPr>
        <w:t xml:space="preserve">
    Павлодар           2003-2006      11560,6     средства </w:t>
      </w:r>
      <w:r>
        <w:br/>
      </w:r>
      <w:r>
        <w:rPr>
          <w:rFonts w:ascii="Times New Roman"/>
          <w:b w:val="false"/>
          <w:i w:val="false"/>
          <w:color w:val="000000"/>
          <w:sz w:val="28"/>
        </w:rPr>
        <w:t>
 </w:t>
      </w:r>
      <w:r>
        <w:br/>
      </w:r>
      <w:r>
        <w:rPr>
          <w:rFonts w:ascii="Times New Roman"/>
          <w:b w:val="false"/>
          <w:i w:val="false"/>
          <w:color w:val="000000"/>
          <w:sz w:val="28"/>
        </w:rPr>
        <w:t xml:space="preserve">
   4  Развитие                                      собственные </w:t>
      </w:r>
      <w:r>
        <w:br/>
      </w:r>
      <w:r>
        <w:rPr>
          <w:rFonts w:ascii="Times New Roman"/>
          <w:b w:val="false"/>
          <w:i w:val="false"/>
          <w:color w:val="000000"/>
          <w:sz w:val="28"/>
        </w:rPr>
        <w:t xml:space="preserve">
    ст. Достык         2004-2006       7166,7     средства </w:t>
      </w:r>
      <w:r>
        <w:br/>
      </w:r>
      <w:r>
        <w:rPr>
          <w:rFonts w:ascii="Times New Roman"/>
          <w:b w:val="false"/>
          <w:i w:val="false"/>
          <w:color w:val="000000"/>
          <w:sz w:val="28"/>
        </w:rPr>
        <w:t>
 </w:t>
      </w:r>
      <w:r>
        <w:br/>
      </w:r>
      <w:r>
        <w:rPr>
          <w:rFonts w:ascii="Times New Roman"/>
          <w:b w:val="false"/>
          <w:i w:val="false"/>
          <w:color w:val="000000"/>
          <w:sz w:val="28"/>
        </w:rPr>
        <w:t xml:space="preserve">
   5  Строительство </w:t>
      </w:r>
      <w:r>
        <w:br/>
      </w:r>
      <w:r>
        <w:rPr>
          <w:rFonts w:ascii="Times New Roman"/>
          <w:b w:val="false"/>
          <w:i w:val="false"/>
          <w:color w:val="000000"/>
          <w:sz w:val="28"/>
        </w:rPr>
        <w:t xml:space="preserve">
    железнодорожной </w:t>
      </w:r>
      <w:r>
        <w:br/>
      </w:r>
      <w:r>
        <w:rPr>
          <w:rFonts w:ascii="Times New Roman"/>
          <w:b w:val="false"/>
          <w:i w:val="false"/>
          <w:color w:val="000000"/>
          <w:sz w:val="28"/>
        </w:rPr>
        <w:t xml:space="preserve">
    линии Алтынсарин-                             собственные </w:t>
      </w:r>
      <w:r>
        <w:br/>
      </w:r>
      <w:r>
        <w:rPr>
          <w:rFonts w:ascii="Times New Roman"/>
          <w:b w:val="false"/>
          <w:i w:val="false"/>
          <w:color w:val="000000"/>
          <w:sz w:val="28"/>
        </w:rPr>
        <w:t xml:space="preserve">
    Хромтау            2001-2004       9979,5     средства </w:t>
      </w:r>
      <w:r>
        <w:br/>
      </w:r>
      <w:r>
        <w:rPr>
          <w:rFonts w:ascii="Times New Roman"/>
          <w:b w:val="false"/>
          <w:i w:val="false"/>
          <w:color w:val="000000"/>
          <w:sz w:val="28"/>
        </w:rPr>
        <w:t>
 </w:t>
      </w:r>
      <w:r>
        <w:br/>
      </w:r>
      <w:r>
        <w:rPr>
          <w:rFonts w:ascii="Times New Roman"/>
          <w:b w:val="false"/>
          <w:i w:val="false"/>
          <w:color w:val="000000"/>
          <w:sz w:val="28"/>
        </w:rPr>
        <w:t xml:space="preserve">
       6  Создание сети </w:t>
      </w:r>
      <w:r>
        <w:br/>
      </w:r>
      <w:r>
        <w:rPr>
          <w:rFonts w:ascii="Times New Roman"/>
          <w:b w:val="false"/>
          <w:i w:val="false"/>
          <w:color w:val="000000"/>
          <w:sz w:val="28"/>
        </w:rPr>
        <w:t xml:space="preserve">
    передачи данных                    4843,6     собственные </w:t>
      </w:r>
      <w:r>
        <w:br/>
      </w:r>
      <w:r>
        <w:rPr>
          <w:rFonts w:ascii="Times New Roman"/>
          <w:b w:val="false"/>
          <w:i w:val="false"/>
          <w:color w:val="000000"/>
          <w:sz w:val="28"/>
        </w:rPr>
        <w:t xml:space="preserve">
    и внедрение                                   средства </w:t>
      </w:r>
      <w:r>
        <w:br/>
      </w:r>
      <w:r>
        <w:rPr>
          <w:rFonts w:ascii="Times New Roman"/>
          <w:b w:val="false"/>
          <w:i w:val="false"/>
          <w:color w:val="000000"/>
          <w:sz w:val="28"/>
        </w:rPr>
        <w:t xml:space="preserve">
    информационных                     4739,4     заемные  </w:t>
      </w:r>
      <w:r>
        <w:br/>
      </w:r>
      <w:r>
        <w:rPr>
          <w:rFonts w:ascii="Times New Roman"/>
          <w:b w:val="false"/>
          <w:i w:val="false"/>
          <w:color w:val="000000"/>
          <w:sz w:val="28"/>
        </w:rPr>
        <w:t xml:space="preserve">
    систем             2001-2006                  средства </w:t>
      </w:r>
    </w:p>
    <w:p>
      <w:pPr>
        <w:spacing w:after="0"/>
        <w:ind w:left="0"/>
        <w:jc w:val="both"/>
      </w:pPr>
      <w:r>
        <w:rPr>
          <w:rFonts w:ascii="Times New Roman"/>
          <w:b w:val="false"/>
          <w:i w:val="false"/>
          <w:color w:val="000000"/>
          <w:sz w:val="28"/>
        </w:rPr>
        <w:t xml:space="preserve">7  Внедрение </w:t>
      </w:r>
      <w:r>
        <w:br/>
      </w:r>
      <w:r>
        <w:rPr>
          <w:rFonts w:ascii="Times New Roman"/>
          <w:b w:val="false"/>
          <w:i w:val="false"/>
          <w:color w:val="000000"/>
          <w:sz w:val="28"/>
        </w:rPr>
        <w:t xml:space="preserve">
    диспетчерских                                 собственные </w:t>
      </w:r>
      <w:r>
        <w:br/>
      </w:r>
      <w:r>
        <w:rPr>
          <w:rFonts w:ascii="Times New Roman"/>
          <w:b w:val="false"/>
          <w:i w:val="false"/>
          <w:color w:val="000000"/>
          <w:sz w:val="28"/>
        </w:rPr>
        <w:t xml:space="preserve">
    систем управления  2001-2006       3747,0     средства </w:t>
      </w:r>
      <w:r>
        <w:br/>
      </w:r>
      <w:r>
        <w:rPr>
          <w:rFonts w:ascii="Times New Roman"/>
          <w:b w:val="false"/>
          <w:i w:val="false"/>
          <w:color w:val="000000"/>
          <w:sz w:val="28"/>
        </w:rPr>
        <w:t>
 </w:t>
      </w:r>
      <w:r>
        <w:br/>
      </w:r>
      <w:r>
        <w:rPr>
          <w:rFonts w:ascii="Times New Roman"/>
          <w:b w:val="false"/>
          <w:i w:val="false"/>
          <w:color w:val="000000"/>
          <w:sz w:val="28"/>
        </w:rPr>
        <w:t xml:space="preserve">
   8  Обновление </w:t>
      </w:r>
      <w:r>
        <w:br/>
      </w:r>
      <w:r>
        <w:rPr>
          <w:rFonts w:ascii="Times New Roman"/>
          <w:b w:val="false"/>
          <w:i w:val="false"/>
          <w:color w:val="000000"/>
          <w:sz w:val="28"/>
        </w:rPr>
        <w:t xml:space="preserve">
    локомотивного                                 собственные </w:t>
      </w:r>
      <w:r>
        <w:br/>
      </w:r>
      <w:r>
        <w:rPr>
          <w:rFonts w:ascii="Times New Roman"/>
          <w:b w:val="false"/>
          <w:i w:val="false"/>
          <w:color w:val="000000"/>
          <w:sz w:val="28"/>
        </w:rPr>
        <w:t xml:space="preserve">
    парка              2001-2003       4166,0     средства </w:t>
      </w:r>
    </w:p>
    <w:p>
      <w:pPr>
        <w:spacing w:after="0"/>
        <w:ind w:left="0"/>
        <w:jc w:val="both"/>
      </w:pPr>
      <w:r>
        <w:rPr>
          <w:rFonts w:ascii="Times New Roman"/>
          <w:b w:val="false"/>
          <w:i w:val="false"/>
          <w:color w:val="000000"/>
          <w:sz w:val="28"/>
        </w:rPr>
        <w:t xml:space="preserve">9  Проектно- </w:t>
      </w:r>
      <w:r>
        <w:br/>
      </w:r>
      <w:r>
        <w:rPr>
          <w:rFonts w:ascii="Times New Roman"/>
          <w:b w:val="false"/>
          <w:i w:val="false"/>
          <w:color w:val="000000"/>
          <w:sz w:val="28"/>
        </w:rPr>
        <w:t xml:space="preserve">
    изыскательские, </w:t>
      </w:r>
      <w:r>
        <w:br/>
      </w:r>
      <w:r>
        <w:rPr>
          <w:rFonts w:ascii="Times New Roman"/>
          <w:b w:val="false"/>
          <w:i w:val="false"/>
          <w:color w:val="000000"/>
          <w:sz w:val="28"/>
        </w:rPr>
        <w:t xml:space="preserve">
    научно- </w:t>
      </w:r>
      <w:r>
        <w:br/>
      </w:r>
      <w:r>
        <w:rPr>
          <w:rFonts w:ascii="Times New Roman"/>
          <w:b w:val="false"/>
          <w:i w:val="false"/>
          <w:color w:val="000000"/>
          <w:sz w:val="28"/>
        </w:rPr>
        <w:t xml:space="preserve">
    исследовательские </w:t>
      </w:r>
      <w:r>
        <w:br/>
      </w:r>
      <w:r>
        <w:rPr>
          <w:rFonts w:ascii="Times New Roman"/>
          <w:b w:val="false"/>
          <w:i w:val="false"/>
          <w:color w:val="000000"/>
          <w:sz w:val="28"/>
        </w:rPr>
        <w:t xml:space="preserve">
    и опытно- </w:t>
      </w:r>
      <w:r>
        <w:br/>
      </w:r>
      <w:r>
        <w:rPr>
          <w:rFonts w:ascii="Times New Roman"/>
          <w:b w:val="false"/>
          <w:i w:val="false"/>
          <w:color w:val="000000"/>
          <w:sz w:val="28"/>
        </w:rPr>
        <w:t xml:space="preserve">
    конструкторские                               собственные </w:t>
      </w:r>
      <w:r>
        <w:br/>
      </w:r>
      <w:r>
        <w:rPr>
          <w:rFonts w:ascii="Times New Roman"/>
          <w:b w:val="false"/>
          <w:i w:val="false"/>
          <w:color w:val="000000"/>
          <w:sz w:val="28"/>
        </w:rPr>
        <w:t xml:space="preserve">
    работы             Ежегодно        2103,8     средства </w:t>
      </w:r>
    </w:p>
    <w:p>
      <w:pPr>
        <w:spacing w:after="0"/>
        <w:ind w:left="0"/>
        <w:jc w:val="both"/>
      </w:pPr>
      <w:r>
        <w:rPr>
          <w:rFonts w:ascii="Times New Roman"/>
          <w:b w:val="false"/>
          <w:i w:val="false"/>
          <w:color w:val="000000"/>
          <w:sz w:val="28"/>
        </w:rPr>
        <w:t xml:space="preserve">10  Внедрение </w:t>
      </w:r>
      <w:r>
        <w:br/>
      </w:r>
      <w:r>
        <w:rPr>
          <w:rFonts w:ascii="Times New Roman"/>
          <w:b w:val="false"/>
          <w:i w:val="false"/>
          <w:color w:val="000000"/>
          <w:sz w:val="28"/>
        </w:rPr>
        <w:t xml:space="preserve">
    ресурсо- </w:t>
      </w:r>
      <w:r>
        <w:br/>
      </w:r>
      <w:r>
        <w:rPr>
          <w:rFonts w:ascii="Times New Roman"/>
          <w:b w:val="false"/>
          <w:i w:val="false"/>
          <w:color w:val="000000"/>
          <w:sz w:val="28"/>
        </w:rPr>
        <w:t xml:space="preserve">
    сберегающих                                   собственные </w:t>
      </w:r>
      <w:r>
        <w:br/>
      </w:r>
      <w:r>
        <w:rPr>
          <w:rFonts w:ascii="Times New Roman"/>
          <w:b w:val="false"/>
          <w:i w:val="false"/>
          <w:color w:val="000000"/>
          <w:sz w:val="28"/>
        </w:rPr>
        <w:t xml:space="preserve">
    технологий         Ежегодно        1142,3     средства </w:t>
      </w:r>
    </w:p>
    <w:p>
      <w:pPr>
        <w:spacing w:after="0"/>
        <w:ind w:left="0"/>
        <w:jc w:val="both"/>
      </w:pPr>
      <w:r>
        <w:rPr>
          <w:rFonts w:ascii="Times New Roman"/>
          <w:b w:val="false"/>
          <w:i w:val="false"/>
          <w:color w:val="000000"/>
          <w:sz w:val="28"/>
        </w:rPr>
        <w:t xml:space="preserve">11  Прочие             Ежегодно       24084,2     собственные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финансирование по годам, млн. тенге </w:t>
      </w:r>
      <w:r>
        <w:br/>
      </w:r>
      <w:r>
        <w:rPr>
          <w:rFonts w:ascii="Times New Roman"/>
          <w:b w:val="false"/>
          <w:i w:val="false"/>
          <w:color w:val="000000"/>
          <w:sz w:val="28"/>
        </w:rPr>
        <w:t xml:space="preserve">
п/п |_______________________________________________________________ </w:t>
      </w:r>
      <w:r>
        <w:br/>
      </w:r>
      <w:r>
        <w:rPr>
          <w:rFonts w:ascii="Times New Roman"/>
          <w:b w:val="false"/>
          <w:i w:val="false"/>
          <w:color w:val="000000"/>
          <w:sz w:val="28"/>
        </w:rPr>
        <w:t xml:space="preserve">
    |освоено на  | 2004 год  | 2005 год  | 2006 год  | остаток на </w:t>
      </w:r>
      <w:r>
        <w:br/>
      </w:r>
      <w:r>
        <w:rPr>
          <w:rFonts w:ascii="Times New Roman"/>
          <w:b w:val="false"/>
          <w:i w:val="false"/>
          <w:color w:val="000000"/>
          <w:sz w:val="28"/>
        </w:rPr>
        <w:t xml:space="preserve">
    |            | (прогноз) | (прогноз) | (прогноз) | 01.01.07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6      |     7     |      8    |     9     |     10 </w:t>
      </w:r>
      <w:r>
        <w:br/>
      </w:r>
      <w:r>
        <w:rPr>
          <w:rFonts w:ascii="Times New Roman"/>
          <w:b w:val="false"/>
          <w:i w:val="false"/>
          <w:color w:val="000000"/>
          <w:sz w:val="28"/>
        </w:rPr>
        <w:t xml:space="preserve">
-------------------------------------------------------------------- </w:t>
      </w:r>
      <w:r>
        <w:br/>
      </w:r>
      <w:r>
        <w:rPr>
          <w:rFonts w:ascii="Times New Roman"/>
          <w:b w:val="false"/>
          <w:i w:val="false"/>
          <w:color w:val="000000"/>
          <w:sz w:val="28"/>
        </w:rPr>
        <w:t xml:space="preserve">
1     19537,4      9776,5      12826,0     20050,7        - </w:t>
      </w:r>
      <w:r>
        <w:br/>
      </w:r>
      <w:r>
        <w:rPr>
          <w:rFonts w:ascii="Times New Roman"/>
          <w:b w:val="false"/>
          <w:i w:val="false"/>
          <w:color w:val="000000"/>
          <w:sz w:val="28"/>
        </w:rPr>
        <w:t xml:space="preserve">
                                 2547,0 </w:t>
      </w:r>
      <w:r>
        <w:br/>
      </w:r>
      <w:r>
        <w:rPr>
          <w:rFonts w:ascii="Times New Roman"/>
          <w:b w:val="false"/>
          <w:i w:val="false"/>
          <w:color w:val="000000"/>
          <w:sz w:val="28"/>
        </w:rPr>
        <w:t xml:space="preserve">
2                  1460,7         -           -           - </w:t>
      </w:r>
      <w:r>
        <w:br/>
      </w:r>
      <w:r>
        <w:rPr>
          <w:rFonts w:ascii="Times New Roman"/>
          <w:b w:val="false"/>
          <w:i w:val="false"/>
          <w:color w:val="000000"/>
          <w:sz w:val="28"/>
        </w:rPr>
        <w:t xml:space="preserve">
        5154,9      3128,1 </w:t>
      </w:r>
      <w:r>
        <w:br/>
      </w:r>
      <w:r>
        <w:rPr>
          <w:rFonts w:ascii="Times New Roman"/>
          <w:b w:val="false"/>
          <w:i w:val="false"/>
          <w:color w:val="000000"/>
          <w:sz w:val="28"/>
        </w:rPr>
        <w:t>
 </w:t>
      </w:r>
      <w:r>
        <w:br/>
      </w:r>
      <w:r>
        <w:rPr>
          <w:rFonts w:ascii="Times New Roman"/>
          <w:b w:val="false"/>
          <w:i w:val="false"/>
          <w:color w:val="000000"/>
          <w:sz w:val="28"/>
        </w:rPr>
        <w:t xml:space="preserve">
       3       700,0      4090,1       3349,6      3420,9        - </w:t>
      </w:r>
      <w:r>
        <w:br/>
      </w:r>
      <w:r>
        <w:rPr>
          <w:rFonts w:ascii="Times New Roman"/>
          <w:b w:val="false"/>
          <w:i w:val="false"/>
          <w:color w:val="000000"/>
          <w:sz w:val="28"/>
        </w:rPr>
        <w:t>
 </w:t>
      </w:r>
      <w:r>
        <w:br/>
      </w:r>
      <w:r>
        <w:rPr>
          <w:rFonts w:ascii="Times New Roman"/>
          <w:b w:val="false"/>
          <w:i w:val="false"/>
          <w:color w:val="000000"/>
          <w:sz w:val="28"/>
        </w:rPr>
        <w:t xml:space="preserve">
       4         -        2644,7       2296,4      2225,6        - </w:t>
      </w:r>
      <w:r>
        <w:br/>
      </w:r>
      <w:r>
        <w:rPr>
          <w:rFonts w:ascii="Times New Roman"/>
          <w:b w:val="false"/>
          <w:i w:val="false"/>
          <w:color w:val="000000"/>
          <w:sz w:val="28"/>
        </w:rPr>
        <w:t>
 </w:t>
      </w:r>
      <w:r>
        <w:br/>
      </w:r>
      <w:r>
        <w:rPr>
          <w:rFonts w:ascii="Times New Roman"/>
          <w:b w:val="false"/>
          <w:i w:val="false"/>
          <w:color w:val="000000"/>
          <w:sz w:val="28"/>
        </w:rPr>
        <w:t xml:space="preserve">
       5      7069,5      1739,0       1171,0         -          - </w:t>
      </w:r>
      <w:r>
        <w:br/>
      </w:r>
      <w:r>
        <w:rPr>
          <w:rFonts w:ascii="Times New Roman"/>
          <w:b w:val="false"/>
          <w:i w:val="false"/>
          <w:color w:val="000000"/>
          <w:sz w:val="28"/>
        </w:rPr>
        <w:t>
 </w:t>
      </w:r>
      <w:r>
        <w:br/>
      </w:r>
      <w:r>
        <w:rPr>
          <w:rFonts w:ascii="Times New Roman"/>
          <w:b w:val="false"/>
          <w:i w:val="false"/>
          <w:color w:val="000000"/>
          <w:sz w:val="28"/>
        </w:rPr>
        <w:t xml:space="preserve">
       6        21,9      1236,7       1048,0      2537,0        -      </w:t>
      </w:r>
      <w:r>
        <w:br/>
      </w:r>
      <w:r>
        <w:rPr>
          <w:rFonts w:ascii="Times New Roman"/>
          <w:b w:val="false"/>
          <w:i w:val="false"/>
          <w:color w:val="000000"/>
          <w:sz w:val="28"/>
        </w:rPr>
        <w:t xml:space="preserve">
           -        400,0        3075,7      1263,7        </w:t>
      </w:r>
      <w:r>
        <w:br/>
      </w:r>
      <w:r>
        <w:rPr>
          <w:rFonts w:ascii="Times New Roman"/>
          <w:b w:val="false"/>
          <w:i w:val="false"/>
          <w:color w:val="000000"/>
          <w:sz w:val="28"/>
        </w:rPr>
        <w:t>
 </w:t>
      </w:r>
      <w:r>
        <w:br/>
      </w:r>
      <w:r>
        <w:rPr>
          <w:rFonts w:ascii="Times New Roman"/>
          <w:b w:val="false"/>
          <w:i w:val="false"/>
          <w:color w:val="000000"/>
          <w:sz w:val="28"/>
        </w:rPr>
        <w:t xml:space="preserve">
       7       548,7       264,7        770,9      2162,7        - </w:t>
      </w:r>
      <w:r>
        <w:br/>
      </w:r>
      <w:r>
        <w:rPr>
          <w:rFonts w:ascii="Times New Roman"/>
          <w:b w:val="false"/>
          <w:i w:val="false"/>
          <w:color w:val="000000"/>
          <w:sz w:val="28"/>
        </w:rPr>
        <w:t>
 </w:t>
      </w:r>
      <w:r>
        <w:br/>
      </w:r>
      <w:r>
        <w:rPr>
          <w:rFonts w:ascii="Times New Roman"/>
          <w:b w:val="false"/>
          <w:i w:val="false"/>
          <w:color w:val="000000"/>
          <w:sz w:val="28"/>
        </w:rPr>
        <w:t xml:space="preserve">
       8      4166,0          -           -           -          - </w:t>
      </w:r>
    </w:p>
    <w:p>
      <w:pPr>
        <w:spacing w:after="0"/>
        <w:ind w:left="0"/>
        <w:jc w:val="both"/>
      </w:pPr>
      <w:r>
        <w:rPr>
          <w:rFonts w:ascii="Times New Roman"/>
          <w:b w:val="false"/>
          <w:i w:val="false"/>
          <w:color w:val="000000"/>
          <w:sz w:val="28"/>
        </w:rPr>
        <w:t xml:space="preserve">9       569,6       499,5        512,7       522,0        - </w:t>
      </w:r>
      <w:r>
        <w:br/>
      </w:r>
      <w:r>
        <w:rPr>
          <w:rFonts w:ascii="Times New Roman"/>
          <w:b w:val="false"/>
          <w:i w:val="false"/>
          <w:color w:val="000000"/>
          <w:sz w:val="28"/>
        </w:rPr>
        <w:t>
 </w:t>
      </w:r>
      <w:r>
        <w:br/>
      </w:r>
      <w:r>
        <w:rPr>
          <w:rFonts w:ascii="Times New Roman"/>
          <w:b w:val="false"/>
          <w:i w:val="false"/>
          <w:color w:val="000000"/>
          <w:sz w:val="28"/>
        </w:rPr>
        <w:t xml:space="preserve">
      10       119,5       333,0        341,8       348,0 </w:t>
      </w:r>
      <w:r>
        <w:br/>
      </w:r>
      <w:r>
        <w:rPr>
          <w:rFonts w:ascii="Times New Roman"/>
          <w:b w:val="false"/>
          <w:i w:val="false"/>
          <w:color w:val="000000"/>
          <w:sz w:val="28"/>
        </w:rPr>
        <w:t>
 </w:t>
      </w:r>
      <w:r>
        <w:br/>
      </w:r>
      <w:r>
        <w:rPr>
          <w:rFonts w:ascii="Times New Roman"/>
          <w:b w:val="false"/>
          <w:i w:val="false"/>
          <w:color w:val="000000"/>
          <w:sz w:val="28"/>
        </w:rPr>
        <w:t xml:space="preserve">
      11     11223,1      4330,0       3912,0      4619,1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29903,0      31851,1     37149,7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Справочно: в 2004 году предусмотрено финансирование инвестиционных проектов АО "Локомотив" и АО "Казжелдортранс" в сумме 6 млрд. тенге и 8 млрд. тенге соответственно. </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ф.1-НК </w:t>
      </w:r>
    </w:p>
    <w:bookmarkEnd w:id="40"/>
    <w:p>
      <w:pPr>
        <w:spacing w:after="0"/>
        <w:ind w:left="0"/>
        <w:jc w:val="both"/>
      </w:pPr>
      <w:r>
        <w:rPr>
          <w:rFonts w:ascii="Times New Roman"/>
          <w:b w:val="false"/>
          <w:i w:val="false"/>
          <w:color w:val="000000"/>
          <w:sz w:val="28"/>
        </w:rPr>
        <w:t xml:space="preserve">ОАО "Ремлокомотив" </w:t>
      </w:r>
    </w:p>
    <w:p>
      <w:pPr>
        <w:spacing w:after="0"/>
        <w:ind w:left="0"/>
        <w:jc w:val="both"/>
      </w:pPr>
      <w:r>
        <w:rPr>
          <w:rFonts w:ascii="Times New Roman"/>
          <w:b/>
          <w:i w:val="false"/>
          <w:color w:val="000000"/>
          <w:sz w:val="28"/>
        </w:rPr>
        <w:t xml:space="preserve">               Прогноз важнейших показателей </w:t>
      </w:r>
      <w:r>
        <w:br/>
      </w:r>
      <w:r>
        <w:rPr>
          <w:rFonts w:ascii="Times New Roman"/>
          <w:b w:val="false"/>
          <w:i w:val="false"/>
          <w:color w:val="000000"/>
          <w:sz w:val="28"/>
        </w:rPr>
        <w:t>
</w:t>
      </w:r>
      <w:r>
        <w:rPr>
          <w:rFonts w:ascii="Times New Roman"/>
          <w:b/>
          <w:i w:val="false"/>
          <w:color w:val="000000"/>
          <w:sz w:val="28"/>
        </w:rPr>
        <w:t xml:space="preserve">                развития на 2004-2006 годы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Показатели      | Ед. | 2002г. |2003 г. | 2003г. | 2004г. </w:t>
      </w:r>
      <w:r>
        <w:br/>
      </w:r>
      <w:r>
        <w:rPr>
          <w:rFonts w:ascii="Times New Roman"/>
          <w:b w:val="false"/>
          <w:i w:val="false"/>
          <w:color w:val="000000"/>
          <w:sz w:val="28"/>
        </w:rPr>
        <w:t xml:space="preserve">
п/п|                    | изм.| Отчет  |оценка  | в % к  | прогноз     </w:t>
      </w:r>
      <w:r>
        <w:br/>
      </w:r>
      <w:r>
        <w:rPr>
          <w:rFonts w:ascii="Times New Roman"/>
          <w:b w:val="false"/>
          <w:i w:val="false"/>
          <w:color w:val="000000"/>
          <w:sz w:val="28"/>
        </w:rPr>
        <w:t xml:space="preserve">
   |                    |     |июнь-дек|        | 2002г.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произведенной </w:t>
      </w:r>
      <w:r>
        <w:br/>
      </w:r>
      <w:r>
        <w:rPr>
          <w:rFonts w:ascii="Times New Roman"/>
          <w:b w:val="false"/>
          <w:i w:val="false"/>
          <w:color w:val="000000"/>
          <w:sz w:val="28"/>
        </w:rPr>
        <w:t xml:space="preserve">
    продукции (работ,    к-во/ </w:t>
      </w:r>
      <w:r>
        <w:br/>
      </w:r>
      <w:r>
        <w:rPr>
          <w:rFonts w:ascii="Times New Roman"/>
          <w:b w:val="false"/>
          <w:i w:val="false"/>
          <w:color w:val="000000"/>
          <w:sz w:val="28"/>
        </w:rPr>
        <w:t xml:space="preserve">
    услуг) - всего:      стоим. 1937973  4555091   235,0  4560158 </w:t>
      </w:r>
      <w:r>
        <w:br/>
      </w:r>
      <w:r>
        <w:rPr>
          <w:rFonts w:ascii="Times New Roman"/>
          <w:b w:val="false"/>
          <w:i w:val="false"/>
          <w:color w:val="000000"/>
          <w:sz w:val="28"/>
        </w:rPr>
        <w:t xml:space="preserve">
1.1 в том числе по видам   " </w:t>
      </w:r>
      <w:r>
        <w:br/>
      </w:r>
      <w:r>
        <w:rPr>
          <w:rFonts w:ascii="Times New Roman"/>
          <w:b w:val="false"/>
          <w:i w:val="false"/>
          <w:color w:val="000000"/>
          <w:sz w:val="28"/>
        </w:rPr>
        <w:t xml:space="preserve">
2  Экспорт всего:         " </w:t>
      </w:r>
      <w:r>
        <w:br/>
      </w:r>
      <w:r>
        <w:rPr>
          <w:rFonts w:ascii="Times New Roman"/>
          <w:b w:val="false"/>
          <w:i w:val="false"/>
          <w:color w:val="000000"/>
          <w:sz w:val="28"/>
        </w:rPr>
        <w:t xml:space="preserve">
3  Импорт всего:          " </w:t>
      </w:r>
      <w:r>
        <w:br/>
      </w:r>
      <w:r>
        <w:rPr>
          <w:rFonts w:ascii="Times New Roman"/>
          <w:b w:val="false"/>
          <w:i w:val="false"/>
          <w:color w:val="000000"/>
          <w:sz w:val="28"/>
        </w:rPr>
        <w:t xml:space="preserve">
4  Инвестиции в основной </w:t>
      </w:r>
      <w:r>
        <w:br/>
      </w:r>
      <w:r>
        <w:rPr>
          <w:rFonts w:ascii="Times New Roman"/>
          <w:b w:val="false"/>
          <w:i w:val="false"/>
          <w:color w:val="000000"/>
          <w:sz w:val="28"/>
        </w:rPr>
        <w:t xml:space="preserve">
    капитал за счет всех </w:t>
      </w:r>
      <w:r>
        <w:br/>
      </w:r>
      <w:r>
        <w:rPr>
          <w:rFonts w:ascii="Times New Roman"/>
          <w:b w:val="false"/>
          <w:i w:val="false"/>
          <w:color w:val="000000"/>
          <w:sz w:val="28"/>
        </w:rPr>
        <w:t xml:space="preserve">
    источников            тыс. </w:t>
      </w:r>
      <w:r>
        <w:br/>
      </w:r>
      <w:r>
        <w:rPr>
          <w:rFonts w:ascii="Times New Roman"/>
          <w:b w:val="false"/>
          <w:i w:val="false"/>
          <w:color w:val="000000"/>
          <w:sz w:val="28"/>
        </w:rPr>
        <w:t xml:space="preserve">
    финансирования -      тенге   17055   228815  1341,6   238619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4.1 за счет заемных </w:t>
      </w:r>
      <w:r>
        <w:br/>
      </w:r>
      <w:r>
        <w:rPr>
          <w:rFonts w:ascii="Times New Roman"/>
          <w:b w:val="false"/>
          <w:i w:val="false"/>
          <w:color w:val="000000"/>
          <w:sz w:val="28"/>
        </w:rPr>
        <w:t xml:space="preserve">
    средств                " </w:t>
      </w:r>
    </w:p>
    <w:p>
      <w:pPr>
        <w:spacing w:after="0"/>
        <w:ind w:left="0"/>
        <w:jc w:val="both"/>
      </w:pPr>
      <w:r>
        <w:rPr>
          <w:rFonts w:ascii="Times New Roman"/>
          <w:b w:val="false"/>
          <w:i w:val="false"/>
          <w:color w:val="000000"/>
          <w:sz w:val="28"/>
        </w:rPr>
        <w:t xml:space="preserve">4.1.1 в т.ч.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 </w:t>
      </w:r>
    </w:p>
    <w:p>
      <w:pPr>
        <w:spacing w:after="0"/>
        <w:ind w:left="0"/>
        <w:jc w:val="both"/>
      </w:pPr>
      <w:r>
        <w:rPr>
          <w:rFonts w:ascii="Times New Roman"/>
          <w:b w:val="false"/>
          <w:i w:val="false"/>
          <w:color w:val="000000"/>
          <w:sz w:val="28"/>
        </w:rPr>
        <w:t xml:space="preserve">4.2 за счет собственных </w:t>
      </w:r>
      <w:r>
        <w:br/>
      </w:r>
      <w:r>
        <w:rPr>
          <w:rFonts w:ascii="Times New Roman"/>
          <w:b w:val="false"/>
          <w:i w:val="false"/>
          <w:color w:val="000000"/>
          <w:sz w:val="28"/>
        </w:rPr>
        <w:t xml:space="preserve">
    средств                "      17055   228815  1341,6   238619 </w:t>
      </w:r>
    </w:p>
    <w:p>
      <w:pPr>
        <w:spacing w:after="0"/>
        <w:ind w:left="0"/>
        <w:jc w:val="both"/>
      </w:pPr>
      <w:r>
        <w:rPr>
          <w:rFonts w:ascii="Times New Roman"/>
          <w:b w:val="false"/>
          <w:i w:val="false"/>
          <w:color w:val="000000"/>
          <w:sz w:val="28"/>
        </w:rPr>
        <w:t xml:space="preserve">5. Доходы всего:          "    1945370  4555091   234,2  4560158 </w:t>
      </w:r>
      <w:r>
        <w:br/>
      </w:r>
      <w:r>
        <w:rPr>
          <w:rFonts w:ascii="Times New Roman"/>
          <w:b w:val="false"/>
          <w:i w:val="false"/>
          <w:color w:val="000000"/>
          <w:sz w:val="28"/>
        </w:rPr>
        <w:t xml:space="preserve">
6. Расходы всего:         "    1895283  4405900   232,5  4401959 </w:t>
      </w:r>
      <w:r>
        <w:br/>
      </w:r>
      <w:r>
        <w:rPr>
          <w:rFonts w:ascii="Times New Roman"/>
          <w:b w:val="false"/>
          <w:i w:val="false"/>
          <w:color w:val="000000"/>
          <w:sz w:val="28"/>
        </w:rPr>
        <w:t xml:space="preserve">
7. Доход от основной </w:t>
      </w:r>
      <w:r>
        <w:br/>
      </w:r>
      <w:r>
        <w:rPr>
          <w:rFonts w:ascii="Times New Roman"/>
          <w:b w:val="false"/>
          <w:i w:val="false"/>
          <w:color w:val="000000"/>
          <w:sz w:val="28"/>
        </w:rPr>
        <w:t xml:space="preserve">
    деятельности           "    1937973  4555091   235,0  4560158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    1734048  4092267   236,0  4096361 </w:t>
      </w:r>
      <w:r>
        <w:br/>
      </w:r>
      <w:r>
        <w:rPr>
          <w:rFonts w:ascii="Times New Roman"/>
          <w:b w:val="false"/>
          <w:i w:val="false"/>
          <w:color w:val="000000"/>
          <w:sz w:val="28"/>
        </w:rPr>
        <w:t xml:space="preserve">
9. Валовый доход          "     203925   462824   227,0   463797 </w:t>
      </w:r>
      <w:r>
        <w:br/>
      </w:r>
      <w:r>
        <w:rPr>
          <w:rFonts w:ascii="Times New Roman"/>
          <w:b w:val="false"/>
          <w:i w:val="false"/>
          <w:color w:val="000000"/>
          <w:sz w:val="28"/>
        </w:rPr>
        <w:t xml:space="preserve">
10. Расходы периода всего: "     129124   234336   181,5 219558,4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129124   234336   181,5 219558,4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готовой </w:t>
      </w:r>
      <w:r>
        <w:br/>
      </w:r>
      <w:r>
        <w:rPr>
          <w:rFonts w:ascii="Times New Roman"/>
          <w:b w:val="false"/>
          <w:i w:val="false"/>
          <w:color w:val="000000"/>
          <w:sz w:val="28"/>
        </w:rPr>
        <w:t xml:space="preserve">
     продукции(товаров, </w:t>
      </w:r>
      <w:r>
        <w:br/>
      </w:r>
      <w:r>
        <w:rPr>
          <w:rFonts w:ascii="Times New Roman"/>
          <w:b w:val="false"/>
          <w:i w:val="false"/>
          <w:color w:val="000000"/>
          <w:sz w:val="28"/>
        </w:rPr>
        <w:t xml:space="preserve">
     работ, услуг)         " </w:t>
      </w:r>
    </w:p>
    <w:p>
      <w:pPr>
        <w:spacing w:after="0"/>
        <w:ind w:left="0"/>
        <w:jc w:val="both"/>
      </w:pPr>
      <w:r>
        <w:rPr>
          <w:rFonts w:ascii="Times New Roman"/>
          <w:b w:val="false"/>
          <w:i w:val="false"/>
          <w:color w:val="000000"/>
          <w:sz w:val="28"/>
        </w:rPr>
        <w:t xml:space="preserve">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  107036,6667 </w:t>
      </w:r>
      <w:r>
        <w:br/>
      </w:r>
      <w:r>
        <w:rPr>
          <w:rFonts w:ascii="Times New Roman"/>
          <w:b w:val="false"/>
          <w:i w:val="false"/>
          <w:color w:val="000000"/>
          <w:sz w:val="28"/>
        </w:rPr>
        <w:t xml:space="preserve">
     доход                             264323,33   246,9   286798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32111    79297   246,9    86039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50087   149191   297,9 158199,2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4,31     5,58   129,4    5,96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средств      "      35219    79624   226,1   80420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4558     4666            4600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57       54              53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591764  1106178   186,9  1199606,4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в целом по компании   "      18774 19756,001  105,2   21732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тенге   40857    48375   118,4   53212 </w:t>
      </w:r>
      <w:r>
        <w:br/>
      </w:r>
      <w:r>
        <w:rPr>
          <w:rFonts w:ascii="Times New Roman"/>
          <w:b w:val="false"/>
          <w:i w:val="false"/>
          <w:color w:val="000000"/>
          <w:sz w:val="28"/>
        </w:rPr>
        <w:t xml:space="preserve">
     аппарата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продукции          тенге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изменения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287585  301964  105,0  317062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57459   60322  105,0   63349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2005 г. |  2006 г.  |2006 г.| 2006 г. </w:t>
      </w:r>
      <w:r>
        <w:br/>
      </w:r>
      <w:r>
        <w:rPr>
          <w:rFonts w:ascii="Times New Roman"/>
          <w:b w:val="false"/>
          <w:i w:val="false"/>
          <w:color w:val="000000"/>
          <w:sz w:val="28"/>
        </w:rPr>
        <w:t xml:space="preserve">
п/п | прогноз |  прогноз  |в % к  | в % к </w:t>
      </w:r>
      <w:r>
        <w:br/>
      </w:r>
      <w:r>
        <w:rPr>
          <w:rFonts w:ascii="Times New Roman"/>
          <w:b w:val="false"/>
          <w:i w:val="false"/>
          <w:color w:val="000000"/>
          <w:sz w:val="28"/>
        </w:rPr>
        <w:t xml:space="preserve">
    |         |           |2002 г.| 2003 г.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1.    4605760   4642605,66  240    102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4.     237458    259223     1519,9  113,3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4.2    237458    259223     1519,9  113,3 </w:t>
      </w:r>
      <w:r>
        <w:br/>
      </w:r>
      <w:r>
        <w:rPr>
          <w:rFonts w:ascii="Times New Roman"/>
          <w:b w:val="false"/>
          <w:i w:val="false"/>
          <w:color w:val="000000"/>
          <w:sz w:val="28"/>
        </w:rPr>
        <w:t xml:space="preserve">
5.    4605760   4642606      238,6  101,9 </w:t>
      </w:r>
      <w:r>
        <w:br/>
      </w:r>
      <w:r>
        <w:rPr>
          <w:rFonts w:ascii="Times New Roman"/>
          <w:b w:val="false"/>
          <w:i w:val="false"/>
          <w:color w:val="000000"/>
          <w:sz w:val="28"/>
        </w:rPr>
        <w:t xml:space="preserve">
6.    4449526   4465420      235,6  101,4 </w:t>
      </w:r>
      <w:r>
        <w:br/>
      </w:r>
      <w:r>
        <w:rPr>
          <w:rFonts w:ascii="Times New Roman"/>
          <w:b w:val="false"/>
          <w:i w:val="false"/>
          <w:color w:val="000000"/>
          <w:sz w:val="28"/>
        </w:rPr>
        <w:t xml:space="preserve">
7.    4605760   4642606      239,6  101,9 </w:t>
      </w:r>
      <w:r>
        <w:br/>
      </w:r>
      <w:r>
        <w:rPr>
          <w:rFonts w:ascii="Times New Roman"/>
          <w:b w:val="false"/>
          <w:i w:val="false"/>
          <w:color w:val="000000"/>
          <w:sz w:val="28"/>
        </w:rPr>
        <w:t xml:space="preserve">
8.    4141421   4153845      239,5  101,5 </w:t>
      </w:r>
      <w:r>
        <w:br/>
      </w:r>
      <w:r>
        <w:rPr>
          <w:rFonts w:ascii="Times New Roman"/>
          <w:b w:val="false"/>
          <w:i w:val="false"/>
          <w:color w:val="000000"/>
          <w:sz w:val="28"/>
        </w:rPr>
        <w:t xml:space="preserve">
9      464339    488761      239,7  105,6 </w:t>
      </w:r>
      <w:r>
        <w:br/>
      </w:r>
      <w:r>
        <w:rPr>
          <w:rFonts w:ascii="Times New Roman"/>
          <w:b w:val="false"/>
          <w:i w:val="false"/>
          <w:color w:val="000000"/>
          <w:sz w:val="28"/>
        </w:rPr>
        <w:t xml:space="preserve">
10.    221974    222639      172,4   95,0 </w:t>
      </w:r>
      <w:r>
        <w:br/>
      </w:r>
      <w:r>
        <w:rPr>
          <w:rFonts w:ascii="Times New Roman"/>
          <w:b w:val="false"/>
          <w:i w:val="false"/>
          <w:color w:val="000000"/>
          <w:sz w:val="28"/>
        </w:rPr>
        <w:t xml:space="preserve">
10.1   221974    222639      172,4   95,0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11.    287105    296450      277,0  112,2 </w:t>
      </w:r>
      <w:r>
        <w:br/>
      </w:r>
      <w:r>
        <w:rPr>
          <w:rFonts w:ascii="Times New Roman"/>
          <w:b w:val="false"/>
          <w:i w:val="false"/>
          <w:color w:val="000000"/>
          <w:sz w:val="28"/>
        </w:rPr>
        <w:t xml:space="preserve">
12.     86131     88935      277,0  112,2 </w:t>
      </w:r>
      <w:r>
        <w:br/>
      </w:r>
      <w:r>
        <w:rPr>
          <w:rFonts w:ascii="Times New Roman"/>
          <w:b w:val="false"/>
          <w:i w:val="false"/>
          <w:color w:val="000000"/>
          <w:sz w:val="28"/>
        </w:rPr>
        <w:t xml:space="preserve">
13.    156234    177186      353,8  118,8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16.      5,85      6,41      148,5  114,7 </w:t>
      </w:r>
      <w:r>
        <w:br/>
      </w:r>
      <w:r>
        <w:rPr>
          <w:rFonts w:ascii="Times New Roman"/>
          <w:b w:val="false"/>
          <w:i w:val="false"/>
          <w:color w:val="000000"/>
          <w:sz w:val="28"/>
        </w:rPr>
        <w:t xml:space="preserve">
17.     81224     82037      232,9  103,0 </w:t>
      </w:r>
      <w:r>
        <w:br/>
      </w:r>
      <w:r>
        <w:rPr>
          <w:rFonts w:ascii="Times New Roman"/>
          <w:b w:val="false"/>
          <w:i w:val="false"/>
          <w:color w:val="000000"/>
          <w:sz w:val="28"/>
        </w:rPr>
        <w:t xml:space="preserve">
18.      4550      4500       98,7   96,4 </w:t>
      </w:r>
      <w:r>
        <w:br/>
      </w:r>
      <w:r>
        <w:rPr>
          <w:rFonts w:ascii="Times New Roman"/>
          <w:b w:val="false"/>
          <w:i w:val="false"/>
          <w:color w:val="000000"/>
          <w:sz w:val="28"/>
        </w:rPr>
        <w:t xml:space="preserve">
18.1       52        51       89,5   94,4 </w:t>
      </w:r>
      <w:r>
        <w:br/>
      </w:r>
      <w:r>
        <w:rPr>
          <w:rFonts w:ascii="Times New Roman"/>
          <w:b w:val="false"/>
          <w:i w:val="false"/>
          <w:color w:val="000000"/>
          <w:sz w:val="28"/>
        </w:rPr>
        <w:t xml:space="preserve">
19.   1364563   1619460      273,7  146,4 </w:t>
      </w:r>
      <w:r>
        <w:br/>
      </w:r>
      <w:r>
        <w:rPr>
          <w:rFonts w:ascii="Times New Roman"/>
          <w:b w:val="false"/>
          <w:i w:val="false"/>
          <w:color w:val="000000"/>
          <w:sz w:val="28"/>
        </w:rPr>
        <w:t xml:space="preserve">
20.     24992     29990      159,7  151,8 </w:t>
      </w:r>
      <w:r>
        <w:br/>
      </w:r>
      <w:r>
        <w:rPr>
          <w:rFonts w:ascii="Times New Roman"/>
          <w:b w:val="false"/>
          <w:i w:val="false"/>
          <w:color w:val="000000"/>
          <w:sz w:val="28"/>
        </w:rPr>
        <w:t xml:space="preserve">
20.1    61194     73432      179,7  151,8 </w:t>
      </w:r>
      <w:r>
        <w:br/>
      </w:r>
      <w:r>
        <w:rPr>
          <w:rFonts w:ascii="Times New Roman"/>
          <w:b w:val="false"/>
          <w:i w:val="false"/>
          <w:color w:val="000000"/>
          <w:sz w:val="28"/>
        </w:rPr>
        <w:t xml:space="preserve">
21. </w:t>
      </w:r>
      <w:r>
        <w:br/>
      </w:r>
      <w:r>
        <w:rPr>
          <w:rFonts w:ascii="Times New Roman"/>
          <w:b w:val="false"/>
          <w:i w:val="false"/>
          <w:color w:val="000000"/>
          <w:sz w:val="28"/>
        </w:rPr>
        <w:t xml:space="preserve">
21.1 </w:t>
      </w:r>
      <w:r>
        <w:br/>
      </w:r>
      <w:r>
        <w:rPr>
          <w:rFonts w:ascii="Times New Roman"/>
          <w:b w:val="false"/>
          <w:i w:val="false"/>
          <w:color w:val="000000"/>
          <w:sz w:val="28"/>
        </w:rPr>
        <w:t xml:space="preserve">
22.    332915    349561      121,6  115,8 </w:t>
      </w:r>
      <w:r>
        <w:br/>
      </w:r>
      <w:r>
        <w:rPr>
          <w:rFonts w:ascii="Times New Roman"/>
          <w:b w:val="false"/>
          <w:i w:val="false"/>
          <w:color w:val="000000"/>
          <w:sz w:val="28"/>
        </w:rPr>
        <w:t xml:space="preserve">
23.     66516     69842      121,6  115,8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ф.2-НК       </w:t>
      </w:r>
    </w:p>
    <w:bookmarkEnd w:id="41"/>
    <w:p>
      <w:pPr>
        <w:spacing w:after="0"/>
        <w:ind w:left="0"/>
        <w:jc w:val="both"/>
      </w:pPr>
      <w:r>
        <w:rPr>
          <w:rFonts w:ascii="Times New Roman"/>
          <w:b w:val="false"/>
          <w:i w:val="false"/>
          <w:color w:val="000000"/>
          <w:sz w:val="28"/>
        </w:rPr>
        <w:t xml:space="preserve">ОАО "Ремлокомотив" </w:t>
      </w:r>
    </w:p>
    <w:p>
      <w:pPr>
        <w:spacing w:after="0"/>
        <w:ind w:left="0"/>
        <w:jc w:val="both"/>
      </w:pPr>
      <w:r>
        <w:rPr>
          <w:rFonts w:ascii="Times New Roman"/>
          <w:b/>
          <w:i w:val="false"/>
          <w:color w:val="000000"/>
          <w:sz w:val="28"/>
        </w:rPr>
        <w:t xml:space="preserve">                  Прогноз доходов и расходов </w:t>
      </w:r>
      <w:r>
        <w:br/>
      </w:r>
      <w:r>
        <w:rPr>
          <w:rFonts w:ascii="Times New Roman"/>
          <w:b w:val="false"/>
          <w:i w:val="false"/>
          <w:color w:val="000000"/>
          <w:sz w:val="28"/>
        </w:rPr>
        <w:t>
</w:t>
      </w:r>
      <w:r>
        <w:rPr>
          <w:rFonts w:ascii="Times New Roman"/>
          <w:b/>
          <w:i w:val="false"/>
          <w:color w:val="000000"/>
          <w:sz w:val="28"/>
        </w:rPr>
        <w:t xml:space="preserve">                        на 2004 год </w:t>
      </w:r>
      <w:r>
        <w:br/>
      </w:r>
      <w:r>
        <w:rPr>
          <w:rFonts w:ascii="Times New Roman"/>
          <w:b w:val="false"/>
          <w:i w:val="false"/>
          <w:color w:val="000000"/>
          <w:sz w:val="28"/>
        </w:rPr>
        <w:t xml:space="preserve">
                                                 тыс.тг.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|июнь-дек |          |  1 кв    |  полуг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1937973   4555091    1138900    2280077,8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1734048   4092267   1023066,8   2048179,6 </w:t>
      </w:r>
      <w:r>
        <w:br/>
      </w:r>
      <w:r>
        <w:rPr>
          <w:rFonts w:ascii="Times New Roman"/>
          <w:b w:val="false"/>
          <w:i w:val="false"/>
          <w:color w:val="000000"/>
          <w:sz w:val="28"/>
        </w:rPr>
        <w:t xml:space="preserve">
3  Валовый доход </w:t>
      </w:r>
      <w:r>
        <w:br/>
      </w:r>
      <w:r>
        <w:rPr>
          <w:rFonts w:ascii="Times New Roman"/>
          <w:b w:val="false"/>
          <w:i w:val="false"/>
          <w:color w:val="000000"/>
          <w:sz w:val="28"/>
        </w:rPr>
        <w:t xml:space="preserve">
    (стр.1-стр.2)        203925    462824      115833      231898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129124    234336       54835      109779 </w:t>
      </w:r>
    </w:p>
    <w:p>
      <w:pPr>
        <w:spacing w:after="0"/>
        <w:ind w:left="0"/>
        <w:jc w:val="both"/>
      </w:pPr>
      <w:r>
        <w:rPr>
          <w:rFonts w:ascii="Times New Roman"/>
          <w:b w:val="false"/>
          <w:i w:val="false"/>
          <w:color w:val="000000"/>
          <w:sz w:val="28"/>
        </w:rPr>
        <w:t xml:space="preserve">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129124    234336       54835   109778,92 </w:t>
      </w:r>
    </w:p>
    <w:p>
      <w:pPr>
        <w:spacing w:after="0"/>
        <w:ind w:left="0"/>
        <w:jc w:val="both"/>
      </w:pPr>
      <w:r>
        <w:rPr>
          <w:rFonts w:ascii="Times New Roman"/>
          <w:b w:val="false"/>
          <w:i w:val="false"/>
          <w:color w:val="000000"/>
          <w:sz w:val="28"/>
        </w:rPr>
        <w:t xml:space="preserve">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p>
    <w:p>
      <w:pPr>
        <w:spacing w:after="0"/>
        <w:ind w:left="0"/>
        <w:jc w:val="both"/>
      </w:pPr>
      <w:r>
        <w:rPr>
          <w:rFonts w:ascii="Times New Roman"/>
          <w:b w:val="false"/>
          <w:i w:val="false"/>
          <w:color w:val="000000"/>
          <w:sz w:val="28"/>
        </w:rPr>
        <w:t xml:space="preserve">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(стр.3-стр.4)        74801   228488       60999      122119 </w:t>
      </w:r>
    </w:p>
    <w:p>
      <w:pPr>
        <w:spacing w:after="0"/>
        <w:ind w:left="0"/>
        <w:jc w:val="both"/>
      </w:pPr>
      <w:r>
        <w:rPr>
          <w:rFonts w:ascii="Times New Roman"/>
          <w:b w:val="false"/>
          <w:i w:val="false"/>
          <w:color w:val="000000"/>
          <w:sz w:val="28"/>
        </w:rPr>
        <w:t xml:space="preserve">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7397      0           0          0 </w:t>
      </w:r>
    </w:p>
    <w:p>
      <w:pPr>
        <w:spacing w:after="0"/>
        <w:ind w:left="0"/>
        <w:jc w:val="both"/>
      </w:pPr>
      <w:r>
        <w:rPr>
          <w:rFonts w:ascii="Times New Roman"/>
          <w:b w:val="false"/>
          <w:i w:val="false"/>
          <w:color w:val="000000"/>
          <w:sz w:val="28"/>
        </w:rPr>
        <w:t xml:space="preserve">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до налого- </w:t>
      </w:r>
      <w:r>
        <w:br/>
      </w:r>
      <w:r>
        <w:rPr>
          <w:rFonts w:ascii="Times New Roman"/>
          <w:b w:val="false"/>
          <w:i w:val="false"/>
          <w:color w:val="000000"/>
          <w:sz w:val="28"/>
        </w:rPr>
        <w:t xml:space="preserve">
     обложения (стр.5+ </w:t>
      </w:r>
      <w:r>
        <w:br/>
      </w:r>
      <w:r>
        <w:rPr>
          <w:rFonts w:ascii="Times New Roman"/>
          <w:b w:val="false"/>
          <w:i w:val="false"/>
          <w:color w:val="000000"/>
          <w:sz w:val="28"/>
        </w:rPr>
        <w:t xml:space="preserve">
     стр.6)               82198   228488       60999      122119 </w:t>
      </w:r>
    </w:p>
    <w:p>
      <w:pPr>
        <w:spacing w:after="0"/>
        <w:ind w:left="0"/>
        <w:jc w:val="both"/>
      </w:pPr>
      <w:r>
        <w:rPr>
          <w:rFonts w:ascii="Times New Roman"/>
          <w:b w:val="false"/>
          <w:i w:val="false"/>
          <w:color w:val="000000"/>
          <w:sz w:val="28"/>
        </w:rPr>
        <w:t xml:space="preserve">8   Корпоративный </w:t>
      </w:r>
      <w:r>
        <w:br/>
      </w:r>
      <w:r>
        <w:rPr>
          <w:rFonts w:ascii="Times New Roman"/>
          <w:b w:val="false"/>
          <w:i w:val="false"/>
          <w:color w:val="000000"/>
          <w:sz w:val="28"/>
        </w:rPr>
        <w:t xml:space="preserve">
     подоходный налог     32111    79297       19824       41631 </w:t>
      </w:r>
    </w:p>
    <w:p>
      <w:pPr>
        <w:spacing w:after="0"/>
        <w:ind w:left="0"/>
        <w:jc w:val="both"/>
      </w:pPr>
      <w:r>
        <w:rPr>
          <w:rFonts w:ascii="Times New Roman"/>
          <w:b w:val="false"/>
          <w:i w:val="false"/>
          <w:color w:val="000000"/>
          <w:sz w:val="28"/>
        </w:rPr>
        <w:t xml:space="preserve">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(стр.7 - </w:t>
      </w:r>
      <w:r>
        <w:br/>
      </w:r>
      <w:r>
        <w:rPr>
          <w:rFonts w:ascii="Times New Roman"/>
          <w:b w:val="false"/>
          <w:i w:val="false"/>
          <w:color w:val="000000"/>
          <w:sz w:val="28"/>
        </w:rPr>
        <w:t xml:space="preserve">
     стр. 8)              50087   149191       41174       80488 </w:t>
      </w:r>
    </w:p>
    <w:p>
      <w:pPr>
        <w:spacing w:after="0"/>
        <w:ind w:left="0"/>
        <w:jc w:val="both"/>
      </w:pPr>
      <w:r>
        <w:rPr>
          <w:rFonts w:ascii="Times New Roman"/>
          <w:b w:val="false"/>
          <w:i w:val="false"/>
          <w:color w:val="000000"/>
          <w:sz w:val="28"/>
        </w:rPr>
        <w:t xml:space="preserve">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50087   149191       41174       80488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г.(прогноз)| 2003 г.| 2004 г. </w:t>
      </w:r>
      <w:r>
        <w:br/>
      </w:r>
      <w:r>
        <w:rPr>
          <w:rFonts w:ascii="Times New Roman"/>
          <w:b w:val="false"/>
          <w:i w:val="false"/>
          <w:color w:val="000000"/>
          <w:sz w:val="28"/>
        </w:rPr>
        <w:t xml:space="preserve">
п/п|__________________| в % к  | в % к </w:t>
      </w:r>
      <w:r>
        <w:br/>
      </w:r>
      <w:r>
        <w:rPr>
          <w:rFonts w:ascii="Times New Roman"/>
          <w:b w:val="false"/>
          <w:i w:val="false"/>
          <w:color w:val="000000"/>
          <w:sz w:val="28"/>
        </w:rPr>
        <w:t xml:space="preserve">
   |  9 мес. |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1     3421258  4560158   235,0     100,1 </w:t>
      </w:r>
      <w:r>
        <w:br/>
      </w:r>
      <w:r>
        <w:rPr>
          <w:rFonts w:ascii="Times New Roman"/>
          <w:b w:val="false"/>
          <w:i w:val="false"/>
          <w:color w:val="000000"/>
          <w:sz w:val="28"/>
        </w:rPr>
        <w:t xml:space="preserve">
2     3073295  4096361   236,0     100,1 </w:t>
      </w:r>
      <w:r>
        <w:br/>
      </w:r>
      <w:r>
        <w:rPr>
          <w:rFonts w:ascii="Times New Roman"/>
          <w:b w:val="false"/>
          <w:i w:val="false"/>
          <w:color w:val="000000"/>
          <w:sz w:val="28"/>
        </w:rPr>
        <w:t xml:space="preserve">
3      347963   463797   227,0     100,2 </w:t>
      </w:r>
      <w:r>
        <w:br/>
      </w:r>
      <w:r>
        <w:rPr>
          <w:rFonts w:ascii="Times New Roman"/>
          <w:b w:val="false"/>
          <w:i w:val="false"/>
          <w:color w:val="000000"/>
          <w:sz w:val="28"/>
        </w:rPr>
        <w:t xml:space="preserve">
4      164723   219558   181,5      93,7 </w:t>
      </w:r>
      <w:r>
        <w:br/>
      </w:r>
      <w:r>
        <w:rPr>
          <w:rFonts w:ascii="Times New Roman"/>
          <w:b w:val="false"/>
          <w:i w:val="false"/>
          <w:color w:val="000000"/>
          <w:sz w:val="28"/>
        </w:rPr>
        <w:t xml:space="preserve">
4.1.   164723   219558   181,5      93,7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5      183240   244239   305,5     106,9 </w:t>
      </w:r>
      <w:r>
        <w:br/>
      </w:r>
      <w:r>
        <w:rPr>
          <w:rFonts w:ascii="Times New Roman"/>
          <w:b w:val="false"/>
          <w:i w:val="false"/>
          <w:color w:val="000000"/>
          <w:sz w:val="28"/>
        </w:rPr>
        <w:t xml:space="preserve">
6        0         0       0,0       0,0 </w:t>
      </w:r>
      <w:r>
        <w:br/>
      </w:r>
      <w:r>
        <w:rPr>
          <w:rFonts w:ascii="Times New Roman"/>
          <w:b w:val="false"/>
          <w:i w:val="false"/>
          <w:color w:val="000000"/>
          <w:sz w:val="28"/>
        </w:rPr>
        <w:t xml:space="preserve">
7      183240   244239   278,0     106,9 </w:t>
      </w:r>
      <w:r>
        <w:br/>
      </w:r>
      <w:r>
        <w:rPr>
          <w:rFonts w:ascii="Times New Roman"/>
          <w:b w:val="false"/>
          <w:i w:val="false"/>
          <w:color w:val="000000"/>
          <w:sz w:val="28"/>
        </w:rPr>
        <w:t xml:space="preserve">
8       64528    86039   246,9     108,5 </w:t>
      </w:r>
      <w:r>
        <w:br/>
      </w:r>
      <w:r>
        <w:rPr>
          <w:rFonts w:ascii="Times New Roman"/>
          <w:b w:val="false"/>
          <w:i w:val="false"/>
          <w:color w:val="000000"/>
          <w:sz w:val="28"/>
        </w:rPr>
        <w:t xml:space="preserve">
9      118712   158199   297,9     106,0 </w:t>
      </w:r>
      <w:r>
        <w:br/>
      </w:r>
      <w:r>
        <w:rPr>
          <w:rFonts w:ascii="Times New Roman"/>
          <w:b w:val="false"/>
          <w:i w:val="false"/>
          <w:color w:val="000000"/>
          <w:sz w:val="28"/>
        </w:rPr>
        <w:t xml:space="preserve">
10 </w:t>
      </w:r>
      <w:r>
        <w:br/>
      </w:r>
      <w:r>
        <w:rPr>
          <w:rFonts w:ascii="Times New Roman"/>
          <w:b w:val="false"/>
          <w:i w:val="false"/>
          <w:color w:val="000000"/>
          <w:sz w:val="28"/>
        </w:rPr>
        <w:t xml:space="preserve">
11     118712   158199   297,9     106,0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w:t>
      </w:r>
      <w:r>
        <w:br/>
      </w: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xml:space="preserve">                                                             ОАО "Ремлокомотив" </w:t>
      </w:r>
    </w:p>
    <w:p>
      <w:pPr>
        <w:spacing w:after="0"/>
        <w:ind w:left="0"/>
        <w:jc w:val="both"/>
      </w:pPr>
      <w:r>
        <w:rPr>
          <w:rFonts w:ascii="Times New Roman"/>
          <w:b/>
          <w:i w:val="false"/>
          <w:color w:val="000000"/>
          <w:sz w:val="28"/>
        </w:rPr>
        <w:t xml:space="preserve">                        Прогноз движения </w:t>
      </w:r>
      <w:r>
        <w:br/>
      </w:r>
      <w:r>
        <w:rPr>
          <w:rFonts w:ascii="Times New Roman"/>
          <w:b w:val="false"/>
          <w:i w:val="false"/>
          <w:color w:val="000000"/>
          <w:sz w:val="28"/>
        </w:rPr>
        <w:t>
</w:t>
      </w:r>
      <w:r>
        <w:rPr>
          <w:rFonts w:ascii="Times New Roman"/>
          <w:b/>
          <w:i w:val="false"/>
          <w:color w:val="000000"/>
          <w:sz w:val="28"/>
        </w:rPr>
        <w:t xml:space="preserve">                  денежных потоков 2004 году </w:t>
      </w:r>
      <w:r>
        <w:br/>
      </w:r>
      <w:r>
        <w:rPr>
          <w:rFonts w:ascii="Times New Roman"/>
          <w:b w:val="false"/>
          <w:i w:val="false"/>
          <w:color w:val="000000"/>
          <w:sz w:val="28"/>
        </w:rPr>
        <w:t xml:space="preserve">
                                               ф.3-НК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|июнь-дек |          |  1 кв    |  полуг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от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1888901   5295906    1324124    2651010 </w:t>
      </w:r>
      <w:r>
        <w:br/>
      </w:r>
      <w:r>
        <w:rPr>
          <w:rFonts w:ascii="Times New Roman"/>
          <w:b w:val="false"/>
          <w:i w:val="false"/>
          <w:color w:val="000000"/>
          <w:sz w:val="28"/>
        </w:rPr>
        <w:t xml:space="preserve">
1.1 доход от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1884326   5283906    1321124    2644890 </w:t>
      </w:r>
    </w:p>
    <w:p>
      <w:pPr>
        <w:spacing w:after="0"/>
        <w:ind w:left="0"/>
        <w:jc w:val="both"/>
      </w:pPr>
      <w:r>
        <w:rPr>
          <w:rFonts w:ascii="Times New Roman"/>
          <w:b w:val="false"/>
          <w:i w:val="false"/>
          <w:color w:val="000000"/>
          <w:sz w:val="28"/>
        </w:rPr>
        <w:t xml:space="preserve">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4575    12000        3000      6120 </w:t>
      </w:r>
      <w:r>
        <w:br/>
      </w:r>
      <w:r>
        <w:rPr>
          <w:rFonts w:ascii="Times New Roman"/>
          <w:b w:val="false"/>
          <w:i w:val="false"/>
          <w:color w:val="000000"/>
          <w:sz w:val="28"/>
        </w:rPr>
        <w:t xml:space="preserve">
I.2. Выбытие денег       1725716  4804060      982160   2364913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861136  3115968,8   778992,2   1589144 </w:t>
      </w:r>
    </w:p>
    <w:p>
      <w:pPr>
        <w:spacing w:after="0"/>
        <w:ind w:left="0"/>
        <w:jc w:val="both"/>
      </w:pPr>
      <w:r>
        <w:rPr>
          <w:rFonts w:ascii="Times New Roman"/>
          <w:b w:val="false"/>
          <w:i w:val="false"/>
          <w:color w:val="000000"/>
          <w:sz w:val="28"/>
        </w:rPr>
        <w:t xml:space="preserve">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507500    803085       20772    409575 </w:t>
      </w:r>
      <w:r>
        <w:br/>
      </w:r>
      <w:r>
        <w:rPr>
          <w:rFonts w:ascii="Times New Roman"/>
          <w:b w:val="false"/>
          <w:i w:val="false"/>
          <w:color w:val="000000"/>
          <w:sz w:val="28"/>
        </w:rPr>
        <w:t xml:space="preserve">
2.4 в фонды социального </w:t>
      </w:r>
      <w:r>
        <w:br/>
      </w:r>
      <w:r>
        <w:rPr>
          <w:rFonts w:ascii="Times New Roman"/>
          <w:b w:val="false"/>
          <w:i w:val="false"/>
          <w:color w:val="000000"/>
          <w:sz w:val="28"/>
        </w:rPr>
        <w:t xml:space="preserve">
    страхования и </w:t>
      </w:r>
      <w:r>
        <w:br/>
      </w:r>
      <w:r>
        <w:rPr>
          <w:rFonts w:ascii="Times New Roman"/>
          <w:b w:val="false"/>
          <w:i w:val="false"/>
          <w:color w:val="000000"/>
          <w:sz w:val="28"/>
        </w:rPr>
        <w:t xml:space="preserve">
    пенсионного </w:t>
      </w:r>
      <w:r>
        <w:br/>
      </w:r>
      <w:r>
        <w:rPr>
          <w:rFonts w:ascii="Times New Roman"/>
          <w:b w:val="false"/>
          <w:i w:val="false"/>
          <w:color w:val="000000"/>
          <w:sz w:val="28"/>
        </w:rPr>
        <w:t xml:space="preserve">
    обеспечения           58443    209068       52267    106624 </w:t>
      </w:r>
      <w:r>
        <w:br/>
      </w:r>
      <w:r>
        <w:rPr>
          <w:rFonts w:ascii="Times New Roman"/>
          <w:b w:val="false"/>
          <w:i w:val="false"/>
          <w:color w:val="000000"/>
          <w:sz w:val="28"/>
        </w:rPr>
        <w:t xml:space="preserve">
2.5 по налогам           251470    476365      118829    236518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47167    199573       11300     23052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163185    491845      341964    286097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19784   265425       58000     116000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19784   265425       58000     116000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 </w:t>
      </w:r>
      <w:r>
        <w:br/>
      </w:r>
      <w:r>
        <w:rPr>
          <w:rFonts w:ascii="Times New Roman"/>
          <w:b w:val="false"/>
          <w:i w:val="false"/>
          <w:color w:val="000000"/>
          <w:sz w:val="28"/>
        </w:rPr>
        <w:t xml:space="preserve">
      тате инвестицион- </w:t>
      </w:r>
      <w:r>
        <w:br/>
      </w:r>
      <w:r>
        <w:rPr>
          <w:rFonts w:ascii="Times New Roman"/>
          <w:b w:val="false"/>
          <w:i w:val="false"/>
          <w:color w:val="000000"/>
          <w:sz w:val="28"/>
        </w:rPr>
        <w:t xml:space="preserve">
      ной деятельности  -19783,8 -265425,4    -58000   -116000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финан- </w:t>
      </w:r>
      <w:r>
        <w:br/>
      </w:r>
      <w:r>
        <w:rPr>
          <w:rFonts w:ascii="Times New Roman"/>
          <w:b w:val="false"/>
          <w:i w:val="false"/>
          <w:color w:val="000000"/>
          <w:sz w:val="28"/>
        </w:rPr>
        <w:t xml:space="preserve">
     совой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акций </w:t>
      </w:r>
      <w:r>
        <w:br/>
      </w:r>
      <w:r>
        <w:rPr>
          <w:rFonts w:ascii="Times New Roman"/>
          <w:b w:val="false"/>
          <w:i w:val="false"/>
          <w:color w:val="000000"/>
          <w:sz w:val="28"/>
        </w:rPr>
        <w:t xml:space="preserve">
2.3  выплата </w:t>
      </w:r>
      <w:r>
        <w:br/>
      </w:r>
      <w:r>
        <w:rPr>
          <w:rFonts w:ascii="Times New Roman"/>
          <w:b w:val="false"/>
          <w:i w:val="false"/>
          <w:color w:val="000000"/>
          <w:sz w:val="28"/>
        </w:rPr>
        <w:t xml:space="preserve">
     дивидендов </w:t>
      </w:r>
      <w:r>
        <w:br/>
      </w:r>
      <w:r>
        <w:rPr>
          <w:rFonts w:ascii="Times New Roman"/>
          <w:b w:val="false"/>
          <w:i w:val="false"/>
          <w:color w:val="000000"/>
          <w:sz w:val="28"/>
        </w:rPr>
        <w:t xml:space="preserve">
2.4  прочие </w:t>
      </w:r>
      <w:r>
        <w:br/>
      </w:r>
      <w:r>
        <w:rPr>
          <w:rFonts w:ascii="Times New Roman"/>
          <w:b w:val="false"/>
          <w:i w:val="false"/>
          <w:color w:val="000000"/>
          <w:sz w:val="28"/>
        </w:rPr>
        <w:t xml:space="preserve">
     выплаты </w:t>
      </w:r>
      <w:r>
        <w:br/>
      </w:r>
      <w:r>
        <w:rPr>
          <w:rFonts w:ascii="Times New Roman"/>
          <w:b w:val="false"/>
          <w:i w:val="false"/>
          <w:color w:val="000000"/>
          <w:sz w:val="28"/>
        </w:rPr>
        <w:t xml:space="preserve">
III.3 Увеличение(+)/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 уменьшение </w:t>
      </w:r>
      <w:r>
        <w:br/>
      </w:r>
      <w:r>
        <w:rPr>
          <w:rFonts w:ascii="Times New Roman"/>
          <w:b w:val="false"/>
          <w:i w:val="false"/>
          <w:color w:val="000000"/>
          <w:sz w:val="28"/>
        </w:rPr>
        <w:t xml:space="preserve">
    (-) денег           143401     226420     283964    170097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21109      46552      10557     10557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46552      10557      47744     51033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г.(прогноз)| 2003 г.| 2004 г. </w:t>
      </w:r>
      <w:r>
        <w:br/>
      </w:r>
      <w:r>
        <w:rPr>
          <w:rFonts w:ascii="Times New Roman"/>
          <w:b w:val="false"/>
          <w:i w:val="false"/>
          <w:color w:val="000000"/>
          <w:sz w:val="28"/>
        </w:rPr>
        <w:t xml:space="preserve">
п/п|__________________| в % к  | в % к </w:t>
      </w:r>
      <w:r>
        <w:br/>
      </w:r>
      <w:r>
        <w:rPr>
          <w:rFonts w:ascii="Times New Roman"/>
          <w:b w:val="false"/>
          <w:i w:val="false"/>
          <w:color w:val="000000"/>
          <w:sz w:val="28"/>
        </w:rPr>
        <w:t xml:space="preserve">
   |  9 мес. |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I. </w:t>
      </w:r>
      <w:r>
        <w:br/>
      </w:r>
      <w:r>
        <w:rPr>
          <w:rFonts w:ascii="Times New Roman"/>
          <w:b w:val="false"/>
          <w:i w:val="false"/>
          <w:color w:val="000000"/>
          <w:sz w:val="28"/>
        </w:rPr>
        <w:t xml:space="preserve">
I.1  3978359  5304783   280,4    100,2 </w:t>
      </w:r>
      <w:r>
        <w:br/>
      </w:r>
      <w:r>
        <w:rPr>
          <w:rFonts w:ascii="Times New Roman"/>
          <w:b w:val="false"/>
          <w:i w:val="false"/>
          <w:color w:val="000000"/>
          <w:sz w:val="28"/>
        </w:rPr>
        <w:t xml:space="preserve">
1.1  3968659  5289783   280,4    100,1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1.6     9700    15000   262,3    125,0 </w:t>
      </w:r>
      <w:r>
        <w:br/>
      </w:r>
      <w:r>
        <w:rPr>
          <w:rFonts w:ascii="Times New Roman"/>
          <w:b w:val="false"/>
          <w:i w:val="false"/>
          <w:color w:val="000000"/>
          <w:sz w:val="28"/>
        </w:rPr>
        <w:t xml:space="preserve">
1.2. 3588717  4824301   278,4    100,4 </w:t>
      </w:r>
      <w:r>
        <w:br/>
      </w:r>
      <w:r>
        <w:rPr>
          <w:rFonts w:ascii="Times New Roman"/>
          <w:b w:val="false"/>
          <w:i w:val="false"/>
          <w:color w:val="000000"/>
          <w:sz w:val="28"/>
        </w:rPr>
        <w:t xml:space="preserve">
2.1  2415499  3251381   361,8    104,3 </w:t>
      </w:r>
      <w:r>
        <w:br/>
      </w:r>
      <w:r>
        <w:rPr>
          <w:rFonts w:ascii="Times New Roman"/>
          <w:b w:val="false"/>
          <w:i w:val="false"/>
          <w:color w:val="000000"/>
          <w:sz w:val="28"/>
        </w:rPr>
        <w:t xml:space="preserve">
2.2 </w:t>
      </w:r>
      <w:r>
        <w:br/>
      </w:r>
      <w:r>
        <w:rPr>
          <w:rFonts w:ascii="Times New Roman"/>
          <w:b w:val="false"/>
          <w:i w:val="false"/>
          <w:color w:val="000000"/>
          <w:sz w:val="28"/>
        </w:rPr>
        <w:t xml:space="preserve">
2.3   622554   852075   158,2    106,1 </w:t>
      </w:r>
      <w:r>
        <w:br/>
      </w:r>
      <w:r>
        <w:rPr>
          <w:rFonts w:ascii="Times New Roman"/>
          <w:b w:val="false"/>
          <w:i w:val="false"/>
          <w:color w:val="000000"/>
          <w:sz w:val="28"/>
        </w:rPr>
        <w:t xml:space="preserve">
2.4   162069   218623   357,7    104,6 </w:t>
      </w:r>
      <w:r>
        <w:br/>
      </w:r>
      <w:r>
        <w:rPr>
          <w:rFonts w:ascii="Times New Roman"/>
          <w:b w:val="false"/>
          <w:i w:val="false"/>
          <w:color w:val="000000"/>
          <w:sz w:val="28"/>
        </w:rPr>
        <w:t xml:space="preserve">
2.5   353545   454942   189,4     95,5 </w:t>
      </w:r>
      <w:r>
        <w:br/>
      </w:r>
      <w:r>
        <w:rPr>
          <w:rFonts w:ascii="Times New Roman"/>
          <w:b w:val="false"/>
          <w:i w:val="false"/>
          <w:color w:val="000000"/>
          <w:sz w:val="28"/>
        </w:rPr>
        <w:t xml:space="preserve">
2.6        </w:t>
      </w:r>
      <w:r>
        <w:br/>
      </w:r>
      <w:r>
        <w:rPr>
          <w:rFonts w:ascii="Times New Roman"/>
          <w:b w:val="false"/>
          <w:i w:val="false"/>
          <w:color w:val="000000"/>
          <w:sz w:val="28"/>
        </w:rPr>
        <w:t xml:space="preserve">
2.7    35050    47280   423,1     23,7 </w:t>
      </w:r>
      <w:r>
        <w:br/>
      </w:r>
      <w:r>
        <w:rPr>
          <w:rFonts w:ascii="Times New Roman"/>
          <w:b w:val="false"/>
          <w:i w:val="false"/>
          <w:color w:val="000000"/>
          <w:sz w:val="28"/>
        </w:rPr>
        <w:t xml:space="preserve">
I.3   389642   480482   301,4     97,7 </w:t>
      </w:r>
      <w:r>
        <w:br/>
      </w:r>
      <w:r>
        <w:rPr>
          <w:rFonts w:ascii="Times New Roman"/>
          <w:b w:val="false"/>
          <w:i w:val="false"/>
          <w:color w:val="000000"/>
          <w:sz w:val="28"/>
        </w:rPr>
        <w:t xml:space="preserve">
II. </w:t>
      </w:r>
      <w:r>
        <w:br/>
      </w:r>
      <w:r>
        <w:rPr>
          <w:rFonts w:ascii="Times New Roman"/>
          <w:b w:val="false"/>
          <w:i w:val="false"/>
          <w:color w:val="000000"/>
          <w:sz w:val="28"/>
        </w:rPr>
        <w:t xml:space="preserve">
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II.2. 174718   276798 1341,63002  104,3 </w:t>
      </w:r>
      <w:r>
        <w:br/>
      </w:r>
      <w:r>
        <w:rPr>
          <w:rFonts w:ascii="Times New Roman"/>
          <w:b w:val="false"/>
          <w:i w:val="false"/>
          <w:color w:val="000000"/>
          <w:sz w:val="28"/>
        </w:rPr>
        <w:t xml:space="preserve">
2.1 </w:t>
      </w:r>
      <w:r>
        <w:br/>
      </w:r>
      <w:r>
        <w:rPr>
          <w:rFonts w:ascii="Times New Roman"/>
          <w:b w:val="false"/>
          <w:i w:val="false"/>
          <w:color w:val="000000"/>
          <w:sz w:val="28"/>
        </w:rPr>
        <w:t xml:space="preserve">
2.2   174718   276798   1341,6    104,3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II.3.-174718  -276798   1341,6    104,3 </w:t>
      </w:r>
      <w:r>
        <w:br/>
      </w:r>
      <w:r>
        <w:rPr>
          <w:rFonts w:ascii="Times New Roman"/>
          <w:b w:val="false"/>
          <w:i w:val="false"/>
          <w:color w:val="000000"/>
          <w:sz w:val="28"/>
        </w:rPr>
        <w:t xml:space="preserve">
III. </w:t>
      </w:r>
      <w:r>
        <w:br/>
      </w:r>
      <w:r>
        <w:rPr>
          <w:rFonts w:ascii="Times New Roman"/>
          <w:b w:val="false"/>
          <w:i w:val="false"/>
          <w:color w:val="000000"/>
          <w:sz w:val="28"/>
        </w:rPr>
        <w:t xml:space="preserve">
III.1.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III.2.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III.3 </w:t>
      </w:r>
      <w:r>
        <w:br/>
      </w:r>
      <w:r>
        <w:rPr>
          <w:rFonts w:ascii="Times New Roman"/>
          <w:b w:val="false"/>
          <w:i w:val="false"/>
          <w:color w:val="000000"/>
          <w:sz w:val="28"/>
        </w:rPr>
        <w:t xml:space="preserve">
Итого  214924  203684   157,9     90,0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на </w:t>
      </w:r>
      <w:r>
        <w:br/>
      </w:r>
      <w:r>
        <w:rPr>
          <w:rFonts w:ascii="Times New Roman"/>
          <w:b w:val="false"/>
          <w:i w:val="false"/>
          <w:color w:val="000000"/>
          <w:sz w:val="28"/>
        </w:rPr>
        <w:t xml:space="preserve">
начало </w:t>
      </w:r>
      <w:r>
        <w:br/>
      </w:r>
      <w:r>
        <w:rPr>
          <w:rFonts w:ascii="Times New Roman"/>
          <w:b w:val="false"/>
          <w:i w:val="false"/>
          <w:color w:val="000000"/>
          <w:sz w:val="28"/>
        </w:rPr>
        <w:t xml:space="preserve">
периода  10557  10557   220,5     22,7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на конец </w:t>
      </w:r>
      <w:r>
        <w:br/>
      </w:r>
      <w:r>
        <w:rPr>
          <w:rFonts w:ascii="Times New Roman"/>
          <w:b w:val="false"/>
          <w:i w:val="false"/>
          <w:color w:val="000000"/>
          <w:sz w:val="28"/>
        </w:rPr>
        <w:t xml:space="preserve">
периода  35970  10846    22,7    102,7 </w:t>
      </w:r>
      <w:r>
        <w:br/>
      </w:r>
      <w:r>
        <w:rPr>
          <w:rFonts w:ascii="Times New Roman"/>
          <w:b w:val="false"/>
          <w:i w:val="false"/>
          <w:color w:val="000000"/>
          <w:sz w:val="28"/>
        </w:rPr>
        <w:t xml:space="preserve">
__________________________________________ </w:t>
      </w:r>
    </w:p>
    <w:bookmarkStart w:name="z46" w:id="4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ф.4-НК       </w:t>
      </w:r>
    </w:p>
    <w:bookmarkEnd w:id="43"/>
    <w:p>
      <w:pPr>
        <w:spacing w:after="0"/>
        <w:ind w:left="0"/>
        <w:jc w:val="both"/>
      </w:pPr>
      <w:r>
        <w:rPr>
          <w:rFonts w:ascii="Times New Roman"/>
          <w:b w:val="false"/>
          <w:i w:val="false"/>
          <w:color w:val="000000"/>
          <w:sz w:val="28"/>
        </w:rPr>
        <w:t xml:space="preserve">ОАО "Ремлокомотив" </w:t>
      </w:r>
    </w:p>
    <w:p>
      <w:pPr>
        <w:spacing w:after="0"/>
        <w:ind w:left="0"/>
        <w:jc w:val="both"/>
      </w:pPr>
      <w:r>
        <w:rPr>
          <w:rFonts w:ascii="Times New Roman"/>
          <w:b/>
          <w:i w:val="false"/>
          <w:color w:val="000000"/>
          <w:sz w:val="28"/>
        </w:rPr>
        <w:t xml:space="preserve">                Прогноз расходов на 2004 год </w:t>
      </w:r>
    </w:p>
    <w:p>
      <w:pPr>
        <w:spacing w:after="0"/>
        <w:ind w:left="0"/>
        <w:jc w:val="both"/>
      </w:pP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|июнь-дек |          |  1 кв    |  полуг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Всего                129124      234336     54835      109779 </w:t>
      </w:r>
      <w:r>
        <w:br/>
      </w:r>
      <w:r>
        <w:rPr>
          <w:rFonts w:ascii="Times New Roman"/>
          <w:b w:val="false"/>
          <w:i w:val="false"/>
          <w:color w:val="000000"/>
          <w:sz w:val="28"/>
        </w:rPr>
        <w:t xml:space="preserve">
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всего       129124      234336     54835      109779 </w:t>
      </w:r>
      <w:r>
        <w:br/>
      </w:r>
      <w:r>
        <w:rPr>
          <w:rFonts w:ascii="Times New Roman"/>
          <w:b w:val="false"/>
          <w:i w:val="false"/>
          <w:color w:val="000000"/>
          <w:sz w:val="28"/>
        </w:rPr>
        <w:t xml:space="preserve">
1.1 Материалы               415        4530      1060        2122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67272      103849     24301       48650 </w:t>
      </w:r>
      <w:r>
        <w:br/>
      </w:r>
      <w:r>
        <w:rPr>
          <w:rFonts w:ascii="Times New Roman"/>
          <w:b w:val="false"/>
          <w:i w:val="false"/>
          <w:color w:val="000000"/>
          <w:sz w:val="28"/>
        </w:rPr>
        <w:t xml:space="preserve">
1.3 Отчислении </w:t>
      </w:r>
      <w:r>
        <w:br/>
      </w:r>
      <w:r>
        <w:rPr>
          <w:rFonts w:ascii="Times New Roman"/>
          <w:b w:val="false"/>
          <w:i w:val="false"/>
          <w:color w:val="000000"/>
          <w:sz w:val="28"/>
        </w:rPr>
        <w:t xml:space="preserve">
    от оплаты труда       13979       21107      4939        9888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2012        5124      1199        2400 </w:t>
      </w:r>
      <w:r>
        <w:br/>
      </w:r>
      <w:r>
        <w:rPr>
          <w:rFonts w:ascii="Times New Roman"/>
          <w:b w:val="false"/>
          <w:i w:val="false"/>
          <w:color w:val="000000"/>
          <w:sz w:val="28"/>
        </w:rPr>
        <w:t xml:space="preserve">
1.5 Обслуживание </w:t>
      </w:r>
      <w:r>
        <w:br/>
      </w:r>
      <w:r>
        <w:rPr>
          <w:rFonts w:ascii="Times New Roman"/>
          <w:b w:val="false"/>
          <w:i w:val="false"/>
          <w:color w:val="000000"/>
          <w:sz w:val="28"/>
        </w:rPr>
        <w:t xml:space="preserve">
    и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1752        1360       318         637 </w:t>
      </w:r>
      <w:r>
        <w:br/>
      </w:r>
      <w:r>
        <w:rPr>
          <w:rFonts w:ascii="Times New Roman"/>
          <w:b w:val="false"/>
          <w:i w:val="false"/>
          <w:color w:val="000000"/>
          <w:sz w:val="28"/>
        </w:rPr>
        <w:t xml:space="preserve">
1.6 Коммунальные расходы     43         205        48          96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7276        7100      1661        3326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7276        7100      1661        3326 </w:t>
      </w:r>
      <w:r>
        <w:br/>
      </w:r>
      <w:r>
        <w:rPr>
          <w:rFonts w:ascii="Times New Roman"/>
          <w:b w:val="false"/>
          <w:i w:val="false"/>
          <w:color w:val="000000"/>
          <w:sz w:val="28"/>
        </w:rPr>
        <w:t xml:space="preserve">
1.7.2  сверх норм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114          0          0           0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0          205        48          96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0           0 </w:t>
      </w:r>
      <w:r>
        <w:br/>
      </w:r>
      <w:r>
        <w:rPr>
          <w:rFonts w:ascii="Times New Roman"/>
          <w:b w:val="false"/>
          <w:i w:val="false"/>
          <w:color w:val="000000"/>
          <w:sz w:val="28"/>
        </w:rPr>
        <w:t xml:space="preserve">
1.11 Расходы по налогам   11779       17682      4138        8283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расходы                870        1805       422         846 </w:t>
      </w:r>
      <w:r>
        <w:br/>
      </w:r>
      <w:r>
        <w:rPr>
          <w:rFonts w:ascii="Times New Roman"/>
          <w:b w:val="false"/>
          <w:i w:val="false"/>
          <w:color w:val="000000"/>
          <w:sz w:val="28"/>
        </w:rPr>
        <w:t xml:space="preserve">
1.13 Услуги связи          3872        7840      1835        3673 </w:t>
      </w:r>
      <w:r>
        <w:br/>
      </w:r>
      <w:r>
        <w:rPr>
          <w:rFonts w:ascii="Times New Roman"/>
          <w:b w:val="false"/>
          <w:i w:val="false"/>
          <w:color w:val="000000"/>
          <w:sz w:val="28"/>
        </w:rPr>
        <w:t xml:space="preserve">
1.14 Расходы на охрану                             0           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1722       15856      3710        7428 </w:t>
      </w:r>
      <w:r>
        <w:br/>
      </w:r>
      <w:r>
        <w:rPr>
          <w:rFonts w:ascii="Times New Roman"/>
          <w:b w:val="false"/>
          <w:i w:val="false"/>
          <w:color w:val="000000"/>
          <w:sz w:val="28"/>
        </w:rPr>
        <w:t xml:space="preserve">
1.16 Банковские услуги     2604        6278      1469        2941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360       84          169 </w:t>
      </w:r>
      <w:r>
        <w:br/>
      </w:r>
      <w:r>
        <w:rPr>
          <w:rFonts w:ascii="Times New Roman"/>
          <w:b w:val="false"/>
          <w:i w:val="false"/>
          <w:color w:val="000000"/>
          <w:sz w:val="28"/>
        </w:rPr>
        <w:t xml:space="preserve">
1.18 Судебные издержки      156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169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368          50        12          25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созданию </w:t>
      </w:r>
      <w:r>
        <w:br/>
      </w:r>
      <w:r>
        <w:rPr>
          <w:rFonts w:ascii="Times New Roman"/>
          <w:b w:val="false"/>
          <w:i w:val="false"/>
          <w:color w:val="000000"/>
          <w:sz w:val="28"/>
        </w:rPr>
        <w:t xml:space="preserve">
     резервов по </w:t>
      </w:r>
      <w:r>
        <w:br/>
      </w:r>
      <w:r>
        <w:rPr>
          <w:rFonts w:ascii="Times New Roman"/>
          <w:b w:val="false"/>
          <w:i w:val="false"/>
          <w:color w:val="000000"/>
          <w:sz w:val="28"/>
        </w:rPr>
        <w:t xml:space="preserve">
     сомнительным долгам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2010        2175       509         1019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19798      4633         9275 </w:t>
      </w:r>
      <w:r>
        <w:br/>
      </w:r>
      <w:r>
        <w:rPr>
          <w:rFonts w:ascii="Times New Roman"/>
          <w:b w:val="false"/>
          <w:i w:val="false"/>
          <w:color w:val="000000"/>
          <w:sz w:val="28"/>
        </w:rPr>
        <w:t xml:space="preserve">
1.27 Прочие расходы       12711       19012      4449         8905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от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w:t>
      </w:r>
      <w:r>
        <w:br/>
      </w:r>
      <w:r>
        <w:rPr>
          <w:rFonts w:ascii="Times New Roman"/>
          <w:b w:val="false"/>
          <w:i w:val="false"/>
          <w:color w:val="000000"/>
          <w:sz w:val="28"/>
        </w:rPr>
        <w:t xml:space="preserve">
     по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кредитам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кредитам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N |  2004 г.(прогноз)| 2003 г.| 2004 г. </w:t>
      </w:r>
      <w:r>
        <w:br/>
      </w:r>
      <w:r>
        <w:rPr>
          <w:rFonts w:ascii="Times New Roman"/>
          <w:b w:val="false"/>
          <w:i w:val="false"/>
          <w:color w:val="000000"/>
          <w:sz w:val="28"/>
        </w:rPr>
        <w:t xml:space="preserve">
п/п|__________________| в % к  | в % к </w:t>
      </w:r>
      <w:r>
        <w:br/>
      </w:r>
      <w:r>
        <w:rPr>
          <w:rFonts w:ascii="Times New Roman"/>
          <w:b w:val="false"/>
          <w:i w:val="false"/>
          <w:color w:val="000000"/>
          <w:sz w:val="28"/>
        </w:rPr>
        <w:t xml:space="preserve">
   |  9 мес. |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Всего 164723  219558    181,5     93,7 </w:t>
      </w:r>
      <w:r>
        <w:br/>
      </w:r>
      <w:r>
        <w:rPr>
          <w:rFonts w:ascii="Times New Roman"/>
          <w:b w:val="false"/>
          <w:i w:val="false"/>
          <w:color w:val="000000"/>
          <w:sz w:val="28"/>
        </w:rPr>
        <w:t xml:space="preserve">
1     164723  219558    181,5     93,7  </w:t>
      </w:r>
      <w:r>
        <w:br/>
      </w:r>
      <w:r>
        <w:rPr>
          <w:rFonts w:ascii="Times New Roman"/>
          <w:b w:val="false"/>
          <w:i w:val="false"/>
          <w:color w:val="000000"/>
          <w:sz w:val="28"/>
        </w:rPr>
        <w:t xml:space="preserve">
1.1     3184    4244   1091,6     93,7 </w:t>
      </w:r>
      <w:r>
        <w:br/>
      </w:r>
      <w:r>
        <w:rPr>
          <w:rFonts w:ascii="Times New Roman"/>
          <w:b w:val="false"/>
          <w:i w:val="false"/>
          <w:color w:val="000000"/>
          <w:sz w:val="28"/>
        </w:rPr>
        <w:t xml:space="preserve">
1.2    72999   97300    154,4     93,7 </w:t>
      </w:r>
      <w:r>
        <w:br/>
      </w:r>
      <w:r>
        <w:rPr>
          <w:rFonts w:ascii="Times New Roman"/>
          <w:b w:val="false"/>
          <w:i w:val="false"/>
          <w:color w:val="000000"/>
          <w:sz w:val="28"/>
        </w:rPr>
        <w:t xml:space="preserve">
1.3    14837   19776    151,0     93,7 </w:t>
      </w:r>
      <w:r>
        <w:br/>
      </w:r>
      <w:r>
        <w:rPr>
          <w:rFonts w:ascii="Times New Roman"/>
          <w:b w:val="false"/>
          <w:i w:val="false"/>
          <w:color w:val="000000"/>
          <w:sz w:val="28"/>
        </w:rPr>
        <w:t xml:space="preserve">
1.4     3602    4801    254,7     93,7 </w:t>
      </w:r>
      <w:r>
        <w:br/>
      </w:r>
      <w:r>
        <w:rPr>
          <w:rFonts w:ascii="Times New Roman"/>
          <w:b w:val="false"/>
          <w:i w:val="false"/>
          <w:color w:val="000000"/>
          <w:sz w:val="28"/>
        </w:rPr>
        <w:t xml:space="preserve">
1.5      956    1274     77,6     93,7 </w:t>
      </w:r>
      <w:r>
        <w:br/>
      </w:r>
      <w:r>
        <w:rPr>
          <w:rFonts w:ascii="Times New Roman"/>
          <w:b w:val="false"/>
          <w:i w:val="false"/>
          <w:color w:val="000000"/>
          <w:sz w:val="28"/>
        </w:rPr>
        <w:t xml:space="preserve">
1.6      144     192    476,7     93,7 </w:t>
      </w:r>
      <w:r>
        <w:br/>
      </w:r>
      <w:r>
        <w:rPr>
          <w:rFonts w:ascii="Times New Roman"/>
          <w:b w:val="false"/>
          <w:i w:val="false"/>
          <w:color w:val="000000"/>
          <w:sz w:val="28"/>
        </w:rPr>
        <w:t xml:space="preserve">
1.7     4991    6652     97,6     93,7 </w:t>
      </w:r>
      <w:r>
        <w:br/>
      </w:r>
      <w:r>
        <w:rPr>
          <w:rFonts w:ascii="Times New Roman"/>
          <w:b w:val="false"/>
          <w:i w:val="false"/>
          <w:color w:val="000000"/>
          <w:sz w:val="28"/>
        </w:rPr>
        <w:t xml:space="preserve">
1.7.1   4991    6652     97,6     93,7 </w:t>
      </w:r>
      <w:r>
        <w:br/>
      </w:r>
      <w:r>
        <w:rPr>
          <w:rFonts w:ascii="Times New Roman"/>
          <w:b w:val="false"/>
          <w:i w:val="false"/>
          <w:color w:val="000000"/>
          <w:sz w:val="28"/>
        </w:rPr>
        <w:t xml:space="preserve">
1.7.2      0       0        </w:t>
      </w:r>
      <w:r>
        <w:br/>
      </w:r>
      <w:r>
        <w:rPr>
          <w:rFonts w:ascii="Times New Roman"/>
          <w:b w:val="false"/>
          <w:i w:val="false"/>
          <w:color w:val="000000"/>
          <w:sz w:val="28"/>
        </w:rPr>
        <w:t xml:space="preserve">
1.8        0       0      0,0      0,0 </w:t>
      </w:r>
      <w:r>
        <w:br/>
      </w:r>
      <w:r>
        <w:rPr>
          <w:rFonts w:ascii="Times New Roman"/>
          <w:b w:val="false"/>
          <w:i w:val="false"/>
          <w:color w:val="000000"/>
          <w:sz w:val="28"/>
        </w:rPr>
        <w:t xml:space="preserve">
1.9      144     192      0,0     93,7 </w:t>
      </w:r>
      <w:r>
        <w:br/>
      </w:r>
      <w:r>
        <w:rPr>
          <w:rFonts w:ascii="Times New Roman"/>
          <w:b w:val="false"/>
          <w:i w:val="false"/>
          <w:color w:val="000000"/>
          <w:sz w:val="28"/>
        </w:rPr>
        <w:t xml:space="preserve">
1.10       0       0 </w:t>
      </w:r>
      <w:r>
        <w:br/>
      </w:r>
      <w:r>
        <w:rPr>
          <w:rFonts w:ascii="Times New Roman"/>
          <w:b w:val="false"/>
          <w:i w:val="false"/>
          <w:color w:val="000000"/>
          <w:sz w:val="28"/>
        </w:rPr>
        <w:t xml:space="preserve">
1.11   12429   16567    150,1     93,7 </w:t>
      </w:r>
      <w:r>
        <w:br/>
      </w:r>
      <w:r>
        <w:rPr>
          <w:rFonts w:ascii="Times New Roman"/>
          <w:b w:val="false"/>
          <w:i w:val="false"/>
          <w:color w:val="000000"/>
          <w:sz w:val="28"/>
        </w:rPr>
        <w:t xml:space="preserve">
1.12    1269    1691    207,5     93,7 </w:t>
      </w:r>
      <w:r>
        <w:br/>
      </w:r>
      <w:r>
        <w:rPr>
          <w:rFonts w:ascii="Times New Roman"/>
          <w:b w:val="false"/>
          <w:i w:val="false"/>
          <w:color w:val="000000"/>
          <w:sz w:val="28"/>
        </w:rPr>
        <w:t xml:space="preserve">
1.13    5511    7346    202,5     93,7 </w:t>
      </w:r>
      <w:r>
        <w:br/>
      </w:r>
      <w:r>
        <w:rPr>
          <w:rFonts w:ascii="Times New Roman"/>
          <w:b w:val="false"/>
          <w:i w:val="false"/>
          <w:color w:val="000000"/>
          <w:sz w:val="28"/>
        </w:rPr>
        <w:t xml:space="preserve">
1.14       0       0 </w:t>
      </w:r>
      <w:r>
        <w:br/>
      </w:r>
      <w:r>
        <w:rPr>
          <w:rFonts w:ascii="Times New Roman"/>
          <w:b w:val="false"/>
          <w:i w:val="false"/>
          <w:color w:val="000000"/>
          <w:sz w:val="28"/>
        </w:rPr>
        <w:t xml:space="preserve">
1.15   11146   14856    920,8     93,7 </w:t>
      </w:r>
      <w:r>
        <w:br/>
      </w:r>
      <w:r>
        <w:rPr>
          <w:rFonts w:ascii="Times New Roman"/>
          <w:b w:val="false"/>
          <w:i w:val="false"/>
          <w:color w:val="000000"/>
          <w:sz w:val="28"/>
        </w:rPr>
        <w:t xml:space="preserve">
1.16    4413    5882    241,1     93,7 </w:t>
      </w:r>
      <w:r>
        <w:br/>
      </w:r>
      <w:r>
        <w:rPr>
          <w:rFonts w:ascii="Times New Roman"/>
          <w:b w:val="false"/>
          <w:i w:val="false"/>
          <w:color w:val="000000"/>
          <w:sz w:val="28"/>
        </w:rPr>
        <w:t xml:space="preserve">
1.17     253     337              93,7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1.22      37      50    13,6     100,0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1.25    1529    2038   108,2      93,7 </w:t>
      </w:r>
      <w:r>
        <w:br/>
      </w:r>
      <w:r>
        <w:rPr>
          <w:rFonts w:ascii="Times New Roman"/>
          <w:b w:val="false"/>
          <w:i w:val="false"/>
          <w:color w:val="000000"/>
          <w:sz w:val="28"/>
        </w:rPr>
        <w:t xml:space="preserve">
1.26   13917   18549              93,7 </w:t>
      </w:r>
      <w:r>
        <w:br/>
      </w:r>
      <w:r>
        <w:rPr>
          <w:rFonts w:ascii="Times New Roman"/>
          <w:b w:val="false"/>
          <w:i w:val="false"/>
          <w:color w:val="000000"/>
          <w:sz w:val="28"/>
        </w:rPr>
        <w:t xml:space="preserve">
1.27   13363   17810   149,6      93,7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*Примечание: по статье "Материалы" % выполнения 2003 г. к 2002 г.составляет 1092 </w:t>
      </w:r>
      <w:r>
        <w:br/>
      </w:r>
      <w:r>
        <w:rPr>
          <w:rFonts w:ascii="Times New Roman"/>
          <w:b w:val="false"/>
          <w:i w:val="false"/>
          <w:color w:val="000000"/>
          <w:sz w:val="28"/>
        </w:rPr>
        <w:t xml:space="preserve">
тыс.тенге в свои с тем, что отчетные данные за 2002 год приняты к расчету с 1 июня, кроме того, в 2003 году увеличились расходы на содержание и ремонт служебного автотранспорта (в количественном и денежном выражении), по сравнению с 2002 годом увеличилось в 3 раза оснащение АУР оргтехникой, которые влекут за собой рост расходов на материалы (картриджи, по статье "Консультационные (аудиторские) и информационные услуги" рост 2003 к 2002 году на 820% объясняется тем, что в 2002 году проводилась только оценка имущества, в 2003 г. помимо оценки имущества проводилось подтверждение финансовой отчетности за 2002 год.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ОАО "Ремлокомотив"                                         ф.5-НК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Перечень инвестиционных проектов,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2004-2006 годах </w:t>
      </w:r>
    </w:p>
    <w:bookmarkEnd w:id="44"/>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N  !      Наименование проектов    ! Период  ! Общая   !Источники !  </w:t>
      </w:r>
      <w:r>
        <w:br/>
      </w:r>
      <w:r>
        <w:rPr>
          <w:rFonts w:ascii="Times New Roman"/>
          <w:b w:val="false"/>
          <w:i w:val="false"/>
          <w:color w:val="000000"/>
          <w:sz w:val="28"/>
        </w:rPr>
        <w:t xml:space="preserve">
п/п !                               !реализац.! стоим.  !финансир. ! </w:t>
      </w:r>
      <w:r>
        <w:br/>
      </w:r>
      <w:r>
        <w:rPr>
          <w:rFonts w:ascii="Times New Roman"/>
          <w:b w:val="false"/>
          <w:i w:val="false"/>
          <w:color w:val="000000"/>
          <w:sz w:val="28"/>
        </w:rPr>
        <w:t xml:space="preserve">
     !                               !         !тыс.тенге!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w:t>
      </w:r>
      <w:r>
        <w:br/>
      </w:r>
      <w:r>
        <w:rPr>
          <w:rFonts w:ascii="Times New Roman"/>
          <w:b w:val="false"/>
          <w:i w:val="false"/>
          <w:color w:val="000000"/>
          <w:sz w:val="28"/>
        </w:rPr>
        <w:t xml:space="preserve">
--------------------------------------------------------------------!  </w:t>
      </w:r>
      <w:r>
        <w:br/>
      </w:r>
      <w:r>
        <w:rPr>
          <w:rFonts w:ascii="Times New Roman"/>
          <w:b w:val="false"/>
          <w:i w:val="false"/>
          <w:color w:val="000000"/>
          <w:sz w:val="28"/>
        </w:rPr>
        <w:t xml:space="preserve">
1.    Внедрение информационных систем 2003-2006   21100   за счет </w:t>
      </w:r>
      <w:r>
        <w:br/>
      </w:r>
      <w:r>
        <w:rPr>
          <w:rFonts w:ascii="Times New Roman"/>
          <w:b w:val="false"/>
          <w:i w:val="false"/>
          <w:color w:val="000000"/>
          <w:sz w:val="28"/>
        </w:rPr>
        <w:t xml:space="preserve">
                                                          собствен.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2.    Внедрение ресурсосберегающих    2003-2006   97119   за счет </w:t>
      </w:r>
      <w:r>
        <w:br/>
      </w:r>
      <w:r>
        <w:rPr>
          <w:rFonts w:ascii="Times New Roman"/>
          <w:b w:val="false"/>
          <w:i w:val="false"/>
          <w:color w:val="000000"/>
          <w:sz w:val="28"/>
        </w:rPr>
        <w:t xml:space="preserve">
      технологий                                          собствен.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3.    Приобретение и ремонт           2003-2006  206300   за счет </w:t>
      </w:r>
      <w:r>
        <w:br/>
      </w:r>
      <w:r>
        <w:rPr>
          <w:rFonts w:ascii="Times New Roman"/>
          <w:b w:val="false"/>
          <w:i w:val="false"/>
          <w:color w:val="000000"/>
          <w:sz w:val="28"/>
        </w:rPr>
        <w:t xml:space="preserve">
      станочного оборудования                             собствен. </w:t>
      </w:r>
      <w:r>
        <w:br/>
      </w:r>
      <w:r>
        <w:rPr>
          <w:rFonts w:ascii="Times New Roman"/>
          <w:b w:val="false"/>
          <w:i w:val="false"/>
          <w:color w:val="000000"/>
          <w:sz w:val="28"/>
        </w:rPr>
        <w:t xml:space="preserve">
                                                          средств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Приобретение технологического   2003-2006  373400   за счет </w:t>
      </w:r>
      <w:r>
        <w:br/>
      </w:r>
      <w:r>
        <w:rPr>
          <w:rFonts w:ascii="Times New Roman"/>
          <w:b w:val="false"/>
          <w:i w:val="false"/>
          <w:color w:val="000000"/>
          <w:sz w:val="28"/>
        </w:rPr>
        <w:t xml:space="preserve">
      оборудования (ремонт                                собствен. </w:t>
      </w:r>
      <w:r>
        <w:br/>
      </w:r>
      <w:r>
        <w:rPr>
          <w:rFonts w:ascii="Times New Roman"/>
          <w:b w:val="false"/>
          <w:i w:val="false"/>
          <w:color w:val="000000"/>
          <w:sz w:val="28"/>
        </w:rPr>
        <w:t xml:space="preserve">
      подвижного состава)                                 средств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5.    Реконструкция базы ремонта      2003-2006  182858   за счет </w:t>
      </w:r>
      <w:r>
        <w:br/>
      </w:r>
      <w:r>
        <w:rPr>
          <w:rFonts w:ascii="Times New Roman"/>
          <w:b w:val="false"/>
          <w:i w:val="false"/>
          <w:color w:val="000000"/>
          <w:sz w:val="28"/>
        </w:rPr>
        <w:t xml:space="preserve">
                                                          собствен.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6.    Прочее технологическое          2003-2006   83345   за счет </w:t>
      </w:r>
      <w:r>
        <w:br/>
      </w:r>
      <w:r>
        <w:rPr>
          <w:rFonts w:ascii="Times New Roman"/>
          <w:b w:val="false"/>
          <w:i w:val="false"/>
          <w:color w:val="000000"/>
          <w:sz w:val="28"/>
        </w:rPr>
        <w:t xml:space="preserve">
      оборудование                                        собствен.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итого                                  964122      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N !              Финансирование по годам              ! </w:t>
      </w:r>
      <w:r>
        <w:br/>
      </w:r>
      <w:r>
        <w:rPr>
          <w:rFonts w:ascii="Times New Roman"/>
          <w:b w:val="false"/>
          <w:i w:val="false"/>
          <w:color w:val="000000"/>
          <w:sz w:val="28"/>
        </w:rPr>
        <w:t xml:space="preserve">
п/п!---------------------------------------------------! </w:t>
      </w:r>
      <w:r>
        <w:br/>
      </w:r>
      <w:r>
        <w:rPr>
          <w:rFonts w:ascii="Times New Roman"/>
          <w:b w:val="false"/>
          <w:i w:val="false"/>
          <w:color w:val="000000"/>
          <w:sz w:val="28"/>
        </w:rPr>
        <w:t xml:space="preserve">
   !освоено на! 2004 г. ! 2005 г. ! 2006 г. !остаток на! </w:t>
      </w:r>
      <w:r>
        <w:br/>
      </w:r>
      <w:r>
        <w:rPr>
          <w:rFonts w:ascii="Times New Roman"/>
          <w:b w:val="false"/>
          <w:i w:val="false"/>
          <w:color w:val="000000"/>
          <w:sz w:val="28"/>
        </w:rPr>
        <w:t xml:space="preserve">
   !01.01.04г.!(прогноз)!(прогноз)!(прогноз)!01.01.07г.! </w:t>
      </w:r>
      <w:r>
        <w:br/>
      </w:r>
      <w:r>
        <w:rPr>
          <w:rFonts w:ascii="Times New Roman"/>
          <w:b w:val="false"/>
          <w:i w:val="false"/>
          <w:color w:val="000000"/>
          <w:sz w:val="28"/>
        </w:rPr>
        <w:t xml:space="preserve">
-------------------------------------------------------! </w:t>
      </w:r>
      <w:r>
        <w:br/>
      </w:r>
      <w:r>
        <w:rPr>
          <w:rFonts w:ascii="Times New Roman"/>
          <w:b w:val="false"/>
          <w:i w:val="false"/>
          <w:color w:val="000000"/>
          <w:sz w:val="28"/>
        </w:rPr>
        <w:t xml:space="preserve">
А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1.    5700      3000       6400     6000         0 </w:t>
      </w:r>
      <w:r>
        <w:br/>
      </w:r>
      <w:r>
        <w:rPr>
          <w:rFonts w:ascii="Times New Roman"/>
          <w:b w:val="false"/>
          <w:i w:val="false"/>
          <w:color w:val="000000"/>
          <w:sz w:val="28"/>
        </w:rPr>
        <w:t xml:space="preserve">
2.    6900     32619      27300    30300     </w:t>
      </w:r>
      <w:r>
        <w:br/>
      </w:r>
      <w:r>
        <w:rPr>
          <w:rFonts w:ascii="Times New Roman"/>
          <w:b w:val="false"/>
          <w:i w:val="false"/>
          <w:color w:val="000000"/>
          <w:sz w:val="28"/>
        </w:rPr>
        <w:t xml:space="preserve">
3.   52100     38000      46200    70000 </w:t>
      </w:r>
      <w:r>
        <w:br/>
      </w:r>
      <w:r>
        <w:rPr>
          <w:rFonts w:ascii="Times New Roman"/>
          <w:b w:val="false"/>
          <w:i w:val="false"/>
          <w:color w:val="000000"/>
          <w:sz w:val="28"/>
        </w:rPr>
        <w:t xml:space="preserve">
4.  110800     65000      85600   112000 </w:t>
      </w:r>
      <w:r>
        <w:br/>
      </w:r>
      <w:r>
        <w:rPr>
          <w:rFonts w:ascii="Times New Roman"/>
          <w:b w:val="false"/>
          <w:i w:val="false"/>
          <w:color w:val="000000"/>
          <w:sz w:val="28"/>
        </w:rPr>
        <w:t xml:space="preserve">
5.   42000     80000      39958    20900 </w:t>
      </w:r>
      <w:r>
        <w:br/>
      </w:r>
      <w:r>
        <w:rPr>
          <w:rFonts w:ascii="Times New Roman"/>
          <w:b w:val="false"/>
          <w:i w:val="false"/>
          <w:color w:val="000000"/>
          <w:sz w:val="28"/>
        </w:rPr>
        <w:t xml:space="preserve">
6.   11315     20000      32000    20030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итого 228815  238619    237458   259230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 </w:t>
      </w:r>
    </w:p>
    <w:bookmarkStart w:name="z48" w:id="4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"Военизированная железнодорожная охрана" </w:t>
      </w:r>
      <w:r>
        <w:br/>
      </w:r>
      <w:r>
        <w:rPr>
          <w:rFonts w:ascii="Times New Roman"/>
          <w:b w:val="false"/>
          <w:i w:val="false"/>
          <w:color w:val="000000"/>
          <w:sz w:val="28"/>
        </w:rPr>
        <w:t xml:space="preserve">
                 (наименование юридического лица) </w:t>
      </w:r>
    </w:p>
    <w:bookmarkEnd w:id="45"/>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N  !      Показатели     !  Един.  ! 2002 г.  !   2003 г. !2003г. в %! </w:t>
      </w:r>
      <w:r>
        <w:br/>
      </w:r>
      <w:r>
        <w:rPr>
          <w:rFonts w:ascii="Times New Roman"/>
          <w:b w:val="false"/>
          <w:i w:val="false"/>
          <w:color w:val="000000"/>
          <w:sz w:val="28"/>
        </w:rPr>
        <w:t xml:space="preserve">
п/п !                     !  измер. ! отчет    !   оценка  !к 2002 г.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произведенной   к-во/      7 648 479  9 478 911    123,9% </w:t>
      </w:r>
      <w:r>
        <w:br/>
      </w:r>
      <w:r>
        <w:rPr>
          <w:rFonts w:ascii="Times New Roman"/>
          <w:b w:val="false"/>
          <w:i w:val="false"/>
          <w:color w:val="000000"/>
          <w:sz w:val="28"/>
        </w:rPr>
        <w:t xml:space="preserve">
      продукции (работ,     стоим. </w:t>
      </w:r>
      <w:r>
        <w:br/>
      </w:r>
      <w:r>
        <w:rPr>
          <w:rFonts w:ascii="Times New Roman"/>
          <w:b w:val="false"/>
          <w:i w:val="false"/>
          <w:color w:val="000000"/>
          <w:sz w:val="28"/>
        </w:rPr>
        <w:t xml:space="preserve">
      услуг) - всего: </w:t>
      </w:r>
      <w:r>
        <w:br/>
      </w:r>
      <w:r>
        <w:rPr>
          <w:rFonts w:ascii="Times New Roman"/>
          <w:b w:val="false"/>
          <w:i w:val="false"/>
          <w:color w:val="000000"/>
          <w:sz w:val="28"/>
        </w:rPr>
        <w:t>
 </w:t>
      </w:r>
      <w:r>
        <w:br/>
      </w:r>
      <w:r>
        <w:rPr>
          <w:rFonts w:ascii="Times New Roman"/>
          <w:b w:val="false"/>
          <w:i w:val="false"/>
          <w:color w:val="000000"/>
          <w:sz w:val="28"/>
        </w:rPr>
        <w:t xml:space="preserve">
      1.1   в том числе по видам   " </w:t>
      </w:r>
      <w:r>
        <w:br/>
      </w:r>
      <w:r>
        <w:rPr>
          <w:rFonts w:ascii="Times New Roman"/>
          <w:b w:val="false"/>
          <w:i w:val="false"/>
          <w:color w:val="000000"/>
          <w:sz w:val="28"/>
        </w:rPr>
        <w:t>
 </w:t>
      </w:r>
      <w:r>
        <w:br/>
      </w:r>
      <w:r>
        <w:rPr>
          <w:rFonts w:ascii="Times New Roman"/>
          <w:b w:val="false"/>
          <w:i w:val="false"/>
          <w:color w:val="000000"/>
          <w:sz w:val="28"/>
        </w:rPr>
        <w:t xml:space="preserve">
      1.2   сопровождение         в часах    1 605 217  1 737 387    108,2% </w:t>
      </w:r>
      <w:r>
        <w:br/>
      </w:r>
      <w:r>
        <w:rPr>
          <w:rFonts w:ascii="Times New Roman"/>
          <w:b w:val="false"/>
          <w:i w:val="false"/>
          <w:color w:val="000000"/>
          <w:sz w:val="28"/>
        </w:rPr>
        <w:t xml:space="preserve">
      номенклатурных грузов </w:t>
      </w:r>
      <w:r>
        <w:br/>
      </w:r>
      <w:r>
        <w:rPr>
          <w:rFonts w:ascii="Times New Roman"/>
          <w:b w:val="false"/>
          <w:i w:val="false"/>
          <w:color w:val="000000"/>
          <w:sz w:val="28"/>
        </w:rPr>
        <w:t xml:space="preserve">
      предприятий ЗАО "НК </w:t>
      </w:r>
      <w:r>
        <w:br/>
      </w:r>
      <w:r>
        <w:rPr>
          <w:rFonts w:ascii="Times New Roman"/>
          <w:b w:val="false"/>
          <w:i w:val="false"/>
          <w:color w:val="000000"/>
          <w:sz w:val="28"/>
        </w:rPr>
        <w:t xml:space="preserve">
      "КТЖ" </w:t>
      </w:r>
    </w:p>
    <w:p>
      <w:pPr>
        <w:spacing w:after="0"/>
        <w:ind w:left="0"/>
        <w:jc w:val="both"/>
      </w:pPr>
      <w:r>
        <w:rPr>
          <w:rFonts w:ascii="Times New Roman"/>
          <w:b w:val="false"/>
          <w:i w:val="false"/>
          <w:color w:val="000000"/>
          <w:sz w:val="28"/>
        </w:rPr>
        <w:t xml:space="preserve">1.3   охрана объектов       в часах    4 934 571  5 471 791    110,9% </w:t>
      </w:r>
      <w:r>
        <w:br/>
      </w:r>
      <w:r>
        <w:rPr>
          <w:rFonts w:ascii="Times New Roman"/>
          <w:b w:val="false"/>
          <w:i w:val="false"/>
          <w:color w:val="000000"/>
          <w:sz w:val="28"/>
        </w:rPr>
        <w:t xml:space="preserve">
      предприятий ЗАО "НК </w:t>
      </w:r>
      <w:r>
        <w:br/>
      </w:r>
      <w:r>
        <w:rPr>
          <w:rFonts w:ascii="Times New Roman"/>
          <w:b w:val="false"/>
          <w:i w:val="false"/>
          <w:color w:val="000000"/>
          <w:sz w:val="28"/>
        </w:rPr>
        <w:t xml:space="preserve">
      "КТЖ" </w:t>
      </w:r>
    </w:p>
    <w:p>
      <w:pPr>
        <w:spacing w:after="0"/>
        <w:ind w:left="0"/>
        <w:jc w:val="both"/>
      </w:pPr>
      <w:r>
        <w:rPr>
          <w:rFonts w:ascii="Times New Roman"/>
          <w:b w:val="false"/>
          <w:i w:val="false"/>
          <w:color w:val="000000"/>
          <w:sz w:val="28"/>
        </w:rPr>
        <w:t xml:space="preserve">1.4   сопровождение         в тоннах     605 586    685 671    113,2% </w:t>
      </w:r>
      <w:r>
        <w:br/>
      </w:r>
      <w:r>
        <w:rPr>
          <w:rFonts w:ascii="Times New Roman"/>
          <w:b w:val="false"/>
          <w:i w:val="false"/>
          <w:color w:val="000000"/>
          <w:sz w:val="28"/>
        </w:rPr>
        <w:t xml:space="preserve">
      нефтеналивных грузов </w:t>
      </w:r>
      <w:r>
        <w:br/>
      </w:r>
      <w:r>
        <w:rPr>
          <w:rFonts w:ascii="Times New Roman"/>
          <w:b w:val="false"/>
          <w:i w:val="false"/>
          <w:color w:val="000000"/>
          <w:sz w:val="28"/>
        </w:rPr>
        <w:t xml:space="preserve">
      сторонних организаций </w:t>
      </w:r>
    </w:p>
    <w:p>
      <w:pPr>
        <w:spacing w:after="0"/>
        <w:ind w:left="0"/>
        <w:jc w:val="both"/>
      </w:pPr>
      <w:r>
        <w:rPr>
          <w:rFonts w:ascii="Times New Roman"/>
          <w:b w:val="false"/>
          <w:i w:val="false"/>
          <w:color w:val="000000"/>
          <w:sz w:val="28"/>
        </w:rPr>
        <w:t xml:space="preserve">1.5   сопровождение грузов  в часах      230 890    510 659    221,2% </w:t>
      </w:r>
    </w:p>
    <w:p>
      <w:pPr>
        <w:spacing w:after="0"/>
        <w:ind w:left="0"/>
        <w:jc w:val="both"/>
      </w:pPr>
      <w:r>
        <w:rPr>
          <w:rFonts w:ascii="Times New Roman"/>
          <w:b w:val="false"/>
          <w:i w:val="false"/>
          <w:color w:val="000000"/>
          <w:sz w:val="28"/>
        </w:rPr>
        <w:t xml:space="preserve">1.6   охрана объектов       в часах      272 215  1 073 403    394,3% </w:t>
      </w:r>
      <w:r>
        <w:br/>
      </w:r>
      <w:r>
        <w:rPr>
          <w:rFonts w:ascii="Times New Roman"/>
          <w:b w:val="false"/>
          <w:i w:val="false"/>
          <w:color w:val="000000"/>
          <w:sz w:val="28"/>
        </w:rPr>
        <w:t xml:space="preserve">
      сторонних организаций </w:t>
      </w:r>
    </w:p>
    <w:p>
      <w:pPr>
        <w:spacing w:after="0"/>
        <w:ind w:left="0"/>
        <w:jc w:val="both"/>
      </w:pPr>
      <w:r>
        <w:rPr>
          <w:rFonts w:ascii="Times New Roman"/>
          <w:b w:val="false"/>
          <w:i w:val="false"/>
          <w:color w:val="000000"/>
          <w:sz w:val="28"/>
        </w:rPr>
        <w:t xml:space="preserve">4.    Инвестиции в основной тыс. тенге     4 630     58 693   1267,7% </w:t>
      </w:r>
      <w:r>
        <w:br/>
      </w:r>
      <w:r>
        <w:rPr>
          <w:rFonts w:ascii="Times New Roman"/>
          <w:b w:val="false"/>
          <w:i w:val="false"/>
          <w:color w:val="000000"/>
          <w:sz w:val="28"/>
        </w:rPr>
        <w:t xml:space="preserve">
      капитал за счет всех </w:t>
      </w:r>
      <w:r>
        <w:br/>
      </w: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4.1   за счет заемных средств   " </w:t>
      </w:r>
      <w:r>
        <w:br/>
      </w:r>
      <w:r>
        <w:rPr>
          <w:rFonts w:ascii="Times New Roman"/>
          <w:b w:val="false"/>
          <w:i w:val="false"/>
          <w:color w:val="000000"/>
          <w:sz w:val="28"/>
        </w:rPr>
        <w:t xml:space="preserve">
4.1.1 в т.ч. средств            " </w:t>
      </w:r>
      <w:r>
        <w:br/>
      </w:r>
      <w:r>
        <w:rPr>
          <w:rFonts w:ascii="Times New Roman"/>
          <w:b w:val="false"/>
          <w:i w:val="false"/>
          <w:color w:val="000000"/>
          <w:sz w:val="28"/>
        </w:rPr>
        <w:t xml:space="preserve">
      государственного бюджета      </w:t>
      </w:r>
    </w:p>
    <w:p>
      <w:pPr>
        <w:spacing w:after="0"/>
        <w:ind w:left="0"/>
        <w:jc w:val="both"/>
      </w:pPr>
      <w:r>
        <w:rPr>
          <w:rFonts w:ascii="Times New Roman"/>
          <w:b w:val="false"/>
          <w:i w:val="false"/>
          <w:color w:val="000000"/>
          <w:sz w:val="28"/>
        </w:rPr>
        <w:t xml:space="preserve">4.2   за счет собственных       "          4 630     58 693   1267,7% </w:t>
      </w:r>
      <w:r>
        <w:br/>
      </w: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5.    Доходы, всего             "      1 422 854  1 946 256    136,8% </w:t>
      </w:r>
    </w:p>
    <w:p>
      <w:pPr>
        <w:spacing w:after="0"/>
        <w:ind w:left="0"/>
        <w:jc w:val="both"/>
      </w:pPr>
      <w:r>
        <w:rPr>
          <w:rFonts w:ascii="Times New Roman"/>
          <w:b w:val="false"/>
          <w:i w:val="false"/>
          <w:color w:val="000000"/>
          <w:sz w:val="28"/>
        </w:rPr>
        <w:t xml:space="preserve">6.    Расходы, всего            "      1 367 596  1 829 539    133,8% </w:t>
      </w:r>
    </w:p>
    <w:p>
      <w:pPr>
        <w:spacing w:after="0"/>
        <w:ind w:left="0"/>
        <w:jc w:val="both"/>
      </w:pPr>
      <w:r>
        <w:rPr>
          <w:rFonts w:ascii="Times New Roman"/>
          <w:b w:val="false"/>
          <w:i w:val="false"/>
          <w:color w:val="000000"/>
          <w:sz w:val="28"/>
        </w:rPr>
        <w:t xml:space="preserve">7.    Доход от основной         "      1 416 373  1 944 892    137,3%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8.    Себестоимость             "      1 260 891  1 691 838    134,2% </w:t>
      </w:r>
      <w:r>
        <w:br/>
      </w:r>
      <w:r>
        <w:rPr>
          <w:rFonts w:ascii="Times New Roman"/>
          <w:b w:val="false"/>
          <w:i w:val="false"/>
          <w:color w:val="000000"/>
          <w:sz w:val="28"/>
        </w:rPr>
        <w:t xml:space="preserve">
      реализованной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w:t>
      </w:r>
    </w:p>
    <w:p>
      <w:pPr>
        <w:spacing w:after="0"/>
        <w:ind w:left="0"/>
        <w:jc w:val="both"/>
      </w:pPr>
      <w:r>
        <w:rPr>
          <w:rFonts w:ascii="Times New Roman"/>
          <w:b w:val="false"/>
          <w:i w:val="false"/>
          <w:color w:val="000000"/>
          <w:sz w:val="28"/>
        </w:rPr>
        <w:t xml:space="preserve">9.    Валовый доход             "        155 482    253 054    162,8% </w:t>
      </w:r>
    </w:p>
    <w:p>
      <w:pPr>
        <w:spacing w:after="0"/>
        <w:ind w:left="0"/>
        <w:jc w:val="both"/>
      </w:pPr>
      <w:r>
        <w:rPr>
          <w:rFonts w:ascii="Times New Roman"/>
          <w:b w:val="false"/>
          <w:i w:val="false"/>
          <w:color w:val="000000"/>
          <w:sz w:val="28"/>
        </w:rPr>
        <w:t xml:space="preserve">10.   Расходы периода, всего    "         72 056     73 703    102,3% </w:t>
      </w:r>
    </w:p>
    <w:p>
      <w:pPr>
        <w:spacing w:after="0"/>
        <w:ind w:left="0"/>
        <w:jc w:val="both"/>
      </w:pPr>
      <w:r>
        <w:rPr>
          <w:rFonts w:ascii="Times New Roman"/>
          <w:b w:val="false"/>
          <w:i w:val="false"/>
          <w:color w:val="000000"/>
          <w:sz w:val="28"/>
        </w:rPr>
        <w:t xml:space="preserve">10.1  общие и административные  "         72 056     73 703    102,3% </w:t>
      </w:r>
      <w:r>
        <w:br/>
      </w:r>
      <w:r>
        <w:rPr>
          <w:rFonts w:ascii="Times New Roman"/>
          <w:b w:val="false"/>
          <w:i w:val="false"/>
          <w:color w:val="000000"/>
          <w:sz w:val="28"/>
        </w:rPr>
        <w:t xml:space="preserve">
      расходы </w:t>
      </w:r>
    </w:p>
    <w:p>
      <w:pPr>
        <w:spacing w:after="0"/>
        <w:ind w:left="0"/>
        <w:jc w:val="both"/>
      </w:pPr>
      <w:r>
        <w:rPr>
          <w:rFonts w:ascii="Times New Roman"/>
          <w:b w:val="false"/>
          <w:i w:val="false"/>
          <w:color w:val="000000"/>
          <w:sz w:val="28"/>
        </w:rPr>
        <w:t xml:space="preserve">10.2  расходы по реализации     "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услуг) </w:t>
      </w:r>
    </w:p>
    <w:p>
      <w:pPr>
        <w:spacing w:after="0"/>
        <w:ind w:left="0"/>
        <w:jc w:val="both"/>
      </w:pPr>
      <w:r>
        <w:rPr>
          <w:rFonts w:ascii="Times New Roman"/>
          <w:b w:val="false"/>
          <w:i w:val="false"/>
          <w:color w:val="000000"/>
          <w:sz w:val="28"/>
        </w:rPr>
        <w:t xml:space="preserve">10.3  расходы в виде            " </w:t>
      </w:r>
      <w:r>
        <w:br/>
      </w:r>
      <w:r>
        <w:rPr>
          <w:rFonts w:ascii="Times New Roman"/>
          <w:b w:val="false"/>
          <w:i w:val="false"/>
          <w:color w:val="000000"/>
          <w:sz w:val="28"/>
        </w:rPr>
        <w:t xml:space="preserve">
      вознаграждения </w:t>
      </w:r>
    </w:p>
    <w:p>
      <w:pPr>
        <w:spacing w:after="0"/>
        <w:ind w:left="0"/>
        <w:jc w:val="both"/>
      </w:pPr>
      <w:r>
        <w:rPr>
          <w:rFonts w:ascii="Times New Roman"/>
          <w:b w:val="false"/>
          <w:i w:val="false"/>
          <w:color w:val="000000"/>
          <w:sz w:val="28"/>
        </w:rPr>
        <w:t xml:space="preserve">11.   Налогооблагаемый доход    "         83 426    179 736    215,4% </w:t>
      </w:r>
    </w:p>
    <w:p>
      <w:pPr>
        <w:spacing w:after="0"/>
        <w:ind w:left="0"/>
        <w:jc w:val="both"/>
      </w:pPr>
      <w:r>
        <w:rPr>
          <w:rFonts w:ascii="Times New Roman"/>
          <w:b w:val="false"/>
          <w:i w:val="false"/>
          <w:color w:val="000000"/>
          <w:sz w:val="28"/>
        </w:rPr>
        <w:t xml:space="preserve">12.   Корпоративный подоходный  "         33 618     63 021    187,5% </w:t>
      </w:r>
      <w:r>
        <w:br/>
      </w:r>
      <w:r>
        <w:rPr>
          <w:rFonts w:ascii="Times New Roman"/>
          <w:b w:val="false"/>
          <w:i w:val="false"/>
          <w:color w:val="000000"/>
          <w:sz w:val="28"/>
        </w:rPr>
        <w:t xml:space="preserve">
      налог </w:t>
      </w:r>
    </w:p>
    <w:p>
      <w:pPr>
        <w:spacing w:after="0"/>
        <w:ind w:left="0"/>
        <w:jc w:val="both"/>
      </w:pPr>
      <w:r>
        <w:rPr>
          <w:rFonts w:ascii="Times New Roman"/>
          <w:b w:val="false"/>
          <w:i w:val="false"/>
          <w:color w:val="000000"/>
          <w:sz w:val="28"/>
        </w:rPr>
        <w:t xml:space="preserve">13.   Чистый доход (убыток)     "         55 258    116 717    211,2% </w:t>
      </w:r>
    </w:p>
    <w:p>
      <w:pPr>
        <w:spacing w:after="0"/>
        <w:ind w:left="0"/>
        <w:jc w:val="both"/>
      </w:pPr>
      <w:r>
        <w:rPr>
          <w:rFonts w:ascii="Times New Roman"/>
          <w:b w:val="false"/>
          <w:i w:val="false"/>
          <w:color w:val="000000"/>
          <w:sz w:val="28"/>
        </w:rPr>
        <w:t xml:space="preserve">14.   Дивиденды, всего          " </w:t>
      </w:r>
    </w:p>
    <w:p>
      <w:pPr>
        <w:spacing w:after="0"/>
        <w:ind w:left="0"/>
        <w:jc w:val="both"/>
      </w:pPr>
      <w:r>
        <w:rPr>
          <w:rFonts w:ascii="Times New Roman"/>
          <w:b w:val="false"/>
          <w:i w:val="false"/>
          <w:color w:val="000000"/>
          <w:sz w:val="28"/>
        </w:rPr>
        <w:t xml:space="preserve">14.1  в т. ч. на             тыс.тенге </w:t>
      </w:r>
      <w:r>
        <w:br/>
      </w:r>
      <w:r>
        <w:rPr>
          <w:rFonts w:ascii="Times New Roman"/>
          <w:b w:val="false"/>
          <w:i w:val="false"/>
          <w:color w:val="000000"/>
          <w:sz w:val="28"/>
        </w:rPr>
        <w:t xml:space="preserve">
      государственный пакет </w:t>
      </w:r>
      <w:r>
        <w:br/>
      </w:r>
      <w:r>
        <w:rPr>
          <w:rFonts w:ascii="Times New Roman"/>
          <w:b w:val="false"/>
          <w:i w:val="false"/>
          <w:color w:val="000000"/>
          <w:sz w:val="28"/>
        </w:rPr>
        <w:t xml:space="preserve">
      акций </w:t>
      </w:r>
    </w:p>
    <w:p>
      <w:pPr>
        <w:spacing w:after="0"/>
        <w:ind w:left="0"/>
        <w:jc w:val="both"/>
      </w:pPr>
      <w:r>
        <w:rPr>
          <w:rFonts w:ascii="Times New Roman"/>
          <w:b w:val="false"/>
          <w:i w:val="false"/>
          <w:color w:val="000000"/>
          <w:sz w:val="28"/>
        </w:rPr>
        <w:t xml:space="preserve">15.   Нормативы отчислений      % </w:t>
      </w:r>
      <w:r>
        <w:br/>
      </w:r>
      <w:r>
        <w:rPr>
          <w:rFonts w:ascii="Times New Roman"/>
          <w:b w:val="false"/>
          <w:i w:val="false"/>
          <w:color w:val="000000"/>
          <w:sz w:val="28"/>
        </w:rPr>
        <w:t xml:space="preserve">
      от прибыли* </w:t>
      </w:r>
    </w:p>
    <w:p>
      <w:pPr>
        <w:spacing w:after="0"/>
        <w:ind w:left="0"/>
        <w:jc w:val="both"/>
      </w:pPr>
      <w:r>
        <w:rPr>
          <w:rFonts w:ascii="Times New Roman"/>
          <w:b w:val="false"/>
          <w:i w:val="false"/>
          <w:color w:val="000000"/>
          <w:sz w:val="28"/>
        </w:rPr>
        <w:t xml:space="preserve">16.   Рентабельность            "         3,88%       6,00%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17.   Расходы на амортизацию тыс. тенге   8 438       9 344    110,7%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и основных средств </w:t>
      </w:r>
    </w:p>
    <w:p>
      <w:pPr>
        <w:spacing w:after="0"/>
        <w:ind w:left="0"/>
        <w:jc w:val="both"/>
      </w:pPr>
      <w:r>
        <w:rPr>
          <w:rFonts w:ascii="Times New Roman"/>
          <w:b w:val="false"/>
          <w:i w:val="false"/>
          <w:color w:val="000000"/>
          <w:sz w:val="28"/>
        </w:rPr>
        <w:t xml:space="preserve">18.   Численность работников   чел.       4 084       4 876    119,4% </w:t>
      </w:r>
      <w:r>
        <w:br/>
      </w:r>
      <w:r>
        <w:rPr>
          <w:rFonts w:ascii="Times New Roman"/>
          <w:b w:val="false"/>
          <w:i w:val="false"/>
          <w:color w:val="000000"/>
          <w:sz w:val="28"/>
        </w:rPr>
        <w:t xml:space="preserve">
      компании, всего </w:t>
      </w:r>
    </w:p>
    <w:p>
      <w:pPr>
        <w:spacing w:after="0"/>
        <w:ind w:left="0"/>
        <w:jc w:val="both"/>
      </w:pPr>
      <w:r>
        <w:rPr>
          <w:rFonts w:ascii="Times New Roman"/>
          <w:b w:val="false"/>
          <w:i w:val="false"/>
          <w:color w:val="000000"/>
          <w:sz w:val="28"/>
        </w:rPr>
        <w:t xml:space="preserve">18.1  в т.ч численность         "            28          36    128,6% </w:t>
      </w:r>
      <w:r>
        <w:br/>
      </w:r>
      <w:r>
        <w:rPr>
          <w:rFonts w:ascii="Times New Roman"/>
          <w:b w:val="false"/>
          <w:i w:val="false"/>
          <w:color w:val="000000"/>
          <w:sz w:val="28"/>
        </w:rPr>
        <w:t xml:space="preserve">
      сотрудников центрального </w:t>
      </w:r>
      <w:r>
        <w:br/>
      </w:r>
      <w:r>
        <w:rPr>
          <w:rFonts w:ascii="Times New Roman"/>
          <w:b w:val="false"/>
          <w:i w:val="false"/>
          <w:color w:val="000000"/>
          <w:sz w:val="28"/>
        </w:rPr>
        <w:t xml:space="preserve">
      аппарата </w:t>
      </w:r>
    </w:p>
    <w:p>
      <w:pPr>
        <w:spacing w:after="0"/>
        <w:ind w:left="0"/>
        <w:jc w:val="both"/>
      </w:pPr>
      <w:r>
        <w:rPr>
          <w:rFonts w:ascii="Times New Roman"/>
          <w:b w:val="false"/>
          <w:i w:val="false"/>
          <w:color w:val="000000"/>
          <w:sz w:val="28"/>
        </w:rPr>
        <w:t xml:space="preserve">19    Фонд заработной платы   тыс.тенге  937 228   1 285 131   137,1% </w:t>
      </w:r>
    </w:p>
    <w:p>
      <w:pPr>
        <w:spacing w:after="0"/>
        <w:ind w:left="0"/>
        <w:jc w:val="both"/>
      </w:pPr>
      <w:r>
        <w:rPr>
          <w:rFonts w:ascii="Times New Roman"/>
          <w:b w:val="false"/>
          <w:i w:val="false"/>
          <w:color w:val="000000"/>
          <w:sz w:val="28"/>
        </w:rPr>
        <w:t xml:space="preserve">20    Среднемесячная            "         19 124      21 964   114,9%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работников, в целом по </w:t>
      </w:r>
      <w:r>
        <w:br/>
      </w:r>
      <w:r>
        <w:rPr>
          <w:rFonts w:ascii="Times New Roman"/>
          <w:b w:val="false"/>
          <w:i w:val="false"/>
          <w:color w:val="000000"/>
          <w:sz w:val="28"/>
        </w:rPr>
        <w:t xml:space="preserve">
      компании </w:t>
      </w:r>
    </w:p>
    <w:p>
      <w:pPr>
        <w:spacing w:after="0"/>
        <w:ind w:left="0"/>
        <w:jc w:val="both"/>
      </w:pPr>
      <w:r>
        <w:rPr>
          <w:rFonts w:ascii="Times New Roman"/>
          <w:b w:val="false"/>
          <w:i w:val="false"/>
          <w:color w:val="000000"/>
          <w:sz w:val="28"/>
        </w:rPr>
        <w:t xml:space="preserve">20.1  в том числе работников    тенге     57 869      46 778    80,8% </w:t>
      </w:r>
      <w:r>
        <w:br/>
      </w:r>
      <w:r>
        <w:rPr>
          <w:rFonts w:ascii="Times New Roman"/>
          <w:b w:val="false"/>
          <w:i w:val="false"/>
          <w:color w:val="000000"/>
          <w:sz w:val="28"/>
        </w:rPr>
        <w:t xml:space="preserve">
      центрального аппарата </w:t>
      </w:r>
    </w:p>
    <w:p>
      <w:pPr>
        <w:spacing w:after="0"/>
        <w:ind w:left="0"/>
        <w:jc w:val="both"/>
      </w:pPr>
      <w:r>
        <w:rPr>
          <w:rFonts w:ascii="Times New Roman"/>
          <w:b w:val="false"/>
          <w:i w:val="false"/>
          <w:color w:val="000000"/>
          <w:sz w:val="28"/>
        </w:rPr>
        <w:t xml:space="preserve">21    Тарифы (цены) на единицу  тенге за   185,18     205,18   110,8% </w:t>
      </w:r>
      <w:r>
        <w:br/>
      </w:r>
      <w:r>
        <w:rPr>
          <w:rFonts w:ascii="Times New Roman"/>
          <w:b w:val="false"/>
          <w:i w:val="false"/>
          <w:color w:val="000000"/>
          <w:sz w:val="28"/>
        </w:rPr>
        <w:t xml:space="preserve">
      продукции (работ, услуг)  единицу </w:t>
      </w:r>
    </w:p>
    <w:p>
      <w:pPr>
        <w:spacing w:after="0"/>
        <w:ind w:left="0"/>
        <w:jc w:val="both"/>
      </w:pPr>
      <w:r>
        <w:rPr>
          <w:rFonts w:ascii="Times New Roman"/>
          <w:b w:val="false"/>
          <w:i w:val="false"/>
          <w:color w:val="000000"/>
          <w:sz w:val="28"/>
        </w:rPr>
        <w:t xml:space="preserve">21.1  изменение тарифов (цен) к  %                      111% </w:t>
      </w:r>
      <w:r>
        <w:br/>
      </w:r>
      <w:r>
        <w:rPr>
          <w:rFonts w:ascii="Times New Roman"/>
          <w:b w:val="false"/>
          <w:i w:val="false"/>
          <w:color w:val="000000"/>
          <w:sz w:val="28"/>
        </w:rPr>
        <w:t xml:space="preserve">
      предыдущему периоду </w:t>
      </w:r>
    </w:p>
    <w:p>
      <w:pPr>
        <w:spacing w:after="0"/>
        <w:ind w:left="0"/>
        <w:jc w:val="both"/>
      </w:pPr>
      <w:r>
        <w:rPr>
          <w:rFonts w:ascii="Times New Roman"/>
          <w:b w:val="false"/>
          <w:i w:val="false"/>
          <w:color w:val="000000"/>
          <w:sz w:val="28"/>
        </w:rPr>
        <w:t xml:space="preserve">22    Кредиторская задолженность  тыс.     221 096    90 052    40,7% </w:t>
      </w:r>
      <w:r>
        <w:br/>
      </w: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23    Дебиторская задолженность    "       203 487   215 000   105,7%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N   !  2004 г. !  2005 г. !  2006 г. !2006 г. в %!2006 г. в %! </w:t>
      </w:r>
      <w:r>
        <w:br/>
      </w:r>
      <w:r>
        <w:rPr>
          <w:rFonts w:ascii="Times New Roman"/>
          <w:b w:val="false"/>
          <w:i w:val="false"/>
          <w:color w:val="000000"/>
          <w:sz w:val="28"/>
        </w:rPr>
        <w:t xml:space="preserve">
п/п  !  прогноз !  прогноз !  прогноз ! к 2002 г. !к 2003 г.  ! </w:t>
      </w:r>
      <w:r>
        <w:br/>
      </w:r>
      <w:r>
        <w:rPr>
          <w:rFonts w:ascii="Times New Roman"/>
          <w:b w:val="false"/>
          <w:i w:val="false"/>
          <w:color w:val="000000"/>
          <w:sz w:val="28"/>
        </w:rPr>
        <w:t xml:space="preserve">
---------------------------------------------------------------! </w:t>
      </w:r>
      <w:r>
        <w:br/>
      </w:r>
      <w:r>
        <w:rPr>
          <w:rFonts w:ascii="Times New Roman"/>
          <w:b w:val="false"/>
          <w:i w:val="false"/>
          <w:color w:val="000000"/>
          <w:sz w:val="28"/>
        </w:rPr>
        <w:t xml:space="preserve">
   А  !     5    !     6    !    7     !      8    !    9      ! </w:t>
      </w:r>
      <w:r>
        <w:br/>
      </w:r>
      <w:r>
        <w:rPr>
          <w:rFonts w:ascii="Times New Roman"/>
          <w:b w:val="false"/>
          <w:i w:val="false"/>
          <w:color w:val="000000"/>
          <w:sz w:val="28"/>
        </w:rPr>
        <w:t xml:space="preserve">
---------------------------------------------------------------! </w:t>
      </w:r>
      <w:r>
        <w:br/>
      </w:r>
      <w:r>
        <w:rPr>
          <w:rFonts w:ascii="Times New Roman"/>
          <w:b w:val="false"/>
          <w:i w:val="false"/>
          <w:color w:val="000000"/>
          <w:sz w:val="28"/>
        </w:rPr>
        <w:t xml:space="preserve">
1.     14 120 468 14 109 513 14 392 747     188,2%     151,8%    </w:t>
      </w:r>
      <w:r>
        <w:br/>
      </w:r>
      <w:r>
        <w:rPr>
          <w:rFonts w:ascii="Times New Roman"/>
          <w:b w:val="false"/>
          <w:i w:val="false"/>
          <w:color w:val="000000"/>
          <w:sz w:val="28"/>
        </w:rPr>
        <w:t>
 </w:t>
      </w:r>
      <w:r>
        <w:br/>
      </w:r>
      <w:r>
        <w:rPr>
          <w:rFonts w:ascii="Times New Roman"/>
          <w:b w:val="false"/>
          <w:i w:val="false"/>
          <w:color w:val="000000"/>
          <w:sz w:val="28"/>
        </w:rPr>
        <w:t xml:space="preserve">
      1.1      </w:t>
      </w:r>
      <w:r>
        <w:br/>
      </w:r>
      <w:r>
        <w:rPr>
          <w:rFonts w:ascii="Times New Roman"/>
          <w:b w:val="false"/>
          <w:i w:val="false"/>
          <w:color w:val="000000"/>
          <w:sz w:val="28"/>
        </w:rPr>
        <w:t>
 </w:t>
      </w:r>
      <w:r>
        <w:br/>
      </w:r>
      <w:r>
        <w:rPr>
          <w:rFonts w:ascii="Times New Roman"/>
          <w:b w:val="false"/>
          <w:i w:val="false"/>
          <w:color w:val="000000"/>
          <w:sz w:val="28"/>
        </w:rPr>
        <w:t xml:space="preserve">
      1.2     1 689 388  1 689 388  1 689 388     105,2%      97,2% </w:t>
      </w:r>
      <w:r>
        <w:br/>
      </w:r>
      <w:r>
        <w:rPr>
          <w:rFonts w:ascii="Times New Roman"/>
          <w:b w:val="false"/>
          <w:i w:val="false"/>
          <w:color w:val="000000"/>
          <w:sz w:val="28"/>
        </w:rPr>
        <w:t>
 </w:t>
      </w:r>
      <w:r>
        <w:br/>
      </w:r>
      <w:r>
        <w:rPr>
          <w:rFonts w:ascii="Times New Roman"/>
          <w:b w:val="false"/>
          <w:i w:val="false"/>
          <w:color w:val="000000"/>
          <w:sz w:val="28"/>
        </w:rPr>
        <w:t xml:space="preserve">
      1.3     5 197 937  4 825 325  4 728 818      95,8%      86,4% </w:t>
      </w:r>
      <w:r>
        <w:br/>
      </w:r>
      <w:r>
        <w:rPr>
          <w:rFonts w:ascii="Times New Roman"/>
          <w:b w:val="false"/>
          <w:i w:val="false"/>
          <w:color w:val="000000"/>
          <w:sz w:val="28"/>
        </w:rPr>
        <w:t>
 </w:t>
      </w:r>
      <w:r>
        <w:br/>
      </w:r>
      <w:r>
        <w:rPr>
          <w:rFonts w:ascii="Times New Roman"/>
          <w:b w:val="false"/>
          <w:i w:val="false"/>
          <w:color w:val="000000"/>
          <w:sz w:val="28"/>
        </w:rPr>
        <w:t xml:space="preserve">
      1.4     1 038 014  1 089 915  1 144 411     189,0%     166,9% </w:t>
      </w:r>
      <w:r>
        <w:br/>
      </w:r>
      <w:r>
        <w:rPr>
          <w:rFonts w:ascii="Times New Roman"/>
          <w:b w:val="false"/>
          <w:i w:val="false"/>
          <w:color w:val="000000"/>
          <w:sz w:val="28"/>
        </w:rPr>
        <w:t>
 </w:t>
      </w:r>
      <w:r>
        <w:br/>
      </w:r>
      <w:r>
        <w:rPr>
          <w:rFonts w:ascii="Times New Roman"/>
          <w:b w:val="false"/>
          <w:i w:val="false"/>
          <w:color w:val="000000"/>
          <w:sz w:val="28"/>
        </w:rPr>
        <w:t xml:space="preserve">
      1.5     2 013 400  2 114 070  2 219 774     961,4%     434,7% </w:t>
      </w:r>
    </w:p>
    <w:p>
      <w:pPr>
        <w:spacing w:after="0"/>
        <w:ind w:left="0"/>
        <w:jc w:val="both"/>
      </w:pPr>
      <w:r>
        <w:rPr>
          <w:rFonts w:ascii="Times New Roman"/>
          <w:b w:val="false"/>
          <w:i w:val="false"/>
          <w:color w:val="000000"/>
          <w:sz w:val="28"/>
        </w:rPr>
        <w:t xml:space="preserve">1.6     4 181 729  4 390 815  4 610 356    1693,6%     429,5% </w:t>
      </w:r>
      <w:r>
        <w:br/>
      </w:r>
      <w:r>
        <w:rPr>
          <w:rFonts w:ascii="Times New Roman"/>
          <w:b w:val="false"/>
          <w:i w:val="false"/>
          <w:color w:val="000000"/>
          <w:sz w:val="28"/>
        </w:rPr>
        <w:t>
 </w:t>
      </w:r>
      <w:r>
        <w:br/>
      </w:r>
      <w:r>
        <w:rPr>
          <w:rFonts w:ascii="Times New Roman"/>
          <w:b w:val="false"/>
          <w:i w:val="false"/>
          <w:color w:val="000000"/>
          <w:sz w:val="28"/>
        </w:rPr>
        <w:t xml:space="preserve">
      4.         35 000     28 000     47 100    1017,3%      80,2% </w:t>
      </w:r>
      <w:r>
        <w:br/>
      </w:r>
      <w:r>
        <w:rPr>
          <w:rFonts w:ascii="Times New Roman"/>
          <w:b w:val="false"/>
          <w:i w:val="false"/>
          <w:color w:val="000000"/>
          <w:sz w:val="28"/>
        </w:rPr>
        <w:t>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w:t>
      </w:r>
      <w:r>
        <w:br/>
      </w:r>
      <w:r>
        <w:rPr>
          <w:rFonts w:ascii="Times New Roman"/>
          <w:b w:val="false"/>
          <w:i w:val="false"/>
          <w:color w:val="000000"/>
          <w:sz w:val="28"/>
        </w:rPr>
        <w:t xml:space="preserve">
      4.2        35 000     28 000     47 100    1017,3%      80,2% </w:t>
      </w:r>
      <w:r>
        <w:br/>
      </w:r>
      <w:r>
        <w:rPr>
          <w:rFonts w:ascii="Times New Roman"/>
          <w:b w:val="false"/>
          <w:i w:val="false"/>
          <w:color w:val="000000"/>
          <w:sz w:val="28"/>
        </w:rPr>
        <w:t>
 </w:t>
      </w:r>
      <w:r>
        <w:br/>
      </w:r>
      <w:r>
        <w:rPr>
          <w:rFonts w:ascii="Times New Roman"/>
          <w:b w:val="false"/>
          <w:i w:val="false"/>
          <w:color w:val="000000"/>
          <w:sz w:val="28"/>
        </w:rPr>
        <w:t xml:space="preserve">
      5.      2 548 598  3 236 787  3 406 099     239,4%     175,0% </w:t>
      </w:r>
    </w:p>
    <w:p>
      <w:pPr>
        <w:spacing w:after="0"/>
        <w:ind w:left="0"/>
        <w:jc w:val="both"/>
      </w:pPr>
      <w:r>
        <w:rPr>
          <w:rFonts w:ascii="Times New Roman"/>
          <w:b w:val="false"/>
          <w:i w:val="false"/>
          <w:color w:val="000000"/>
          <w:sz w:val="28"/>
        </w:rPr>
        <w:t xml:space="preserve">6.      2 392 016  3 139 893  3 305 885     241,7%     180,7% </w:t>
      </w:r>
    </w:p>
    <w:p>
      <w:pPr>
        <w:spacing w:after="0"/>
        <w:ind w:left="0"/>
        <w:jc w:val="both"/>
      </w:pPr>
      <w:r>
        <w:rPr>
          <w:rFonts w:ascii="Times New Roman"/>
          <w:b w:val="false"/>
          <w:i w:val="false"/>
          <w:color w:val="000000"/>
          <w:sz w:val="28"/>
        </w:rPr>
        <w:t xml:space="preserve">7.      2 547 809  3 233 894  3 403 119     240,3%     175,0% </w:t>
      </w:r>
      <w:r>
        <w:br/>
      </w:r>
      <w:r>
        <w:rPr>
          <w:rFonts w:ascii="Times New Roman"/>
          <w:b w:val="false"/>
          <w:i w:val="false"/>
          <w:color w:val="000000"/>
          <w:sz w:val="28"/>
        </w:rPr>
        <w:t>
 </w:t>
      </w:r>
      <w:r>
        <w:br/>
      </w:r>
      <w:r>
        <w:rPr>
          <w:rFonts w:ascii="Times New Roman"/>
          <w:b w:val="false"/>
          <w:i w:val="false"/>
          <w:color w:val="000000"/>
          <w:sz w:val="28"/>
        </w:rPr>
        <w:t xml:space="preserve">
      8.      2 199 389  2 949 351  3 102 049     246,0%     183,4% </w:t>
      </w:r>
      <w:r>
        <w:br/>
      </w:r>
      <w:r>
        <w:rPr>
          <w:rFonts w:ascii="Times New Roman"/>
          <w:b w:val="false"/>
          <w:i w:val="false"/>
          <w:color w:val="000000"/>
          <w:sz w:val="28"/>
        </w:rPr>
        <w:t>
 </w:t>
      </w:r>
      <w:r>
        <w:br/>
      </w:r>
      <w:r>
        <w:rPr>
          <w:rFonts w:ascii="Times New Roman"/>
          <w:b w:val="false"/>
          <w:i w:val="false"/>
          <w:color w:val="000000"/>
          <w:sz w:val="28"/>
        </w:rPr>
        <w:t xml:space="preserve">
      9.        348 419    284 543    301 070     193,6%     119,0% </w:t>
      </w:r>
    </w:p>
    <w:p>
      <w:pPr>
        <w:spacing w:after="0"/>
        <w:ind w:left="0"/>
        <w:jc w:val="both"/>
      </w:pPr>
      <w:r>
        <w:rPr>
          <w:rFonts w:ascii="Times New Roman"/>
          <w:b w:val="false"/>
          <w:i w:val="false"/>
          <w:color w:val="000000"/>
          <w:sz w:val="28"/>
        </w:rPr>
        <w:t xml:space="preserve">10.       108 080    116 897    126 379     175,4%     171,5% </w:t>
      </w:r>
    </w:p>
    <w:p>
      <w:pPr>
        <w:spacing w:after="0"/>
        <w:ind w:left="0"/>
        <w:jc w:val="both"/>
      </w:pPr>
      <w:r>
        <w:rPr>
          <w:rFonts w:ascii="Times New Roman"/>
          <w:b w:val="false"/>
          <w:i w:val="false"/>
          <w:color w:val="000000"/>
          <w:sz w:val="28"/>
        </w:rPr>
        <w:t xml:space="preserve">10.1      108 080    116 897    126 379     175,4%     171,5% </w:t>
      </w:r>
      <w:r>
        <w:br/>
      </w:r>
      <w:r>
        <w:rPr>
          <w:rFonts w:ascii="Times New Roman"/>
          <w:b w:val="false"/>
          <w:i w:val="false"/>
          <w:color w:val="000000"/>
          <w:sz w:val="28"/>
        </w:rPr>
        <w:t>
 </w:t>
      </w:r>
      <w:r>
        <w:br/>
      </w:r>
      <w:r>
        <w:rPr>
          <w:rFonts w:ascii="Times New Roman"/>
          <w:b w:val="false"/>
          <w:i w:val="false"/>
          <w:color w:val="000000"/>
          <w:sz w:val="28"/>
        </w:rPr>
        <w:t xml:space="preserve">
      10.2  </w:t>
      </w:r>
      <w:r>
        <w:br/>
      </w:r>
      <w:r>
        <w:rPr>
          <w:rFonts w:ascii="Times New Roman"/>
          <w:b w:val="false"/>
          <w:i w:val="false"/>
          <w:color w:val="000000"/>
          <w:sz w:val="28"/>
        </w:rPr>
        <w:t>
 </w:t>
      </w:r>
      <w:r>
        <w:br/>
      </w:r>
      <w:r>
        <w:rPr>
          <w:rFonts w:ascii="Times New Roman"/>
          <w:b w:val="false"/>
          <w:i w:val="false"/>
          <w:color w:val="000000"/>
          <w:sz w:val="28"/>
        </w:rPr>
        <w:t xml:space="preserve">
      10.3  </w:t>
      </w:r>
      <w:r>
        <w:br/>
      </w:r>
      <w:r>
        <w:rPr>
          <w:rFonts w:ascii="Times New Roman"/>
          <w:b w:val="false"/>
          <w:i w:val="false"/>
          <w:color w:val="000000"/>
          <w:sz w:val="28"/>
        </w:rPr>
        <w:t>
 </w:t>
      </w:r>
      <w:r>
        <w:br/>
      </w:r>
      <w:r>
        <w:rPr>
          <w:rFonts w:ascii="Times New Roman"/>
          <w:b w:val="false"/>
          <w:i w:val="false"/>
          <w:color w:val="000000"/>
          <w:sz w:val="28"/>
        </w:rPr>
        <w:t xml:space="preserve">
      11.       241 128    168 461     175 527     210,4%     97,7% </w:t>
      </w:r>
    </w:p>
    <w:p>
      <w:pPr>
        <w:spacing w:after="0"/>
        <w:ind w:left="0"/>
        <w:jc w:val="both"/>
      </w:pPr>
      <w:r>
        <w:rPr>
          <w:rFonts w:ascii="Times New Roman"/>
          <w:b w:val="false"/>
          <w:i w:val="false"/>
          <w:color w:val="000000"/>
          <w:sz w:val="28"/>
        </w:rPr>
        <w:t xml:space="preserve">12.        84 547     71 567      75 313     224,0%    119,5% </w:t>
      </w:r>
      <w:r>
        <w:br/>
      </w:r>
      <w:r>
        <w:rPr>
          <w:rFonts w:ascii="Times New Roman"/>
          <w:b w:val="false"/>
          <w:i w:val="false"/>
          <w:color w:val="000000"/>
          <w:sz w:val="28"/>
        </w:rPr>
        <w:t>
 </w:t>
      </w:r>
      <w:r>
        <w:br/>
      </w:r>
      <w:r>
        <w:rPr>
          <w:rFonts w:ascii="Times New Roman"/>
          <w:b w:val="false"/>
          <w:i w:val="false"/>
          <w:color w:val="000000"/>
          <w:sz w:val="28"/>
        </w:rPr>
        <w:t xml:space="preserve">
      13.       156 581     96 894     100 214     181,4%     85,9% </w:t>
      </w:r>
    </w:p>
    <w:p>
      <w:pPr>
        <w:spacing w:after="0"/>
        <w:ind w:left="0"/>
        <w:jc w:val="both"/>
      </w:pPr>
      <w:r>
        <w:rPr>
          <w:rFonts w:ascii="Times New Roman"/>
          <w:b w:val="false"/>
          <w:i w:val="false"/>
          <w:color w:val="000000"/>
          <w:sz w:val="28"/>
        </w:rPr>
        <w:t xml:space="preserve">14.       130 000     75 000      60 000  </w:t>
      </w:r>
    </w:p>
    <w:p>
      <w:pPr>
        <w:spacing w:after="0"/>
        <w:ind w:left="0"/>
        <w:jc w:val="both"/>
      </w:pPr>
      <w:r>
        <w:rPr>
          <w:rFonts w:ascii="Times New Roman"/>
          <w:b w:val="false"/>
          <w:i w:val="false"/>
          <w:color w:val="000000"/>
          <w:sz w:val="28"/>
        </w:rPr>
        <w:t xml:space="preserve">14.1  </w:t>
      </w:r>
      <w:r>
        <w:br/>
      </w:r>
      <w:r>
        <w:rPr>
          <w:rFonts w:ascii="Times New Roman"/>
          <w:b w:val="false"/>
          <w:i w:val="false"/>
          <w:color w:val="000000"/>
          <w:sz w:val="28"/>
        </w:rPr>
        <w:t>
 </w:t>
      </w:r>
      <w:r>
        <w:br/>
      </w:r>
      <w:r>
        <w:rPr>
          <w:rFonts w:ascii="Times New Roman"/>
          <w:b w:val="false"/>
          <w:i w:val="false"/>
          <w:color w:val="000000"/>
          <w:sz w:val="28"/>
        </w:rPr>
        <w:t xml:space="preserve">
      15.   </w:t>
      </w:r>
      <w:r>
        <w:br/>
      </w:r>
      <w:r>
        <w:rPr>
          <w:rFonts w:ascii="Times New Roman"/>
          <w:b w:val="false"/>
          <w:i w:val="false"/>
          <w:color w:val="000000"/>
          <w:sz w:val="28"/>
        </w:rPr>
        <w:t>
 </w:t>
      </w:r>
      <w:r>
        <w:br/>
      </w:r>
      <w:r>
        <w:rPr>
          <w:rFonts w:ascii="Times New Roman"/>
          <w:b w:val="false"/>
          <w:i w:val="false"/>
          <w:color w:val="000000"/>
          <w:sz w:val="28"/>
        </w:rPr>
        <w:t xml:space="preserve">
      16.         6,14%       2,99%      2,94%  </w:t>
      </w:r>
      <w:r>
        <w:br/>
      </w:r>
      <w:r>
        <w:rPr>
          <w:rFonts w:ascii="Times New Roman"/>
          <w:b w:val="false"/>
          <w:i w:val="false"/>
          <w:color w:val="000000"/>
          <w:sz w:val="28"/>
        </w:rPr>
        <w:t>
 </w:t>
      </w:r>
      <w:r>
        <w:br/>
      </w:r>
      <w:r>
        <w:rPr>
          <w:rFonts w:ascii="Times New Roman"/>
          <w:b w:val="false"/>
          <w:i w:val="false"/>
          <w:color w:val="000000"/>
          <w:sz w:val="28"/>
        </w:rPr>
        <w:t xml:space="preserve">
      17.        10 498     10 156      10 274     121,8%    110,0% </w:t>
      </w:r>
      <w:r>
        <w:br/>
      </w:r>
      <w:r>
        <w:rPr>
          <w:rFonts w:ascii="Times New Roman"/>
          <w:b w:val="false"/>
          <w:i w:val="false"/>
          <w:color w:val="000000"/>
          <w:sz w:val="28"/>
        </w:rPr>
        <w:t>
 </w:t>
      </w:r>
      <w:r>
        <w:br/>
      </w:r>
      <w:r>
        <w:rPr>
          <w:rFonts w:ascii="Times New Roman"/>
          <w:b w:val="false"/>
          <w:i w:val="false"/>
          <w:color w:val="000000"/>
          <w:sz w:val="28"/>
        </w:rPr>
        <w:t xml:space="preserve">
      18.         8 166      8 160       8 315     203,6%    170,5% </w:t>
      </w:r>
      <w:r>
        <w:br/>
      </w:r>
      <w:r>
        <w:rPr>
          <w:rFonts w:ascii="Times New Roman"/>
          <w:b w:val="false"/>
          <w:i w:val="false"/>
          <w:color w:val="000000"/>
          <w:sz w:val="28"/>
        </w:rPr>
        <w:t>
 </w:t>
      </w:r>
      <w:r>
        <w:br/>
      </w:r>
      <w:r>
        <w:rPr>
          <w:rFonts w:ascii="Times New Roman"/>
          <w:b w:val="false"/>
          <w:i w:val="false"/>
          <w:color w:val="000000"/>
          <w:sz w:val="28"/>
        </w:rPr>
        <w:t xml:space="preserve">
      18.1           34         35          36     128,6%    100,0% </w:t>
      </w:r>
      <w:r>
        <w:br/>
      </w:r>
      <w:r>
        <w:rPr>
          <w:rFonts w:ascii="Times New Roman"/>
          <w:b w:val="false"/>
          <w:i w:val="false"/>
          <w:color w:val="000000"/>
          <w:sz w:val="28"/>
        </w:rPr>
        <w:t>
 </w:t>
      </w:r>
      <w:r>
        <w:br/>
      </w:r>
      <w:r>
        <w:rPr>
          <w:rFonts w:ascii="Times New Roman"/>
          <w:b w:val="false"/>
          <w:i w:val="false"/>
          <w:color w:val="000000"/>
          <w:sz w:val="28"/>
        </w:rPr>
        <w:t xml:space="preserve">
      19      2 174 629  2 246 462   2 359 212     251,7%    183,6% </w:t>
      </w:r>
    </w:p>
    <w:p>
      <w:pPr>
        <w:spacing w:after="0"/>
        <w:ind w:left="0"/>
        <w:jc w:val="both"/>
      </w:pPr>
      <w:r>
        <w:rPr>
          <w:rFonts w:ascii="Times New Roman"/>
          <w:b w:val="false"/>
          <w:i w:val="false"/>
          <w:color w:val="000000"/>
          <w:sz w:val="28"/>
        </w:rPr>
        <w:t xml:space="preserve">20         22 192     22 942      23 644     123,6%    107,6% </w:t>
      </w:r>
      <w:r>
        <w:br/>
      </w:r>
      <w:r>
        <w:rPr>
          <w:rFonts w:ascii="Times New Roman"/>
          <w:b w:val="false"/>
          <w:i w:val="false"/>
          <w:color w:val="000000"/>
          <w:sz w:val="28"/>
        </w:rPr>
        <w:t>
 </w:t>
      </w:r>
      <w:r>
        <w:br/>
      </w:r>
      <w:r>
        <w:rPr>
          <w:rFonts w:ascii="Times New Roman"/>
          <w:b w:val="false"/>
          <w:i w:val="false"/>
          <w:color w:val="000000"/>
          <w:sz w:val="28"/>
        </w:rPr>
        <w:t xml:space="preserve">
      20.1       50 036     52 983      55 634      96,1%    118,9% </w:t>
      </w:r>
      <w:r>
        <w:br/>
      </w:r>
      <w:r>
        <w:rPr>
          <w:rFonts w:ascii="Times New Roman"/>
          <w:b w:val="false"/>
          <w:i w:val="false"/>
          <w:color w:val="000000"/>
          <w:sz w:val="28"/>
        </w:rPr>
        <w:t>
 </w:t>
      </w:r>
      <w:r>
        <w:br/>
      </w:r>
      <w:r>
        <w:rPr>
          <w:rFonts w:ascii="Times New Roman"/>
          <w:b w:val="false"/>
          <w:i w:val="false"/>
          <w:color w:val="000000"/>
          <w:sz w:val="28"/>
        </w:rPr>
        <w:t xml:space="preserve">
      21         180,43     229,20      236,45     127,7%    115,2% </w:t>
      </w:r>
      <w:r>
        <w:br/>
      </w:r>
      <w:r>
        <w:rPr>
          <w:rFonts w:ascii="Times New Roman"/>
          <w:b w:val="false"/>
          <w:i w:val="false"/>
          <w:color w:val="000000"/>
          <w:sz w:val="28"/>
        </w:rPr>
        <w:t>
 </w:t>
      </w:r>
      <w:r>
        <w:br/>
      </w:r>
      <w:r>
        <w:rPr>
          <w:rFonts w:ascii="Times New Roman"/>
          <w:b w:val="false"/>
          <w:i w:val="false"/>
          <w:color w:val="000000"/>
          <w:sz w:val="28"/>
        </w:rPr>
        <w:t xml:space="preserve">
      21.1          88%        127%       103% </w:t>
      </w:r>
      <w:r>
        <w:br/>
      </w:r>
      <w:r>
        <w:rPr>
          <w:rFonts w:ascii="Times New Roman"/>
          <w:b w:val="false"/>
          <w:i w:val="false"/>
          <w:color w:val="000000"/>
          <w:sz w:val="28"/>
        </w:rPr>
        <w:t>
 </w:t>
      </w:r>
      <w:r>
        <w:br/>
      </w:r>
      <w:r>
        <w:rPr>
          <w:rFonts w:ascii="Times New Roman"/>
          <w:b w:val="false"/>
          <w:i w:val="false"/>
          <w:color w:val="000000"/>
          <w:sz w:val="28"/>
        </w:rPr>
        <w:t xml:space="preserve">
      22         92 753     93 708      94 674      42,8%    105,1% </w:t>
      </w:r>
      <w:r>
        <w:br/>
      </w:r>
      <w:r>
        <w:rPr>
          <w:rFonts w:ascii="Times New Roman"/>
          <w:b w:val="false"/>
          <w:i w:val="false"/>
          <w:color w:val="000000"/>
          <w:sz w:val="28"/>
        </w:rPr>
        <w:t>
 </w:t>
      </w:r>
      <w:r>
        <w:br/>
      </w:r>
      <w:r>
        <w:rPr>
          <w:rFonts w:ascii="Times New Roman"/>
          <w:b w:val="false"/>
          <w:i w:val="false"/>
          <w:color w:val="000000"/>
          <w:sz w:val="28"/>
        </w:rPr>
        <w:t xml:space="preserve">
      23        221 450    223 731     226 035     111,1%    105,1% </w:t>
      </w:r>
      <w:r>
        <w:br/>
      </w:r>
      <w:r>
        <w:rPr>
          <w:rFonts w:ascii="Times New Roman"/>
          <w:b w:val="false"/>
          <w:i w:val="false"/>
          <w:color w:val="000000"/>
          <w:sz w:val="28"/>
        </w:rPr>
        <w:t xml:space="preserve">
_________________________________________________________________ </w:t>
      </w:r>
    </w:p>
    <w:bookmarkStart w:name="z49" w:id="4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w:t>
      </w:r>
      <w:r>
        <w:br/>
      </w:r>
      <w:r>
        <w:rPr>
          <w:rFonts w:ascii="Times New Roman"/>
          <w:b w:val="false"/>
          <w:i w:val="false"/>
          <w:color w:val="000000"/>
          <w:sz w:val="28"/>
        </w:rPr>
        <w:t xml:space="preserve">
                                                               форма 2 НК </w:t>
      </w:r>
      <w:r>
        <w:br/>
      </w:r>
      <w:r>
        <w:rPr>
          <w:rFonts w:ascii="Times New Roman"/>
          <w:b w:val="false"/>
          <w:i w:val="false"/>
          <w:color w:val="000000"/>
          <w:sz w:val="28"/>
        </w:rPr>
        <w:t>
 </w:t>
      </w:r>
    </w:p>
    <w:bookmarkEnd w:id="46"/>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"Военизированная железнодорожная охрана"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        Наименование показателей        !    2002 г. !  2003 г. ! </w:t>
      </w:r>
      <w:r>
        <w:br/>
      </w:r>
      <w:r>
        <w:rPr>
          <w:rFonts w:ascii="Times New Roman"/>
          <w:b w:val="false"/>
          <w:i w:val="false"/>
          <w:color w:val="000000"/>
          <w:sz w:val="28"/>
        </w:rPr>
        <w:t xml:space="preserve">
п/п !                                        !     отчет  !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деятельности            1 416 373   1 944 892 </w:t>
      </w:r>
    </w:p>
    <w:p>
      <w:pPr>
        <w:spacing w:after="0"/>
        <w:ind w:left="0"/>
        <w:jc w:val="both"/>
      </w:pPr>
      <w:r>
        <w:rPr>
          <w:rFonts w:ascii="Times New Roman"/>
          <w:b w:val="false"/>
          <w:i w:val="false"/>
          <w:color w:val="000000"/>
          <w:sz w:val="28"/>
        </w:rPr>
        <w:t xml:space="preserve">2    Себестоимость реализованной готовой       1 260 891   1 691 838 </w:t>
      </w:r>
      <w:r>
        <w:br/>
      </w:r>
      <w:r>
        <w:rPr>
          <w:rFonts w:ascii="Times New Roman"/>
          <w:b w:val="false"/>
          <w:i w:val="false"/>
          <w:color w:val="000000"/>
          <w:sz w:val="28"/>
        </w:rPr>
        <w:t xml:space="preserve">
      продукции (товаров, работ, услуг) </w:t>
      </w:r>
    </w:p>
    <w:p>
      <w:pPr>
        <w:spacing w:after="0"/>
        <w:ind w:left="0"/>
        <w:jc w:val="both"/>
      </w:pPr>
      <w:r>
        <w:rPr>
          <w:rFonts w:ascii="Times New Roman"/>
          <w:b w:val="false"/>
          <w:i w:val="false"/>
          <w:color w:val="000000"/>
          <w:sz w:val="28"/>
        </w:rPr>
        <w:t xml:space="preserve">3    Валовой доход (стр.1-стр.2)                 155 482     253 054 </w:t>
      </w:r>
    </w:p>
    <w:p>
      <w:pPr>
        <w:spacing w:after="0"/>
        <w:ind w:left="0"/>
        <w:jc w:val="both"/>
      </w:pPr>
      <w:r>
        <w:rPr>
          <w:rFonts w:ascii="Times New Roman"/>
          <w:b w:val="false"/>
          <w:i w:val="false"/>
          <w:color w:val="000000"/>
          <w:sz w:val="28"/>
        </w:rPr>
        <w:t xml:space="preserve">4    Расходы периода, в том числе                 72 056      73 703 </w:t>
      </w:r>
      <w:r>
        <w:br/>
      </w:r>
      <w:r>
        <w:rPr>
          <w:rFonts w:ascii="Times New Roman"/>
          <w:b w:val="false"/>
          <w:i w:val="false"/>
          <w:color w:val="000000"/>
          <w:sz w:val="28"/>
        </w:rPr>
        <w:t>
 </w:t>
      </w:r>
      <w:r>
        <w:br/>
      </w:r>
      <w:r>
        <w:rPr>
          <w:rFonts w:ascii="Times New Roman"/>
          <w:b w:val="false"/>
          <w:i w:val="false"/>
          <w:color w:val="000000"/>
          <w:sz w:val="28"/>
        </w:rPr>
        <w:t xml:space="preserve">
      4.1.  общие и административные расходы             72 056      73 703 </w:t>
      </w:r>
    </w:p>
    <w:p>
      <w:pPr>
        <w:spacing w:after="0"/>
        <w:ind w:left="0"/>
        <w:jc w:val="both"/>
      </w:pPr>
      <w:r>
        <w:rPr>
          <w:rFonts w:ascii="Times New Roman"/>
          <w:b w:val="false"/>
          <w:i w:val="false"/>
          <w:color w:val="000000"/>
          <w:sz w:val="28"/>
        </w:rPr>
        <w:t xml:space="preserve">4.2   расходы по реализации готовой </w:t>
      </w:r>
      <w:r>
        <w:br/>
      </w:r>
      <w:r>
        <w:rPr>
          <w:rFonts w:ascii="Times New Roman"/>
          <w:b w:val="false"/>
          <w:i w:val="false"/>
          <w:color w:val="000000"/>
          <w:sz w:val="28"/>
        </w:rPr>
        <w:t xml:space="preserve">
      продукции (товаров, работ, услуг) </w:t>
      </w:r>
      <w:r>
        <w:br/>
      </w:r>
      <w:r>
        <w:rPr>
          <w:rFonts w:ascii="Times New Roman"/>
          <w:b w:val="false"/>
          <w:i w:val="false"/>
          <w:color w:val="000000"/>
          <w:sz w:val="28"/>
        </w:rPr>
        <w:t>
 </w:t>
      </w:r>
      <w:r>
        <w:br/>
      </w:r>
      <w:r>
        <w:rPr>
          <w:rFonts w:ascii="Times New Roman"/>
          <w:b w:val="false"/>
          <w:i w:val="false"/>
          <w:color w:val="000000"/>
          <w:sz w:val="28"/>
        </w:rPr>
        <w:t xml:space="preserve">
      4.3   расходы в виде вознаграждения </w:t>
      </w:r>
      <w:r>
        <w:br/>
      </w:r>
      <w:r>
        <w:rPr>
          <w:rFonts w:ascii="Times New Roman"/>
          <w:b w:val="false"/>
          <w:i w:val="false"/>
          <w:color w:val="000000"/>
          <w:sz w:val="28"/>
        </w:rPr>
        <w:t>
 </w:t>
      </w:r>
      <w:r>
        <w:br/>
      </w:r>
      <w:r>
        <w:rPr>
          <w:rFonts w:ascii="Times New Roman"/>
          <w:b w:val="false"/>
          <w:i w:val="false"/>
          <w:color w:val="000000"/>
          <w:sz w:val="28"/>
        </w:rPr>
        <w:t xml:space="preserve">
      5     Доход (убыток) от основной                   83 426     179 351 </w:t>
      </w:r>
      <w:r>
        <w:br/>
      </w:r>
      <w:r>
        <w:rPr>
          <w:rFonts w:ascii="Times New Roman"/>
          <w:b w:val="false"/>
          <w:i w:val="false"/>
          <w:color w:val="000000"/>
          <w:sz w:val="28"/>
        </w:rPr>
        <w:t xml:space="preserve">
      деятельности (стр.3-стр.4) </w:t>
      </w:r>
    </w:p>
    <w:p>
      <w:pPr>
        <w:spacing w:after="0"/>
        <w:ind w:left="0"/>
        <w:jc w:val="both"/>
      </w:pPr>
      <w:r>
        <w:rPr>
          <w:rFonts w:ascii="Times New Roman"/>
          <w:b w:val="false"/>
          <w:i w:val="false"/>
          <w:color w:val="000000"/>
          <w:sz w:val="28"/>
        </w:rPr>
        <w:t xml:space="preserve">6     Доход (убыток) от неосновной деятельности     5 586         385 </w:t>
      </w:r>
    </w:p>
    <w:p>
      <w:pPr>
        <w:spacing w:after="0"/>
        <w:ind w:left="0"/>
        <w:jc w:val="both"/>
      </w:pPr>
      <w:r>
        <w:rPr>
          <w:rFonts w:ascii="Times New Roman"/>
          <w:b w:val="false"/>
          <w:i w:val="false"/>
          <w:color w:val="000000"/>
          <w:sz w:val="28"/>
        </w:rPr>
        <w:t xml:space="preserve">7     Доход (убыток) от обычной деятельности до    89 012     179 736 </w:t>
      </w:r>
      <w:r>
        <w:br/>
      </w:r>
      <w:r>
        <w:rPr>
          <w:rFonts w:ascii="Times New Roman"/>
          <w:b w:val="false"/>
          <w:i w:val="false"/>
          <w:color w:val="000000"/>
          <w:sz w:val="28"/>
        </w:rPr>
        <w:t xml:space="preserve">
      налогообложения (стр.5 +(-) стр.6) </w:t>
      </w:r>
    </w:p>
    <w:p>
      <w:pPr>
        <w:spacing w:after="0"/>
        <w:ind w:left="0"/>
        <w:jc w:val="both"/>
      </w:pPr>
      <w:r>
        <w:rPr>
          <w:rFonts w:ascii="Times New Roman"/>
          <w:b w:val="false"/>
          <w:i w:val="false"/>
          <w:color w:val="000000"/>
          <w:sz w:val="28"/>
        </w:rPr>
        <w:t xml:space="preserve">8     Корпоративный подоходный налог               33 618      63 021 </w:t>
      </w:r>
    </w:p>
    <w:p>
      <w:pPr>
        <w:spacing w:after="0"/>
        <w:ind w:left="0"/>
        <w:jc w:val="both"/>
      </w:pPr>
      <w:r>
        <w:rPr>
          <w:rFonts w:ascii="Times New Roman"/>
          <w:b w:val="false"/>
          <w:i w:val="false"/>
          <w:color w:val="000000"/>
          <w:sz w:val="28"/>
        </w:rPr>
        <w:t xml:space="preserve">9     Доход (убыток) от обычной деятельности после 55 394     116 717 </w:t>
      </w:r>
      <w:r>
        <w:br/>
      </w:r>
      <w:r>
        <w:rPr>
          <w:rFonts w:ascii="Times New Roman"/>
          <w:b w:val="false"/>
          <w:i w:val="false"/>
          <w:color w:val="000000"/>
          <w:sz w:val="28"/>
        </w:rPr>
        <w:t xml:space="preserve">
      налогообложения (стр.7 - стр. 8) </w:t>
      </w:r>
    </w:p>
    <w:p>
      <w:pPr>
        <w:spacing w:after="0"/>
        <w:ind w:left="0"/>
        <w:jc w:val="both"/>
      </w:pPr>
      <w:r>
        <w:rPr>
          <w:rFonts w:ascii="Times New Roman"/>
          <w:b w:val="false"/>
          <w:i w:val="false"/>
          <w:color w:val="000000"/>
          <w:sz w:val="28"/>
        </w:rPr>
        <w:t xml:space="preserve">10    Доходы (убытки) от чрезвычайных ситуаций и      136     </w:t>
      </w:r>
      <w:r>
        <w:br/>
      </w:r>
      <w:r>
        <w:rPr>
          <w:rFonts w:ascii="Times New Roman"/>
          <w:b w:val="false"/>
          <w:i w:val="false"/>
          <w:color w:val="000000"/>
          <w:sz w:val="28"/>
        </w:rPr>
        <w:t xml:space="preserve">
      прекращенных операций   </w:t>
      </w:r>
    </w:p>
    <w:p>
      <w:pPr>
        <w:spacing w:after="0"/>
        <w:ind w:left="0"/>
        <w:jc w:val="both"/>
      </w:pPr>
      <w:r>
        <w:rPr>
          <w:rFonts w:ascii="Times New Roman"/>
          <w:b w:val="false"/>
          <w:i w:val="false"/>
          <w:color w:val="000000"/>
          <w:sz w:val="28"/>
        </w:rPr>
        <w:t xml:space="preserve">11    Чистый доход (убыток) (стр. 9 +(-) стр. 10)  55 258     116 717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2002 г. (прогноз)             !2003 г. в %!2004 г. в %! </w:t>
      </w:r>
      <w:r>
        <w:br/>
      </w:r>
      <w:r>
        <w:rPr>
          <w:rFonts w:ascii="Times New Roman"/>
          <w:b w:val="false"/>
          <w:i w:val="false"/>
          <w:color w:val="000000"/>
          <w:sz w:val="28"/>
        </w:rPr>
        <w:t xml:space="preserve">
п/п!---------------------------------------------!к 2002 г.  !к 2003 г.  ! </w:t>
      </w:r>
      <w:r>
        <w:br/>
      </w:r>
      <w:r>
        <w:rPr>
          <w:rFonts w:ascii="Times New Roman"/>
          <w:b w:val="false"/>
          <w:i w:val="false"/>
          <w:color w:val="000000"/>
          <w:sz w:val="28"/>
        </w:rPr>
        <w:t xml:space="preserve">
   ! 1 квартал !1 полугодие ! 9 месяцев!   год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1    636 952     1 273 904  1 910 856  2 547 809   137,3%      131,0%   </w:t>
      </w:r>
    </w:p>
    <w:p>
      <w:pPr>
        <w:spacing w:after="0"/>
        <w:ind w:left="0"/>
        <w:jc w:val="both"/>
      </w:pPr>
      <w:r>
        <w:rPr>
          <w:rFonts w:ascii="Times New Roman"/>
          <w:b w:val="false"/>
          <w:i w:val="false"/>
          <w:color w:val="000000"/>
          <w:sz w:val="28"/>
        </w:rPr>
        <w:t xml:space="preserve">2    549 847     1 099 695  1 649 542  2 199 389   134,2%      130,0%    </w:t>
      </w:r>
      <w:r>
        <w:br/>
      </w:r>
      <w:r>
        <w:rPr>
          <w:rFonts w:ascii="Times New Roman"/>
          <w:b w:val="false"/>
          <w:i w:val="false"/>
          <w:color w:val="000000"/>
          <w:sz w:val="28"/>
        </w:rPr>
        <w:t>
 </w:t>
      </w:r>
      <w:r>
        <w:br/>
      </w:r>
      <w:r>
        <w:rPr>
          <w:rFonts w:ascii="Times New Roman"/>
          <w:b w:val="false"/>
          <w:i w:val="false"/>
          <w:color w:val="000000"/>
          <w:sz w:val="28"/>
        </w:rPr>
        <w:t xml:space="preserve">
       3     87 105       174 210    261 314    348 419   162,8%      137,7% </w:t>
      </w:r>
    </w:p>
    <w:p>
      <w:pPr>
        <w:spacing w:after="0"/>
        <w:ind w:left="0"/>
        <w:jc w:val="both"/>
      </w:pPr>
      <w:r>
        <w:rPr>
          <w:rFonts w:ascii="Times New Roman"/>
          <w:b w:val="false"/>
          <w:i w:val="false"/>
          <w:color w:val="000000"/>
          <w:sz w:val="28"/>
        </w:rPr>
        <w:t xml:space="preserve">4     27 132        54 042     80 957    108 080   102,3%      146,6% </w:t>
      </w:r>
      <w:r>
        <w:br/>
      </w:r>
      <w:r>
        <w:rPr>
          <w:rFonts w:ascii="Times New Roman"/>
          <w:b w:val="false"/>
          <w:i w:val="false"/>
          <w:color w:val="000000"/>
          <w:sz w:val="28"/>
        </w:rPr>
        <w:t>
 </w:t>
      </w:r>
      <w:r>
        <w:br/>
      </w:r>
      <w:r>
        <w:rPr>
          <w:rFonts w:ascii="Times New Roman"/>
          <w:b w:val="false"/>
          <w:i w:val="false"/>
          <w:color w:val="000000"/>
          <w:sz w:val="28"/>
        </w:rPr>
        <w:t xml:space="preserve">
      4.1.   27 132        54 042     80 957    108 080 </w:t>
      </w:r>
    </w:p>
    <w:p>
      <w:pPr>
        <w:spacing w:after="0"/>
        <w:ind w:left="0"/>
        <w:jc w:val="both"/>
      </w:pPr>
      <w:r>
        <w:rPr>
          <w:rFonts w:ascii="Times New Roman"/>
          <w:b w:val="false"/>
          <w:i w:val="false"/>
          <w:color w:val="000000"/>
          <w:sz w:val="28"/>
        </w:rPr>
        <w:t xml:space="preserve">4.2   </w:t>
      </w:r>
      <w:r>
        <w:br/>
      </w:r>
      <w:r>
        <w:rPr>
          <w:rFonts w:ascii="Times New Roman"/>
          <w:b w:val="false"/>
          <w:i w:val="false"/>
          <w:color w:val="000000"/>
          <w:sz w:val="28"/>
        </w:rPr>
        <w:t>
 </w:t>
      </w:r>
      <w:r>
        <w:br/>
      </w:r>
      <w:r>
        <w:rPr>
          <w:rFonts w:ascii="Times New Roman"/>
          <w:b w:val="false"/>
          <w:i w:val="false"/>
          <w:color w:val="000000"/>
          <w:sz w:val="28"/>
        </w:rPr>
        <w:t xml:space="preserve">
            4.3   </w:t>
      </w:r>
      <w:r>
        <w:br/>
      </w:r>
      <w:r>
        <w:rPr>
          <w:rFonts w:ascii="Times New Roman"/>
          <w:b w:val="false"/>
          <w:i w:val="false"/>
          <w:color w:val="000000"/>
          <w:sz w:val="28"/>
        </w:rPr>
        <w:t>
 </w:t>
      </w:r>
      <w:r>
        <w:br/>
      </w:r>
      <w:r>
        <w:rPr>
          <w:rFonts w:ascii="Times New Roman"/>
          <w:b w:val="false"/>
          <w:i w:val="false"/>
          <w:color w:val="000000"/>
          <w:sz w:val="28"/>
        </w:rPr>
        <w:t xml:space="preserve">
      5      59 973       120 168    180 357    240 339   215,0%      134,0% </w:t>
      </w:r>
      <w:r>
        <w:br/>
      </w:r>
      <w:r>
        <w:rPr>
          <w:rFonts w:ascii="Times New Roman"/>
          <w:b w:val="false"/>
          <w:i w:val="false"/>
          <w:color w:val="000000"/>
          <w:sz w:val="28"/>
        </w:rPr>
        <w:t>
 </w:t>
      </w:r>
      <w:r>
        <w:br/>
      </w:r>
      <w:r>
        <w:rPr>
          <w:rFonts w:ascii="Times New Roman"/>
          <w:b w:val="false"/>
          <w:i w:val="false"/>
          <w:color w:val="000000"/>
          <w:sz w:val="28"/>
        </w:rPr>
        <w:t xml:space="preserve">
      6         183           395        607        789     6,9%      204,9% </w:t>
      </w:r>
    </w:p>
    <w:p>
      <w:pPr>
        <w:spacing w:after="0"/>
        <w:ind w:left="0"/>
        <w:jc w:val="both"/>
      </w:pPr>
      <w:r>
        <w:rPr>
          <w:rFonts w:ascii="Times New Roman"/>
          <w:b w:val="false"/>
          <w:i w:val="false"/>
          <w:color w:val="000000"/>
          <w:sz w:val="28"/>
        </w:rPr>
        <w:t xml:space="preserve">7      60 156       120 563    180 964    241 128   201,9%      134,2% </w:t>
      </w:r>
      <w:r>
        <w:br/>
      </w:r>
      <w:r>
        <w:rPr>
          <w:rFonts w:ascii="Times New Roman"/>
          <w:b w:val="false"/>
          <w:i w:val="false"/>
          <w:color w:val="000000"/>
          <w:sz w:val="28"/>
        </w:rPr>
        <w:t>
 </w:t>
      </w:r>
      <w:r>
        <w:br/>
      </w:r>
      <w:r>
        <w:rPr>
          <w:rFonts w:ascii="Times New Roman"/>
          <w:b w:val="false"/>
          <w:i w:val="false"/>
          <w:color w:val="000000"/>
          <w:sz w:val="28"/>
        </w:rPr>
        <w:t xml:space="preserve">
  8      21 137        42 273     63 410     84 547   187,5%      134,2%       </w:t>
      </w:r>
    </w:p>
    <w:p>
      <w:pPr>
        <w:spacing w:after="0"/>
        <w:ind w:left="0"/>
        <w:jc w:val="both"/>
      </w:pPr>
      <w:r>
        <w:rPr>
          <w:rFonts w:ascii="Times New Roman"/>
          <w:b w:val="false"/>
          <w:i w:val="false"/>
          <w:color w:val="000000"/>
          <w:sz w:val="28"/>
        </w:rPr>
        <w:t xml:space="preserve">9      39 019        78 289    117 554    156 581   210,7%      134,2%      </w:t>
      </w:r>
    </w:p>
    <w:p>
      <w:pPr>
        <w:spacing w:after="0"/>
        <w:ind w:left="0"/>
        <w:jc w:val="both"/>
      </w:pPr>
      <w:r>
        <w:rPr>
          <w:rFonts w:ascii="Times New Roman"/>
          <w:b w:val="false"/>
          <w:i w:val="false"/>
          <w:color w:val="000000"/>
          <w:sz w:val="28"/>
        </w:rPr>
        <w:t xml:space="preserve">10      </w:t>
      </w:r>
    </w:p>
    <w:p>
      <w:pPr>
        <w:spacing w:after="0"/>
        <w:ind w:left="0"/>
        <w:jc w:val="both"/>
      </w:pPr>
      <w:r>
        <w:rPr>
          <w:rFonts w:ascii="Times New Roman"/>
          <w:b w:val="false"/>
          <w:i w:val="false"/>
          <w:color w:val="000000"/>
          <w:sz w:val="28"/>
        </w:rPr>
        <w:t xml:space="preserve">11     39 019        78 289    117 554    156 581   211,2%      134,2%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Приложение 14 </w:t>
      </w:r>
    </w:p>
    <w:bookmarkEnd w:id="47"/>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"Военизированная железнодорожная охрана"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3 НК </w:t>
      </w:r>
      <w:r>
        <w:br/>
      </w:r>
      <w:r>
        <w:rPr>
          <w:rFonts w:ascii="Times New Roman"/>
          <w:b w:val="false"/>
          <w:i w:val="false"/>
          <w:color w:val="000000"/>
          <w:sz w:val="28"/>
        </w:rPr>
        <w:t>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показателей        !    2002 г. !   2003 г.   ! </w:t>
      </w:r>
      <w:r>
        <w:br/>
      </w:r>
      <w:r>
        <w:rPr>
          <w:rFonts w:ascii="Times New Roman"/>
          <w:b w:val="false"/>
          <w:i w:val="false"/>
          <w:color w:val="000000"/>
          <w:sz w:val="28"/>
        </w:rPr>
        <w:t xml:space="preserve">
п/п !                                        !     отчет  !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от операционной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I.1   Поступление денег:                      3 678 239,00   2 257 657,00 </w:t>
      </w:r>
    </w:p>
    <w:p>
      <w:pPr>
        <w:spacing w:after="0"/>
        <w:ind w:left="0"/>
        <w:jc w:val="both"/>
      </w:pPr>
      <w:r>
        <w:rPr>
          <w:rFonts w:ascii="Times New Roman"/>
          <w:b w:val="false"/>
          <w:i w:val="false"/>
          <w:color w:val="000000"/>
          <w:sz w:val="28"/>
        </w:rPr>
        <w:t xml:space="preserve">1.1   доход от реализации готовой продукции     499 596,00     749 286,00 </w:t>
      </w:r>
      <w:r>
        <w:br/>
      </w:r>
      <w:r>
        <w:rPr>
          <w:rFonts w:ascii="Times New Roman"/>
          <w:b w:val="false"/>
          <w:i w:val="false"/>
          <w:color w:val="000000"/>
          <w:sz w:val="28"/>
        </w:rPr>
        <w:t xml:space="preserve">
      (товаров, работ, услуг) </w:t>
      </w:r>
    </w:p>
    <w:p>
      <w:pPr>
        <w:spacing w:after="0"/>
        <w:ind w:left="0"/>
        <w:jc w:val="both"/>
      </w:pPr>
      <w:r>
        <w:rPr>
          <w:rFonts w:ascii="Times New Roman"/>
          <w:b w:val="false"/>
          <w:i w:val="false"/>
          <w:color w:val="000000"/>
          <w:sz w:val="28"/>
        </w:rPr>
        <w:t xml:space="preserve">1.2   авансы полученные </w:t>
      </w:r>
      <w:r>
        <w:br/>
      </w:r>
      <w:r>
        <w:rPr>
          <w:rFonts w:ascii="Times New Roman"/>
          <w:b w:val="false"/>
          <w:i w:val="false"/>
          <w:color w:val="000000"/>
          <w:sz w:val="28"/>
        </w:rPr>
        <w:t>
 </w:t>
      </w:r>
      <w:r>
        <w:br/>
      </w:r>
      <w:r>
        <w:rPr>
          <w:rFonts w:ascii="Times New Roman"/>
          <w:b w:val="false"/>
          <w:i w:val="false"/>
          <w:color w:val="000000"/>
          <w:sz w:val="28"/>
        </w:rPr>
        <w:t xml:space="preserve">
      1.3   вознаграждения </w:t>
      </w:r>
    </w:p>
    <w:p>
      <w:pPr>
        <w:spacing w:after="0"/>
        <w:ind w:left="0"/>
        <w:jc w:val="both"/>
      </w:pPr>
      <w:r>
        <w:rPr>
          <w:rFonts w:ascii="Times New Roman"/>
          <w:b w:val="false"/>
          <w:i w:val="false"/>
          <w:color w:val="000000"/>
          <w:sz w:val="28"/>
        </w:rPr>
        <w:t xml:space="preserve">1.4   дивиденды </w:t>
      </w:r>
    </w:p>
    <w:p>
      <w:pPr>
        <w:spacing w:after="0"/>
        <w:ind w:left="0"/>
        <w:jc w:val="both"/>
      </w:pPr>
      <w:r>
        <w:rPr>
          <w:rFonts w:ascii="Times New Roman"/>
          <w:b w:val="false"/>
          <w:i w:val="false"/>
          <w:color w:val="000000"/>
          <w:sz w:val="28"/>
        </w:rPr>
        <w:t xml:space="preserve">1.5   роялти </w:t>
      </w:r>
    </w:p>
    <w:p>
      <w:pPr>
        <w:spacing w:after="0"/>
        <w:ind w:left="0"/>
        <w:jc w:val="both"/>
      </w:pPr>
      <w:r>
        <w:rPr>
          <w:rFonts w:ascii="Times New Roman"/>
          <w:b w:val="false"/>
          <w:i w:val="false"/>
          <w:color w:val="000000"/>
          <w:sz w:val="28"/>
        </w:rPr>
        <w:t xml:space="preserve">1.6   прочие поступления                      3 178 643,00   1 508 371,00 </w:t>
      </w:r>
    </w:p>
    <w:p>
      <w:pPr>
        <w:spacing w:after="0"/>
        <w:ind w:left="0"/>
        <w:jc w:val="both"/>
      </w:pPr>
      <w:r>
        <w:rPr>
          <w:rFonts w:ascii="Times New Roman"/>
          <w:b w:val="false"/>
          <w:i w:val="false"/>
          <w:color w:val="000000"/>
          <w:sz w:val="28"/>
        </w:rPr>
        <w:t xml:space="preserve">I.2.  Выбытие денег:                          3 662 828,00   2 140 940,00 </w:t>
      </w:r>
    </w:p>
    <w:p>
      <w:pPr>
        <w:spacing w:after="0"/>
        <w:ind w:left="0"/>
        <w:jc w:val="both"/>
      </w:pPr>
      <w:r>
        <w:rPr>
          <w:rFonts w:ascii="Times New Roman"/>
          <w:b w:val="false"/>
          <w:i w:val="false"/>
          <w:color w:val="000000"/>
          <w:sz w:val="28"/>
        </w:rPr>
        <w:t xml:space="preserve">2.1   по счетам поставщиков и подрядчиков       140 914,00      88 463,00 </w:t>
      </w:r>
    </w:p>
    <w:p>
      <w:pPr>
        <w:spacing w:after="0"/>
        <w:ind w:left="0"/>
        <w:jc w:val="both"/>
      </w:pPr>
      <w:r>
        <w:rPr>
          <w:rFonts w:ascii="Times New Roman"/>
          <w:b w:val="false"/>
          <w:i w:val="false"/>
          <w:color w:val="000000"/>
          <w:sz w:val="28"/>
        </w:rPr>
        <w:t xml:space="preserve">2.2   авансы выданные                             3 548,00       6 084,00 </w:t>
      </w:r>
    </w:p>
    <w:p>
      <w:pPr>
        <w:spacing w:after="0"/>
        <w:ind w:left="0"/>
        <w:jc w:val="both"/>
      </w:pPr>
      <w:r>
        <w:rPr>
          <w:rFonts w:ascii="Times New Roman"/>
          <w:b w:val="false"/>
          <w:i w:val="false"/>
          <w:color w:val="000000"/>
          <w:sz w:val="28"/>
        </w:rPr>
        <w:t xml:space="preserve">2.3   по заработной плате                       729 790,00    1 156617,00 </w:t>
      </w:r>
    </w:p>
    <w:p>
      <w:pPr>
        <w:spacing w:after="0"/>
        <w:ind w:left="0"/>
        <w:jc w:val="both"/>
      </w:pPr>
      <w:r>
        <w:rPr>
          <w:rFonts w:ascii="Times New Roman"/>
          <w:b w:val="false"/>
          <w:i w:val="false"/>
          <w:color w:val="000000"/>
          <w:sz w:val="28"/>
        </w:rPr>
        <w:t xml:space="preserve">2.4   в фонды социального страхования и          81 816,00     128 513,00 </w:t>
      </w:r>
      <w:r>
        <w:br/>
      </w:r>
      <w:r>
        <w:rPr>
          <w:rFonts w:ascii="Times New Roman"/>
          <w:b w:val="false"/>
          <w:i w:val="false"/>
          <w:color w:val="000000"/>
          <w:sz w:val="28"/>
        </w:rPr>
        <w:t xml:space="preserve">
      пенсионного обеспечения </w:t>
      </w:r>
    </w:p>
    <w:p>
      <w:pPr>
        <w:spacing w:after="0"/>
        <w:ind w:left="0"/>
        <w:jc w:val="both"/>
      </w:pPr>
      <w:r>
        <w:rPr>
          <w:rFonts w:ascii="Times New Roman"/>
          <w:b w:val="false"/>
          <w:i w:val="false"/>
          <w:color w:val="000000"/>
          <w:sz w:val="28"/>
        </w:rPr>
        <w:t xml:space="preserve">2.5   по налогам                                462 787,00     624 167,00 </w:t>
      </w:r>
    </w:p>
    <w:p>
      <w:pPr>
        <w:spacing w:after="0"/>
        <w:ind w:left="0"/>
        <w:jc w:val="both"/>
      </w:pPr>
      <w:r>
        <w:rPr>
          <w:rFonts w:ascii="Times New Roman"/>
          <w:b w:val="false"/>
          <w:i w:val="false"/>
          <w:color w:val="000000"/>
          <w:sz w:val="28"/>
        </w:rPr>
        <w:t xml:space="preserve">2.6   выплата вознаграждений </w:t>
      </w:r>
    </w:p>
    <w:p>
      <w:pPr>
        <w:spacing w:after="0"/>
        <w:ind w:left="0"/>
        <w:jc w:val="both"/>
      </w:pPr>
      <w:r>
        <w:rPr>
          <w:rFonts w:ascii="Times New Roman"/>
          <w:b w:val="false"/>
          <w:i w:val="false"/>
          <w:color w:val="000000"/>
          <w:sz w:val="28"/>
        </w:rPr>
        <w:t xml:space="preserve">2.7   прочие выплаты                          2 243 973,00     137 096,00 </w:t>
      </w:r>
    </w:p>
    <w:p>
      <w:pPr>
        <w:spacing w:after="0"/>
        <w:ind w:left="0"/>
        <w:jc w:val="both"/>
      </w:pPr>
      <w:r>
        <w:rPr>
          <w:rFonts w:ascii="Times New Roman"/>
          <w:b w:val="false"/>
          <w:i w:val="false"/>
          <w:color w:val="000000"/>
          <w:sz w:val="28"/>
        </w:rPr>
        <w:t xml:space="preserve">I.3.  Увеличение (+)/уменьшение (-) денег        15 411,00     116 717,00 </w:t>
      </w:r>
      <w:r>
        <w:br/>
      </w:r>
      <w:r>
        <w:rPr>
          <w:rFonts w:ascii="Times New Roman"/>
          <w:b w:val="false"/>
          <w:i w:val="false"/>
          <w:color w:val="000000"/>
          <w:sz w:val="28"/>
        </w:rPr>
        <w:t xml:space="preserve">
      в результате операционной деятельности </w:t>
      </w:r>
    </w:p>
    <w:p>
      <w:pPr>
        <w:spacing w:after="0"/>
        <w:ind w:left="0"/>
        <w:jc w:val="both"/>
      </w:pPr>
      <w:r>
        <w:rPr>
          <w:rFonts w:ascii="Times New Roman"/>
          <w:b w:val="false"/>
          <w:i w:val="false"/>
          <w:color w:val="000000"/>
          <w:sz w:val="28"/>
        </w:rPr>
        <w:t xml:space="preserve">II.   Движение денег от инвестиционной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II.1. Поступление денег: </w:t>
      </w:r>
      <w:r>
        <w:br/>
      </w:r>
      <w:r>
        <w:rPr>
          <w:rFonts w:ascii="Times New Roman"/>
          <w:b w:val="false"/>
          <w:i w:val="false"/>
          <w:color w:val="000000"/>
          <w:sz w:val="28"/>
        </w:rPr>
        <w:t>
 </w:t>
      </w:r>
      <w:r>
        <w:br/>
      </w:r>
      <w:r>
        <w:rPr>
          <w:rFonts w:ascii="Times New Roman"/>
          <w:b w:val="false"/>
          <w:i w:val="false"/>
          <w:color w:val="000000"/>
          <w:sz w:val="28"/>
        </w:rPr>
        <w:t xml:space="preserve">
      1.1   доход от выбытия нематериальных </w:t>
      </w:r>
    </w:p>
    <w:p>
      <w:pPr>
        <w:spacing w:after="0"/>
        <w:ind w:left="0"/>
        <w:jc w:val="both"/>
      </w:pPr>
      <w:r>
        <w:rPr>
          <w:rFonts w:ascii="Times New Roman"/>
          <w:b w:val="false"/>
          <w:i w:val="false"/>
          <w:color w:val="000000"/>
          <w:sz w:val="28"/>
        </w:rPr>
        <w:t xml:space="preserve">1.2   доход от выбытия основных средств </w:t>
      </w:r>
    </w:p>
    <w:p>
      <w:pPr>
        <w:spacing w:after="0"/>
        <w:ind w:left="0"/>
        <w:jc w:val="both"/>
      </w:pPr>
      <w:r>
        <w:rPr>
          <w:rFonts w:ascii="Times New Roman"/>
          <w:b w:val="false"/>
          <w:i w:val="false"/>
          <w:color w:val="000000"/>
          <w:sz w:val="28"/>
        </w:rPr>
        <w:t xml:space="preserve">1.3   доход от выбытия других долгосрочных </w:t>
      </w:r>
      <w:r>
        <w:br/>
      </w:r>
      <w:r>
        <w:rPr>
          <w:rFonts w:ascii="Times New Roman"/>
          <w:b w:val="false"/>
          <w:i w:val="false"/>
          <w:color w:val="000000"/>
          <w:sz w:val="28"/>
        </w:rPr>
        <w:t>
 </w:t>
      </w:r>
      <w:r>
        <w:br/>
      </w:r>
      <w:r>
        <w:rPr>
          <w:rFonts w:ascii="Times New Roman"/>
          <w:b w:val="false"/>
          <w:i w:val="false"/>
          <w:color w:val="000000"/>
          <w:sz w:val="28"/>
        </w:rPr>
        <w:t xml:space="preserve">
      1.4   доход от выбытия финансовых инвестиций </w:t>
      </w:r>
    </w:p>
    <w:p>
      <w:pPr>
        <w:spacing w:after="0"/>
        <w:ind w:left="0"/>
        <w:jc w:val="both"/>
      </w:pPr>
      <w:r>
        <w:rPr>
          <w:rFonts w:ascii="Times New Roman"/>
          <w:b w:val="false"/>
          <w:i w:val="false"/>
          <w:color w:val="000000"/>
          <w:sz w:val="28"/>
        </w:rPr>
        <w:t xml:space="preserve">1.5   доход от получения займов, предоставленных </w:t>
      </w:r>
      <w:r>
        <w:br/>
      </w:r>
      <w:r>
        <w:rPr>
          <w:rFonts w:ascii="Times New Roman"/>
          <w:b w:val="false"/>
          <w:i w:val="false"/>
          <w:color w:val="000000"/>
          <w:sz w:val="28"/>
        </w:rPr>
        <w:t xml:space="preserve">
      другим юридическим лицам </w:t>
      </w:r>
    </w:p>
    <w:p>
      <w:pPr>
        <w:spacing w:after="0"/>
        <w:ind w:left="0"/>
        <w:jc w:val="both"/>
      </w:pPr>
      <w:r>
        <w:rPr>
          <w:rFonts w:ascii="Times New Roman"/>
          <w:b w:val="false"/>
          <w:i w:val="false"/>
          <w:color w:val="000000"/>
          <w:sz w:val="28"/>
        </w:rPr>
        <w:t xml:space="preserve">1.6   прочие поступления </w:t>
      </w:r>
    </w:p>
    <w:p>
      <w:pPr>
        <w:spacing w:after="0"/>
        <w:ind w:left="0"/>
        <w:jc w:val="both"/>
      </w:pPr>
      <w:r>
        <w:rPr>
          <w:rFonts w:ascii="Times New Roman"/>
          <w:b w:val="false"/>
          <w:i w:val="false"/>
          <w:color w:val="000000"/>
          <w:sz w:val="28"/>
        </w:rPr>
        <w:t xml:space="preserve">II.2. Выбытие денег:                              6 009,00      58 693,00 </w:t>
      </w:r>
    </w:p>
    <w:p>
      <w:pPr>
        <w:spacing w:after="0"/>
        <w:ind w:left="0"/>
        <w:jc w:val="both"/>
      </w:pPr>
      <w:r>
        <w:rPr>
          <w:rFonts w:ascii="Times New Roman"/>
          <w:b w:val="false"/>
          <w:i w:val="false"/>
          <w:color w:val="000000"/>
          <w:sz w:val="28"/>
        </w:rPr>
        <w:t xml:space="preserve">2.1   приобретение нематериальных активов            85,00 </w:t>
      </w:r>
    </w:p>
    <w:p>
      <w:pPr>
        <w:spacing w:after="0"/>
        <w:ind w:left="0"/>
        <w:jc w:val="both"/>
      </w:pPr>
      <w:r>
        <w:rPr>
          <w:rFonts w:ascii="Times New Roman"/>
          <w:b w:val="false"/>
          <w:i w:val="false"/>
          <w:color w:val="000000"/>
          <w:sz w:val="28"/>
        </w:rPr>
        <w:t xml:space="preserve">2.2   приобретение основных средств               4 924,00      58 693,00 </w:t>
      </w:r>
    </w:p>
    <w:p>
      <w:pPr>
        <w:spacing w:after="0"/>
        <w:ind w:left="0"/>
        <w:jc w:val="both"/>
      </w:pPr>
      <w:r>
        <w:rPr>
          <w:rFonts w:ascii="Times New Roman"/>
          <w:b w:val="false"/>
          <w:i w:val="false"/>
          <w:color w:val="000000"/>
          <w:sz w:val="28"/>
        </w:rPr>
        <w:t xml:space="preserve">2.3   приобретение других долгосрочных            1 000,00 </w:t>
      </w:r>
    </w:p>
    <w:p>
      <w:pPr>
        <w:spacing w:after="0"/>
        <w:ind w:left="0"/>
        <w:jc w:val="both"/>
      </w:pPr>
      <w:r>
        <w:rPr>
          <w:rFonts w:ascii="Times New Roman"/>
          <w:b w:val="false"/>
          <w:i w:val="false"/>
          <w:color w:val="000000"/>
          <w:sz w:val="28"/>
        </w:rPr>
        <w:t xml:space="preserve">2.4   приобретение финансовых инвестиций </w:t>
      </w:r>
    </w:p>
    <w:p>
      <w:pPr>
        <w:spacing w:after="0"/>
        <w:ind w:left="0"/>
        <w:jc w:val="both"/>
      </w:pPr>
      <w:r>
        <w:rPr>
          <w:rFonts w:ascii="Times New Roman"/>
          <w:b w:val="false"/>
          <w:i w:val="false"/>
          <w:color w:val="000000"/>
          <w:sz w:val="28"/>
        </w:rPr>
        <w:t xml:space="preserve">2.5   предоставление займов другим юридическим </w:t>
      </w:r>
      <w:r>
        <w:br/>
      </w:r>
      <w:r>
        <w:rPr>
          <w:rFonts w:ascii="Times New Roman"/>
          <w:b w:val="false"/>
          <w:i w:val="false"/>
          <w:color w:val="000000"/>
          <w:sz w:val="28"/>
        </w:rPr>
        <w:t xml:space="preserve">
      лицам </w:t>
      </w:r>
    </w:p>
    <w:p>
      <w:pPr>
        <w:spacing w:after="0"/>
        <w:ind w:left="0"/>
        <w:jc w:val="both"/>
      </w:pPr>
      <w:r>
        <w:rPr>
          <w:rFonts w:ascii="Times New Roman"/>
          <w:b w:val="false"/>
          <w:i w:val="false"/>
          <w:color w:val="000000"/>
          <w:sz w:val="28"/>
        </w:rPr>
        <w:t xml:space="preserve">2.6   прочие выплаты </w:t>
      </w:r>
    </w:p>
    <w:p>
      <w:pPr>
        <w:spacing w:after="0"/>
        <w:ind w:left="0"/>
        <w:jc w:val="both"/>
      </w:pPr>
      <w:r>
        <w:rPr>
          <w:rFonts w:ascii="Times New Roman"/>
          <w:b w:val="false"/>
          <w:i w:val="false"/>
          <w:color w:val="000000"/>
          <w:sz w:val="28"/>
        </w:rPr>
        <w:t xml:space="preserve">II.3. Увеличение (+) / уменьшение (-) денег в     -6 009,00    -58 693,00 </w:t>
      </w:r>
      <w:r>
        <w:br/>
      </w:r>
      <w:r>
        <w:rPr>
          <w:rFonts w:ascii="Times New Roman"/>
          <w:b w:val="false"/>
          <w:i w:val="false"/>
          <w:color w:val="000000"/>
          <w:sz w:val="28"/>
        </w:rPr>
        <w:t xml:space="preserve">
      результате инвестиционной деятельности </w:t>
      </w:r>
    </w:p>
    <w:p>
      <w:pPr>
        <w:spacing w:after="0"/>
        <w:ind w:left="0"/>
        <w:jc w:val="both"/>
      </w:pPr>
      <w:r>
        <w:rPr>
          <w:rFonts w:ascii="Times New Roman"/>
          <w:b w:val="false"/>
          <w:i w:val="false"/>
          <w:color w:val="000000"/>
          <w:sz w:val="28"/>
        </w:rPr>
        <w:t xml:space="preserve">III.  Движение денежных средств от финансовой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III.1.Поступление денег: </w:t>
      </w:r>
    </w:p>
    <w:p>
      <w:pPr>
        <w:spacing w:after="0"/>
        <w:ind w:left="0"/>
        <w:jc w:val="both"/>
      </w:pPr>
      <w:r>
        <w:rPr>
          <w:rFonts w:ascii="Times New Roman"/>
          <w:b w:val="false"/>
          <w:i w:val="false"/>
          <w:color w:val="000000"/>
          <w:sz w:val="28"/>
        </w:rPr>
        <w:t xml:space="preserve">1.1   от выпуска акций и других ценных бумаг </w:t>
      </w:r>
    </w:p>
    <w:p>
      <w:pPr>
        <w:spacing w:after="0"/>
        <w:ind w:left="0"/>
        <w:jc w:val="both"/>
      </w:pPr>
      <w:r>
        <w:rPr>
          <w:rFonts w:ascii="Times New Roman"/>
          <w:b w:val="false"/>
          <w:i w:val="false"/>
          <w:color w:val="000000"/>
          <w:sz w:val="28"/>
        </w:rPr>
        <w:t xml:space="preserve">1.2   получение банковских займов </w:t>
      </w:r>
    </w:p>
    <w:p>
      <w:pPr>
        <w:spacing w:after="0"/>
        <w:ind w:left="0"/>
        <w:jc w:val="both"/>
      </w:pPr>
      <w:r>
        <w:rPr>
          <w:rFonts w:ascii="Times New Roman"/>
          <w:b w:val="false"/>
          <w:i w:val="false"/>
          <w:color w:val="000000"/>
          <w:sz w:val="28"/>
        </w:rPr>
        <w:t xml:space="preserve">1.3   прочие поступления </w:t>
      </w:r>
    </w:p>
    <w:p>
      <w:pPr>
        <w:spacing w:after="0"/>
        <w:ind w:left="0"/>
        <w:jc w:val="both"/>
      </w:pPr>
      <w:r>
        <w:rPr>
          <w:rFonts w:ascii="Times New Roman"/>
          <w:b w:val="false"/>
          <w:i w:val="false"/>
          <w:color w:val="000000"/>
          <w:sz w:val="28"/>
        </w:rPr>
        <w:t xml:space="preserve">III.2.Выбытие денег </w:t>
      </w:r>
    </w:p>
    <w:p>
      <w:pPr>
        <w:spacing w:after="0"/>
        <w:ind w:left="0"/>
        <w:jc w:val="both"/>
      </w:pPr>
      <w:r>
        <w:rPr>
          <w:rFonts w:ascii="Times New Roman"/>
          <w:b w:val="false"/>
          <w:i w:val="false"/>
          <w:color w:val="000000"/>
          <w:sz w:val="28"/>
        </w:rPr>
        <w:t xml:space="preserve">2.1   погашение банковских займов </w:t>
      </w:r>
      <w:r>
        <w:br/>
      </w:r>
      <w:r>
        <w:rPr>
          <w:rFonts w:ascii="Times New Roman"/>
          <w:b w:val="false"/>
          <w:i w:val="false"/>
          <w:color w:val="000000"/>
          <w:sz w:val="28"/>
        </w:rPr>
        <w:t>
 </w:t>
      </w:r>
      <w:r>
        <w:br/>
      </w:r>
      <w:r>
        <w:rPr>
          <w:rFonts w:ascii="Times New Roman"/>
          <w:b w:val="false"/>
          <w:i w:val="false"/>
          <w:color w:val="000000"/>
          <w:sz w:val="28"/>
        </w:rPr>
        <w:t xml:space="preserve">
  2.2   приобретение собственных акций </w:t>
      </w:r>
    </w:p>
    <w:p>
      <w:pPr>
        <w:spacing w:after="0"/>
        <w:ind w:left="0"/>
        <w:jc w:val="both"/>
      </w:pPr>
      <w:r>
        <w:rPr>
          <w:rFonts w:ascii="Times New Roman"/>
          <w:b w:val="false"/>
          <w:i w:val="false"/>
          <w:color w:val="000000"/>
          <w:sz w:val="28"/>
        </w:rPr>
        <w:t xml:space="preserve">2.3   выплата дивидендов </w:t>
      </w:r>
    </w:p>
    <w:p>
      <w:pPr>
        <w:spacing w:after="0"/>
        <w:ind w:left="0"/>
        <w:jc w:val="both"/>
      </w:pPr>
      <w:r>
        <w:rPr>
          <w:rFonts w:ascii="Times New Roman"/>
          <w:b w:val="false"/>
          <w:i w:val="false"/>
          <w:color w:val="000000"/>
          <w:sz w:val="28"/>
        </w:rPr>
        <w:t xml:space="preserve">2.4   прочие выплаты </w:t>
      </w:r>
    </w:p>
    <w:p>
      <w:pPr>
        <w:spacing w:after="0"/>
        <w:ind w:left="0"/>
        <w:jc w:val="both"/>
      </w:pPr>
      <w:r>
        <w:rPr>
          <w:rFonts w:ascii="Times New Roman"/>
          <w:b w:val="false"/>
          <w:i w:val="false"/>
          <w:color w:val="000000"/>
          <w:sz w:val="28"/>
        </w:rPr>
        <w:t xml:space="preserve">III.3.Увеличение (+)/ уменьшение (-) </w:t>
      </w:r>
      <w:r>
        <w:br/>
      </w:r>
      <w:r>
        <w:rPr>
          <w:rFonts w:ascii="Times New Roman"/>
          <w:b w:val="false"/>
          <w:i w:val="false"/>
          <w:color w:val="000000"/>
          <w:sz w:val="28"/>
        </w:rPr>
        <w:t xml:space="preserve">
      денег в результате Финансовой деятельности </w:t>
      </w:r>
    </w:p>
    <w:p>
      <w:pPr>
        <w:spacing w:after="0"/>
        <w:ind w:left="0"/>
        <w:jc w:val="both"/>
      </w:pPr>
      <w:r>
        <w:rPr>
          <w:rFonts w:ascii="Times New Roman"/>
          <w:b w:val="false"/>
          <w:i w:val="false"/>
          <w:color w:val="000000"/>
          <w:sz w:val="28"/>
        </w:rPr>
        <w:t xml:space="preserve">      ИТОГО: Увеличение (+)/уменьшение (-)         9 402,00     58 024,00 </w:t>
      </w:r>
      <w:r>
        <w:br/>
      </w:r>
      <w:r>
        <w:rPr>
          <w:rFonts w:ascii="Times New Roman"/>
          <w:b w:val="false"/>
          <w:i w:val="false"/>
          <w:color w:val="000000"/>
          <w:sz w:val="28"/>
        </w:rPr>
        <w:t xml:space="preserve">
      денег </w:t>
      </w:r>
    </w:p>
    <w:p>
      <w:pPr>
        <w:spacing w:after="0"/>
        <w:ind w:left="0"/>
        <w:jc w:val="both"/>
      </w:pPr>
      <w:r>
        <w:rPr>
          <w:rFonts w:ascii="Times New Roman"/>
          <w:b w:val="false"/>
          <w:i w:val="false"/>
          <w:color w:val="000000"/>
          <w:sz w:val="28"/>
        </w:rPr>
        <w:t xml:space="preserve">      Деньги на начало периода                    17 629,00     27 031,00 </w:t>
      </w:r>
    </w:p>
    <w:p>
      <w:pPr>
        <w:spacing w:after="0"/>
        <w:ind w:left="0"/>
        <w:jc w:val="both"/>
      </w:pPr>
      <w:r>
        <w:rPr>
          <w:rFonts w:ascii="Times New Roman"/>
          <w:b w:val="false"/>
          <w:i w:val="false"/>
          <w:color w:val="000000"/>
          <w:sz w:val="28"/>
        </w:rPr>
        <w:t xml:space="preserve">      Деньги на конец периода                     27 031,00     85 055,00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2004 г. (прогноз)            !2003 г. в %!2004 г. в ! </w:t>
      </w:r>
      <w:r>
        <w:br/>
      </w:r>
      <w:r>
        <w:rPr>
          <w:rFonts w:ascii="Times New Roman"/>
          <w:b w:val="false"/>
          <w:i w:val="false"/>
          <w:color w:val="000000"/>
          <w:sz w:val="28"/>
        </w:rPr>
        <w:t xml:space="preserve">
п/п !--------------------------------------------!к 2002 г.  !% к 2003г.! </w:t>
      </w:r>
      <w:r>
        <w:br/>
      </w:r>
      <w:r>
        <w:rPr>
          <w:rFonts w:ascii="Times New Roman"/>
          <w:b w:val="false"/>
          <w:i w:val="false"/>
          <w:color w:val="000000"/>
          <w:sz w:val="28"/>
        </w:rPr>
        <w:t xml:space="preserve">
     ! 1 квартал!1 полугодие! 9 месяцев !   год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I.    </w:t>
      </w:r>
      <w:r>
        <w:br/>
      </w:r>
      <w:r>
        <w:rPr>
          <w:rFonts w:ascii="Times New Roman"/>
          <w:b w:val="false"/>
          <w:i w:val="false"/>
          <w:color w:val="000000"/>
          <w:sz w:val="28"/>
        </w:rPr>
        <w:t>
 </w:t>
      </w:r>
      <w:r>
        <w:br/>
      </w:r>
      <w:r>
        <w:rPr>
          <w:rFonts w:ascii="Times New Roman"/>
          <w:b w:val="false"/>
          <w:i w:val="false"/>
          <w:color w:val="000000"/>
          <w:sz w:val="28"/>
        </w:rPr>
        <w:t xml:space="preserve">
      I.1    905 322    1 810 644   2 715 966  3 621 289     61,4%     40,1%   </w:t>
      </w:r>
    </w:p>
    <w:p>
      <w:pPr>
        <w:spacing w:after="0"/>
        <w:ind w:left="0"/>
        <w:jc w:val="both"/>
      </w:pPr>
      <w:r>
        <w:rPr>
          <w:rFonts w:ascii="Times New Roman"/>
          <w:b w:val="false"/>
          <w:i w:val="false"/>
          <w:color w:val="000000"/>
          <w:sz w:val="28"/>
        </w:rPr>
        <w:t xml:space="preserve">1.1    540 559    1 081 119   1 621 679  2 162 239    150,0%     72,1% </w:t>
      </w:r>
      <w:r>
        <w:br/>
      </w:r>
      <w:r>
        <w:rPr>
          <w:rFonts w:ascii="Times New Roman"/>
          <w:b w:val="false"/>
          <w:i w:val="false"/>
          <w:color w:val="000000"/>
          <w:sz w:val="28"/>
        </w:rPr>
        <w:t>
 </w:t>
      </w:r>
      <w:r>
        <w:br/>
      </w:r>
      <w:r>
        <w:rPr>
          <w:rFonts w:ascii="Times New Roman"/>
          <w:b w:val="false"/>
          <w:i w:val="false"/>
          <w:color w:val="000000"/>
          <w:sz w:val="28"/>
        </w:rPr>
        <w:t xml:space="preserve">
      1.2   </w:t>
      </w:r>
      <w:r>
        <w:br/>
      </w:r>
      <w:r>
        <w:rPr>
          <w:rFonts w:ascii="Times New Roman"/>
          <w:b w:val="false"/>
          <w:i w:val="false"/>
          <w:color w:val="000000"/>
          <w:sz w:val="28"/>
        </w:rPr>
        <w:t>
 </w:t>
      </w:r>
      <w:r>
        <w:br/>
      </w:r>
      <w:r>
        <w:rPr>
          <w:rFonts w:ascii="Times New Roman"/>
          <w:b w:val="false"/>
          <w:i w:val="false"/>
          <w:color w:val="000000"/>
          <w:sz w:val="28"/>
        </w:rPr>
        <w:t xml:space="preserve">
      1.3   </w:t>
      </w:r>
    </w:p>
    <w:p>
      <w:pPr>
        <w:spacing w:after="0"/>
        <w:ind w:left="0"/>
        <w:jc w:val="both"/>
      </w:pP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1.6    364 763      729 525   1 094 287  1 459 050     47,5%     24,2% </w:t>
      </w:r>
    </w:p>
    <w:p>
      <w:pPr>
        <w:spacing w:after="0"/>
        <w:ind w:left="0"/>
        <w:jc w:val="both"/>
      </w:pPr>
      <w:r>
        <w:rPr>
          <w:rFonts w:ascii="Times New Roman"/>
          <w:b w:val="false"/>
          <w:i w:val="false"/>
          <w:color w:val="000000"/>
          <w:sz w:val="28"/>
        </w:rPr>
        <w:t xml:space="preserve">I.2.   886 319    1 765 372   2 643 383  3 528 954     58,5%     41,4%  </w:t>
      </w:r>
    </w:p>
    <w:p>
      <w:pPr>
        <w:spacing w:after="0"/>
        <w:ind w:left="0"/>
        <w:jc w:val="both"/>
      </w:pPr>
      <w:r>
        <w:rPr>
          <w:rFonts w:ascii="Times New Roman"/>
          <w:b w:val="false"/>
          <w:i w:val="false"/>
          <w:color w:val="000000"/>
          <w:sz w:val="28"/>
        </w:rPr>
        <w:t xml:space="preserve">2.1     51 696      102 592     153 488    205 184     62,8%     58,4% </w:t>
      </w:r>
    </w:p>
    <w:p>
      <w:pPr>
        <w:spacing w:after="0"/>
        <w:ind w:left="0"/>
        <w:jc w:val="both"/>
      </w:pPr>
      <w:r>
        <w:rPr>
          <w:rFonts w:ascii="Times New Roman"/>
          <w:b w:val="false"/>
          <w:i w:val="false"/>
          <w:color w:val="000000"/>
          <w:sz w:val="28"/>
        </w:rPr>
        <w:t xml:space="preserve">2.2                                                   171,5% </w:t>
      </w:r>
    </w:p>
    <w:p>
      <w:pPr>
        <w:spacing w:after="0"/>
        <w:ind w:left="0"/>
        <w:jc w:val="both"/>
      </w:pPr>
      <w:r>
        <w:rPr>
          <w:rFonts w:ascii="Times New Roman"/>
          <w:b w:val="false"/>
          <w:i w:val="false"/>
          <w:color w:val="000000"/>
          <w:sz w:val="28"/>
        </w:rPr>
        <w:t xml:space="preserve">2.3    489 370      978 740   1 468 110  1 957 480    158,5%     42,3%  </w:t>
      </w:r>
    </w:p>
    <w:p>
      <w:pPr>
        <w:spacing w:after="0"/>
        <w:ind w:left="0"/>
        <w:jc w:val="both"/>
      </w:pPr>
      <w:r>
        <w:rPr>
          <w:rFonts w:ascii="Times New Roman"/>
          <w:b w:val="false"/>
          <w:i w:val="false"/>
          <w:color w:val="000000"/>
          <w:sz w:val="28"/>
        </w:rPr>
        <w:t xml:space="preserve">2.4     54 374      108 748     163 122    217 497    157,1%     42,3% </w:t>
      </w:r>
      <w:r>
        <w:br/>
      </w:r>
      <w:r>
        <w:rPr>
          <w:rFonts w:ascii="Times New Roman"/>
          <w:b w:val="false"/>
          <w:i w:val="false"/>
          <w:color w:val="000000"/>
          <w:sz w:val="28"/>
        </w:rPr>
        <w:t>
 </w:t>
      </w:r>
      <w:r>
        <w:br/>
      </w:r>
      <w:r>
        <w:rPr>
          <w:rFonts w:ascii="Times New Roman"/>
          <w:b w:val="false"/>
          <w:i w:val="false"/>
          <w:color w:val="000000"/>
          <w:sz w:val="28"/>
        </w:rPr>
        <w:t xml:space="preserve">
      2.5    245 706      491 413     737 119    982 826    134,9%     39,4% </w:t>
      </w:r>
    </w:p>
    <w:p>
      <w:pPr>
        <w:spacing w:after="0"/>
        <w:ind w:left="0"/>
        <w:jc w:val="both"/>
      </w:pPr>
      <w:r>
        <w:rPr>
          <w:rFonts w:ascii="Times New Roman"/>
          <w:b w:val="false"/>
          <w:i w:val="false"/>
          <w:color w:val="000000"/>
          <w:sz w:val="28"/>
        </w:rPr>
        <w:t xml:space="preserve">2.6   </w:t>
      </w:r>
    </w:p>
    <w:p>
      <w:pPr>
        <w:spacing w:after="0"/>
        <w:ind w:left="0"/>
        <w:jc w:val="both"/>
      </w:pPr>
      <w:r>
        <w:rPr>
          <w:rFonts w:ascii="Times New Roman"/>
          <w:b w:val="false"/>
          <w:i w:val="false"/>
          <w:color w:val="000000"/>
          <w:sz w:val="28"/>
        </w:rPr>
        <w:t xml:space="preserve">2.7     45 173       83 879     121 544    165 967      6,1%     32,9% </w:t>
      </w:r>
    </w:p>
    <w:p>
      <w:pPr>
        <w:spacing w:after="0"/>
        <w:ind w:left="0"/>
        <w:jc w:val="both"/>
      </w:pPr>
      <w:r>
        <w:rPr>
          <w:rFonts w:ascii="Times New Roman"/>
          <w:b w:val="false"/>
          <w:i w:val="false"/>
          <w:color w:val="000000"/>
          <w:sz w:val="28"/>
        </w:rPr>
        <w:t xml:space="preserve">I.3.    19 003       45 272      72 583     92 335    757,4%     16,3% </w:t>
      </w:r>
      <w:r>
        <w:br/>
      </w:r>
      <w:r>
        <w:rPr>
          <w:rFonts w:ascii="Times New Roman"/>
          <w:b w:val="false"/>
          <w:i w:val="false"/>
          <w:color w:val="000000"/>
          <w:sz w:val="28"/>
        </w:rPr>
        <w:t>
 </w:t>
      </w:r>
      <w:r>
        <w:br/>
      </w:r>
      <w:r>
        <w:rPr>
          <w:rFonts w:ascii="Times New Roman"/>
          <w:b w:val="false"/>
          <w:i w:val="false"/>
          <w:color w:val="000000"/>
          <w:sz w:val="28"/>
        </w:rPr>
        <w:t xml:space="preserve">
      II.   </w:t>
      </w:r>
      <w:r>
        <w:br/>
      </w:r>
      <w:r>
        <w:rPr>
          <w:rFonts w:ascii="Times New Roman"/>
          <w:b w:val="false"/>
          <w:i w:val="false"/>
          <w:color w:val="000000"/>
          <w:sz w:val="28"/>
        </w:rPr>
        <w:t>
 </w:t>
      </w:r>
      <w:r>
        <w:br/>
      </w:r>
      <w:r>
        <w:rPr>
          <w:rFonts w:ascii="Times New Roman"/>
          <w:b w:val="false"/>
          <w:i w:val="false"/>
          <w:color w:val="000000"/>
          <w:sz w:val="28"/>
        </w:rPr>
        <w:t xml:space="preserve">
      II.1. </w:t>
      </w:r>
      <w:r>
        <w:br/>
      </w:r>
      <w:r>
        <w:rPr>
          <w:rFonts w:ascii="Times New Roman"/>
          <w:b w:val="false"/>
          <w:i w:val="false"/>
          <w:color w:val="000000"/>
          <w:sz w:val="28"/>
        </w:rPr>
        <w:t>
 </w:t>
      </w:r>
      <w:r>
        <w:br/>
      </w: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1.3   </w:t>
      </w:r>
      <w:r>
        <w:br/>
      </w:r>
      <w:r>
        <w:rPr>
          <w:rFonts w:ascii="Times New Roman"/>
          <w:b w:val="false"/>
          <w:i w:val="false"/>
          <w:color w:val="000000"/>
          <w:sz w:val="28"/>
        </w:rPr>
        <w:t>
 </w:t>
      </w:r>
      <w:r>
        <w:br/>
      </w:r>
      <w:r>
        <w:rPr>
          <w:rFonts w:ascii="Times New Roman"/>
          <w:b w:val="false"/>
          <w:i w:val="false"/>
          <w:color w:val="000000"/>
          <w:sz w:val="28"/>
        </w:rPr>
        <w:t xml:space="preserve">
      1.4  </w:t>
      </w:r>
    </w:p>
    <w:p>
      <w:pPr>
        <w:spacing w:after="0"/>
        <w:ind w:left="0"/>
        <w:jc w:val="both"/>
      </w:pPr>
      <w:r>
        <w:rPr>
          <w:rFonts w:ascii="Times New Roman"/>
          <w:b w:val="false"/>
          <w:i w:val="false"/>
          <w:color w:val="000000"/>
          <w:sz w:val="28"/>
        </w:rPr>
        <w:t xml:space="preserve">1.5   </w:t>
      </w:r>
      <w:r>
        <w:br/>
      </w:r>
      <w:r>
        <w:rPr>
          <w:rFonts w:ascii="Times New Roman"/>
          <w:b w:val="false"/>
          <w:i w:val="false"/>
          <w:color w:val="000000"/>
          <w:sz w:val="28"/>
        </w:rPr>
        <w:t>
 </w:t>
      </w:r>
      <w:r>
        <w:br/>
      </w:r>
      <w:r>
        <w:rPr>
          <w:rFonts w:ascii="Times New Roman"/>
          <w:b w:val="false"/>
          <w:i w:val="false"/>
          <w:color w:val="000000"/>
          <w:sz w:val="28"/>
        </w:rPr>
        <w:t xml:space="preserve">
      1.6   </w:t>
      </w:r>
    </w:p>
    <w:p>
      <w:pPr>
        <w:spacing w:after="0"/>
        <w:ind w:left="0"/>
        <w:jc w:val="both"/>
      </w:pPr>
      <w:r>
        <w:rPr>
          <w:rFonts w:ascii="Times New Roman"/>
          <w:b w:val="false"/>
          <w:i w:val="false"/>
          <w:color w:val="000000"/>
          <w:sz w:val="28"/>
        </w:rPr>
        <w:t xml:space="preserve">II.2.                20 000                 35 000    976,8% </w:t>
      </w:r>
    </w:p>
    <w:p>
      <w:pPr>
        <w:spacing w:after="0"/>
        <w:ind w:left="0"/>
        <w:jc w:val="both"/>
      </w:pPr>
      <w:r>
        <w:rPr>
          <w:rFonts w:ascii="Times New Roman"/>
          <w:b w:val="false"/>
          <w:i w:val="false"/>
          <w:color w:val="000000"/>
          <w:sz w:val="28"/>
        </w:rPr>
        <w:t xml:space="preserve">2.1   </w:t>
      </w:r>
    </w:p>
    <w:p>
      <w:pPr>
        <w:spacing w:after="0"/>
        <w:ind w:left="0"/>
        <w:jc w:val="both"/>
      </w:pPr>
      <w:r>
        <w:rPr>
          <w:rFonts w:ascii="Times New Roman"/>
          <w:b w:val="false"/>
          <w:i w:val="false"/>
          <w:color w:val="000000"/>
          <w:sz w:val="28"/>
        </w:rPr>
        <w:t xml:space="preserve">2.2                  20 000                 35 000   1192,0% </w:t>
      </w:r>
    </w:p>
    <w:p>
      <w:pPr>
        <w:spacing w:after="0"/>
        <w:ind w:left="0"/>
        <w:jc w:val="both"/>
      </w:pPr>
      <w:r>
        <w:rPr>
          <w:rFonts w:ascii="Times New Roman"/>
          <w:b w:val="false"/>
          <w:i w:val="false"/>
          <w:color w:val="000000"/>
          <w:sz w:val="28"/>
        </w:rPr>
        <w:t xml:space="preserve">2.3   </w:t>
      </w:r>
    </w:p>
    <w:p>
      <w:pPr>
        <w:spacing w:after="0"/>
        <w:ind w:left="0"/>
        <w:jc w:val="both"/>
      </w:pPr>
      <w:r>
        <w:rPr>
          <w:rFonts w:ascii="Times New Roman"/>
          <w:b w:val="false"/>
          <w:i w:val="false"/>
          <w:color w:val="000000"/>
          <w:sz w:val="28"/>
        </w:rPr>
        <w:t xml:space="preserve">2.4   </w:t>
      </w:r>
    </w:p>
    <w:p>
      <w:pPr>
        <w:spacing w:after="0"/>
        <w:ind w:left="0"/>
        <w:jc w:val="both"/>
      </w:pPr>
      <w:r>
        <w:rPr>
          <w:rFonts w:ascii="Times New Roman"/>
          <w:b w:val="false"/>
          <w:i w:val="false"/>
          <w:color w:val="000000"/>
          <w:sz w:val="28"/>
        </w:rPr>
        <w:t xml:space="preserve">2.5   </w:t>
      </w:r>
    </w:p>
    <w:p>
      <w:pPr>
        <w:spacing w:after="0"/>
        <w:ind w:left="0"/>
        <w:jc w:val="both"/>
      </w:pPr>
      <w:r>
        <w:rPr>
          <w:rFonts w:ascii="Times New Roman"/>
          <w:b w:val="false"/>
          <w:i w:val="false"/>
          <w:color w:val="000000"/>
          <w:sz w:val="28"/>
        </w:rPr>
        <w:t xml:space="preserve">2.6  </w:t>
      </w:r>
    </w:p>
    <w:p>
      <w:pPr>
        <w:spacing w:after="0"/>
        <w:ind w:left="0"/>
        <w:jc w:val="both"/>
      </w:pPr>
      <w:r>
        <w:rPr>
          <w:rFonts w:ascii="Times New Roman"/>
          <w:b w:val="false"/>
          <w:i w:val="false"/>
          <w:color w:val="000000"/>
          <w:sz w:val="28"/>
        </w:rPr>
        <w:t xml:space="preserve">II.3.               -20 000                -35 000    976,8% </w:t>
      </w:r>
      <w:r>
        <w:br/>
      </w:r>
      <w:r>
        <w:rPr>
          <w:rFonts w:ascii="Times New Roman"/>
          <w:b w:val="false"/>
          <w:i w:val="false"/>
          <w:color w:val="000000"/>
          <w:sz w:val="28"/>
        </w:rPr>
        <w:t>
 </w:t>
      </w:r>
      <w:r>
        <w:br/>
      </w:r>
      <w:r>
        <w:rPr>
          <w:rFonts w:ascii="Times New Roman"/>
          <w:b w:val="false"/>
          <w:i w:val="false"/>
          <w:color w:val="000000"/>
          <w:sz w:val="28"/>
        </w:rPr>
        <w:t xml:space="preserve">
      III.  </w:t>
      </w:r>
      <w:r>
        <w:br/>
      </w:r>
      <w:r>
        <w:rPr>
          <w:rFonts w:ascii="Times New Roman"/>
          <w:b w:val="false"/>
          <w:i w:val="false"/>
          <w:color w:val="000000"/>
          <w:sz w:val="28"/>
        </w:rPr>
        <w:t>
 </w:t>
      </w:r>
      <w:r>
        <w:br/>
      </w:r>
      <w:r>
        <w:rPr>
          <w:rFonts w:ascii="Times New Roman"/>
          <w:b w:val="false"/>
          <w:i w:val="false"/>
          <w:color w:val="000000"/>
          <w:sz w:val="28"/>
        </w:rPr>
        <w:t xml:space="preserve">
      III.1. </w:t>
      </w:r>
    </w:p>
    <w:p>
      <w:pPr>
        <w:spacing w:after="0"/>
        <w:ind w:left="0"/>
        <w:jc w:val="both"/>
      </w:pP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III.2.                                     130 000 </w:t>
      </w:r>
    </w:p>
    <w:p>
      <w:pPr>
        <w:spacing w:after="0"/>
        <w:ind w:left="0"/>
        <w:jc w:val="both"/>
      </w:pPr>
      <w:r>
        <w:rPr>
          <w:rFonts w:ascii="Times New Roman"/>
          <w:b w:val="false"/>
          <w:i w:val="false"/>
          <w:color w:val="000000"/>
          <w:sz w:val="28"/>
        </w:rPr>
        <w:t xml:space="preserve">2.1   </w:t>
      </w:r>
      <w:r>
        <w:br/>
      </w:r>
      <w:r>
        <w:rPr>
          <w:rFonts w:ascii="Times New Roman"/>
          <w:b w:val="false"/>
          <w:i w:val="false"/>
          <w:color w:val="000000"/>
          <w:sz w:val="28"/>
        </w:rPr>
        <w:t>
 </w:t>
      </w:r>
      <w:r>
        <w:br/>
      </w:r>
      <w:r>
        <w:rPr>
          <w:rFonts w:ascii="Times New Roman"/>
          <w:b w:val="false"/>
          <w:i w:val="false"/>
          <w:color w:val="000000"/>
          <w:sz w:val="28"/>
        </w:rPr>
        <w:t xml:space="preserve">
  2.2   </w:t>
      </w:r>
    </w:p>
    <w:p>
      <w:pPr>
        <w:spacing w:after="0"/>
        <w:ind w:left="0"/>
        <w:jc w:val="both"/>
      </w:pPr>
      <w:r>
        <w:rPr>
          <w:rFonts w:ascii="Times New Roman"/>
          <w:b w:val="false"/>
          <w:i w:val="false"/>
          <w:color w:val="000000"/>
          <w:sz w:val="28"/>
        </w:rPr>
        <w:t xml:space="preserve">2.3                                        130 000 </w:t>
      </w:r>
    </w:p>
    <w:p>
      <w:pPr>
        <w:spacing w:after="0"/>
        <w:ind w:left="0"/>
        <w:jc w:val="both"/>
      </w:pPr>
      <w:r>
        <w:rPr>
          <w:rFonts w:ascii="Times New Roman"/>
          <w:b w:val="false"/>
          <w:i w:val="false"/>
          <w:color w:val="000000"/>
          <w:sz w:val="28"/>
        </w:rPr>
        <w:t xml:space="preserve">2.4  </w:t>
      </w:r>
    </w:p>
    <w:p>
      <w:pPr>
        <w:spacing w:after="0"/>
        <w:ind w:left="0"/>
        <w:jc w:val="both"/>
      </w:pPr>
      <w:r>
        <w:rPr>
          <w:rFonts w:ascii="Times New Roman"/>
          <w:b w:val="false"/>
          <w:i w:val="false"/>
          <w:color w:val="000000"/>
          <w:sz w:val="28"/>
        </w:rPr>
        <w:t xml:space="preserve">III.3.                                   -130 000 </w:t>
      </w:r>
      <w:r>
        <w:br/>
      </w:r>
      <w:r>
        <w:rPr>
          <w:rFonts w:ascii="Times New Roman"/>
          <w:b w:val="false"/>
          <w:i w:val="false"/>
          <w:color w:val="000000"/>
          <w:sz w:val="28"/>
        </w:rPr>
        <w:t>
 </w:t>
      </w:r>
      <w:r>
        <w:br/>
      </w:r>
      <w:r>
        <w:rPr>
          <w:rFonts w:ascii="Times New Roman"/>
          <w:b w:val="false"/>
          <w:i w:val="false"/>
          <w:color w:val="000000"/>
          <w:sz w:val="28"/>
        </w:rPr>
        <w:t xml:space="preserve">
              19 003       25 272      72 583   -72 665     617,1% </w:t>
      </w:r>
      <w:r>
        <w:br/>
      </w:r>
      <w:r>
        <w:rPr>
          <w:rFonts w:ascii="Times New Roman"/>
          <w:b w:val="false"/>
          <w:i w:val="false"/>
          <w:color w:val="000000"/>
          <w:sz w:val="28"/>
        </w:rPr>
        <w:t xml:space="preserve">
        85 055       85 055      85 055    85 055     153,3%     314,7% </w:t>
      </w:r>
      <w:r>
        <w:br/>
      </w:r>
      <w:r>
        <w:rPr>
          <w:rFonts w:ascii="Times New Roman"/>
          <w:b w:val="false"/>
          <w:i w:val="false"/>
          <w:color w:val="000000"/>
          <w:sz w:val="28"/>
        </w:rPr>
        <w:t xml:space="preserve">
       104 058      110 327     157 638    12 390     314,7%     122,3% </w:t>
      </w:r>
      <w:r>
        <w:br/>
      </w:r>
      <w:r>
        <w:rPr>
          <w:rFonts w:ascii="Times New Roman"/>
          <w:b w:val="false"/>
          <w:i w:val="false"/>
          <w:color w:val="000000"/>
          <w:sz w:val="28"/>
        </w:rPr>
        <w:t xml:space="preserve">
__________________________________________________________________________ </w:t>
      </w:r>
    </w:p>
    <w:bookmarkStart w:name="z51" w:id="48"/>
    <w:p>
      <w:pPr>
        <w:spacing w:after="0"/>
        <w:ind w:left="0"/>
        <w:jc w:val="both"/>
      </w:pPr>
      <w:r>
        <w:rPr>
          <w:rFonts w:ascii="Times New Roman"/>
          <w:b w:val="false"/>
          <w:i w:val="false"/>
          <w:color w:val="000000"/>
          <w:sz w:val="28"/>
        </w:rPr>
        <w:t xml:space="preserve">
                                                               Приложение 15 </w:t>
      </w:r>
    </w:p>
    <w:bookmarkEnd w:id="48"/>
    <w:p>
      <w:pPr>
        <w:spacing w:after="0"/>
        <w:ind w:left="0"/>
        <w:jc w:val="both"/>
      </w:pPr>
      <w:r>
        <w:rPr>
          <w:rFonts w:ascii="Times New Roman"/>
          <w:b w:val="false"/>
          <w:i w:val="false"/>
          <w:color w:val="000000"/>
          <w:sz w:val="28"/>
          <w:u w:val="single"/>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"Военизированная железнодорожная охрана"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r>
        <w:br/>
      </w:r>
      <w:r>
        <w:rPr>
          <w:rFonts w:ascii="Times New Roman"/>
          <w:b w:val="false"/>
          <w:i w:val="false"/>
          <w:color w:val="000000"/>
          <w:sz w:val="28"/>
        </w:rPr>
        <w:t>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показателей        !    2002 г. !   2003 г.   ! </w:t>
      </w:r>
      <w:r>
        <w:br/>
      </w:r>
      <w:r>
        <w:rPr>
          <w:rFonts w:ascii="Times New Roman"/>
          <w:b w:val="false"/>
          <w:i w:val="false"/>
          <w:color w:val="000000"/>
          <w:sz w:val="28"/>
        </w:rPr>
        <w:t xml:space="preserve">
п/п !                                        !     отчет  !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72 056       73 703    </w:t>
      </w:r>
      <w:r>
        <w:br/>
      </w:r>
      <w:r>
        <w:rPr>
          <w:rFonts w:ascii="Times New Roman"/>
          <w:b w:val="false"/>
          <w:i w:val="false"/>
          <w:color w:val="000000"/>
          <w:sz w:val="28"/>
        </w:rPr>
        <w:t xml:space="preserve">
1     Общие и административные расходы, всего    72 056       73 703 </w:t>
      </w:r>
      <w:r>
        <w:br/>
      </w:r>
      <w:r>
        <w:rPr>
          <w:rFonts w:ascii="Times New Roman"/>
          <w:b w:val="false"/>
          <w:i w:val="false"/>
          <w:color w:val="000000"/>
          <w:sz w:val="28"/>
        </w:rPr>
        <w:t xml:space="preserve">
1.1   Материалы                                                1 287      </w:t>
      </w:r>
      <w:r>
        <w:br/>
      </w:r>
      <w:r>
        <w:rPr>
          <w:rFonts w:ascii="Times New Roman"/>
          <w:b w:val="false"/>
          <w:i w:val="false"/>
          <w:color w:val="000000"/>
          <w:sz w:val="28"/>
        </w:rPr>
        <w:t xml:space="preserve">
1.2   Оплата труда работников                    24 961       34 828 </w:t>
      </w:r>
      <w:r>
        <w:br/>
      </w:r>
      <w:r>
        <w:rPr>
          <w:rFonts w:ascii="Times New Roman"/>
          <w:b w:val="false"/>
          <w:i w:val="false"/>
          <w:color w:val="000000"/>
          <w:sz w:val="28"/>
        </w:rPr>
        <w:t xml:space="preserve">
1.3   Отчисления от оплаты труда                  4 878        6 583 </w:t>
      </w:r>
      <w:r>
        <w:br/>
      </w:r>
      <w:r>
        <w:rPr>
          <w:rFonts w:ascii="Times New Roman"/>
          <w:b w:val="false"/>
          <w:i w:val="false"/>
          <w:color w:val="000000"/>
          <w:sz w:val="28"/>
        </w:rPr>
        <w:t xml:space="preserve">
1.4   Амортизация основных средств и                516          418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1.5   Обслуживание и ремонт основных средств и      500        1 495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1.6   Коммунальные расходы                          803 </w:t>
      </w:r>
      <w:r>
        <w:br/>
      </w:r>
      <w:r>
        <w:rPr>
          <w:rFonts w:ascii="Times New Roman"/>
          <w:b w:val="false"/>
          <w:i w:val="false"/>
          <w:color w:val="000000"/>
          <w:sz w:val="28"/>
        </w:rPr>
        <w:t xml:space="preserve">
1.7   Командировочные расходы, всего              1 392        2 257 </w:t>
      </w:r>
      <w:r>
        <w:br/>
      </w:r>
      <w:r>
        <w:rPr>
          <w:rFonts w:ascii="Times New Roman"/>
          <w:b w:val="false"/>
          <w:i w:val="false"/>
          <w:color w:val="000000"/>
          <w:sz w:val="28"/>
        </w:rPr>
        <w:t xml:space="preserve">
1.7.1 в пределах установленных норм               1 392        2 257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расходы                      52           84 </w:t>
      </w:r>
      <w:r>
        <w:br/>
      </w:r>
      <w:r>
        <w:rPr>
          <w:rFonts w:ascii="Times New Roman"/>
          <w:b w:val="false"/>
          <w:i w:val="false"/>
          <w:color w:val="000000"/>
          <w:sz w:val="28"/>
        </w:rPr>
        <w:t xml:space="preserve">
1.9   Расходы на повышение квалификации работников   20           </w:t>
      </w:r>
      <w:r>
        <w:br/>
      </w:r>
      <w:r>
        <w:rPr>
          <w:rFonts w:ascii="Times New Roman"/>
          <w:b w:val="false"/>
          <w:i w:val="false"/>
          <w:color w:val="000000"/>
          <w:sz w:val="28"/>
        </w:rPr>
        <w:t xml:space="preserve">
1.10  Расходы на содержание Совета директоров </w:t>
      </w:r>
      <w:r>
        <w:br/>
      </w:r>
      <w:r>
        <w:rPr>
          <w:rFonts w:ascii="Times New Roman"/>
          <w:b w:val="false"/>
          <w:i w:val="false"/>
          <w:color w:val="000000"/>
          <w:sz w:val="28"/>
        </w:rPr>
        <w:t xml:space="preserve">
1.11  Расходы по налогам                          5 243        4 114 </w:t>
      </w:r>
      <w:r>
        <w:br/>
      </w:r>
      <w:r>
        <w:rPr>
          <w:rFonts w:ascii="Times New Roman"/>
          <w:b w:val="false"/>
          <w:i w:val="false"/>
          <w:color w:val="000000"/>
          <w:sz w:val="28"/>
        </w:rPr>
        <w:t xml:space="preserve">
1.12  Канцелярские и типографские работы            620 </w:t>
      </w:r>
      <w:r>
        <w:br/>
      </w:r>
      <w:r>
        <w:rPr>
          <w:rFonts w:ascii="Times New Roman"/>
          <w:b w:val="false"/>
          <w:i w:val="false"/>
          <w:color w:val="000000"/>
          <w:sz w:val="28"/>
        </w:rPr>
        <w:t xml:space="preserve">
1.13  Услуги связи                                1 577        1 705 </w:t>
      </w:r>
      <w:r>
        <w:br/>
      </w:r>
      <w:r>
        <w:rPr>
          <w:rFonts w:ascii="Times New Roman"/>
          <w:b w:val="false"/>
          <w:i w:val="false"/>
          <w:color w:val="000000"/>
          <w:sz w:val="28"/>
        </w:rPr>
        <w:t xml:space="preserve">
1.14  Расходы на охрану                           1 650 </w:t>
      </w:r>
      <w:r>
        <w:br/>
      </w:r>
      <w:r>
        <w:rPr>
          <w:rFonts w:ascii="Times New Roman"/>
          <w:b w:val="false"/>
          <w:i w:val="false"/>
          <w:color w:val="000000"/>
          <w:sz w:val="28"/>
        </w:rPr>
        <w:t xml:space="preserve">
1.15  Консультационные (аудиторские) и               65        1 365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1.16  Банковские услуги                           3 250        3 699 </w:t>
      </w:r>
      <w:r>
        <w:br/>
      </w:r>
      <w:r>
        <w:rPr>
          <w:rFonts w:ascii="Times New Roman"/>
          <w:b w:val="false"/>
          <w:i w:val="false"/>
          <w:color w:val="000000"/>
          <w:sz w:val="28"/>
        </w:rPr>
        <w:t xml:space="preserve">
1.17  Расходы на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и неустойки за нарушение </w:t>
      </w:r>
      <w:r>
        <w:br/>
      </w:r>
      <w:r>
        <w:rPr>
          <w:rFonts w:ascii="Times New Roman"/>
          <w:b w:val="false"/>
          <w:i w:val="false"/>
          <w:color w:val="000000"/>
          <w:sz w:val="28"/>
        </w:rPr>
        <w:t xml:space="preserve">
      условий </w:t>
      </w:r>
      <w:r>
        <w:br/>
      </w:r>
      <w:r>
        <w:rPr>
          <w:rFonts w:ascii="Times New Roman"/>
          <w:b w:val="false"/>
          <w:i w:val="false"/>
          <w:color w:val="000000"/>
          <w:sz w:val="28"/>
        </w:rPr>
        <w:t xml:space="preserve">
1.20  Штрафы и пени за сокрытие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сверхнормативные        15 538 </w:t>
      </w:r>
      <w:r>
        <w:br/>
      </w:r>
      <w:r>
        <w:rPr>
          <w:rFonts w:ascii="Times New Roman"/>
          <w:b w:val="false"/>
          <w:i w:val="false"/>
          <w:color w:val="000000"/>
          <w:sz w:val="28"/>
        </w:rPr>
        <w:t xml:space="preserve">
      потери, порча, недостача ТМЗ </w:t>
      </w:r>
      <w:r>
        <w:br/>
      </w:r>
      <w:r>
        <w:rPr>
          <w:rFonts w:ascii="Times New Roman"/>
          <w:b w:val="false"/>
          <w:i w:val="false"/>
          <w:color w:val="000000"/>
          <w:sz w:val="28"/>
        </w:rPr>
        <w:t xml:space="preserve">
1.22  Расходы по аренде                             199          731 </w:t>
      </w:r>
      <w:r>
        <w:br/>
      </w:r>
      <w:r>
        <w:rPr>
          <w:rFonts w:ascii="Times New Roman"/>
          <w:b w:val="false"/>
          <w:i w:val="false"/>
          <w:color w:val="000000"/>
          <w:sz w:val="28"/>
        </w:rPr>
        <w:t xml:space="preserve">
1.23  Расходы на социальную сферу </w:t>
      </w:r>
      <w:r>
        <w:br/>
      </w:r>
      <w:r>
        <w:rPr>
          <w:rFonts w:ascii="Times New Roman"/>
          <w:b w:val="false"/>
          <w:i w:val="false"/>
          <w:color w:val="000000"/>
          <w:sz w:val="28"/>
        </w:rPr>
        <w:t xml:space="preserve">
1.24  Расходы по созданию резервов по               933 </w:t>
      </w:r>
      <w:r>
        <w:br/>
      </w:r>
      <w:r>
        <w:rPr>
          <w:rFonts w:ascii="Times New Roman"/>
          <w:b w:val="false"/>
          <w:i w:val="false"/>
          <w:color w:val="000000"/>
          <w:sz w:val="28"/>
        </w:rPr>
        <w:t xml:space="preserve">
      сомнительным </w:t>
      </w:r>
      <w:r>
        <w:br/>
      </w:r>
      <w:r>
        <w:rPr>
          <w:rFonts w:ascii="Times New Roman"/>
          <w:b w:val="false"/>
          <w:i w:val="false"/>
          <w:color w:val="000000"/>
          <w:sz w:val="28"/>
        </w:rPr>
        <w:t xml:space="preserve">
1.25  На проведение праздничных, культурно-       2 074        3 544 </w:t>
      </w:r>
      <w:r>
        <w:br/>
      </w:r>
      <w:r>
        <w:rPr>
          <w:rFonts w:ascii="Times New Roman"/>
          <w:b w:val="false"/>
          <w:i w:val="false"/>
          <w:color w:val="000000"/>
          <w:sz w:val="28"/>
        </w:rPr>
        <w:t xml:space="preserve">
      массовых и спортивных мероприятий </w:t>
      </w:r>
      <w:r>
        <w:br/>
      </w:r>
      <w:r>
        <w:rPr>
          <w:rFonts w:ascii="Times New Roman"/>
          <w:b w:val="false"/>
          <w:i w:val="false"/>
          <w:color w:val="000000"/>
          <w:sz w:val="28"/>
        </w:rPr>
        <w:t xml:space="preserve">
1.26  Благотворительная помощь </w:t>
      </w:r>
      <w:r>
        <w:br/>
      </w:r>
      <w:r>
        <w:rPr>
          <w:rFonts w:ascii="Times New Roman"/>
          <w:b w:val="false"/>
          <w:i w:val="false"/>
          <w:color w:val="000000"/>
          <w:sz w:val="28"/>
        </w:rPr>
        <w:t xml:space="preserve">
1.27  Прочие расходы                              7 785       11 593 </w:t>
      </w:r>
    </w:p>
    <w:p>
      <w:pPr>
        <w:spacing w:after="0"/>
        <w:ind w:left="0"/>
        <w:jc w:val="both"/>
      </w:pPr>
      <w:r>
        <w:rPr>
          <w:rFonts w:ascii="Times New Roman"/>
          <w:b w:val="false"/>
          <w:i w:val="false"/>
          <w:color w:val="000000"/>
          <w:sz w:val="28"/>
        </w:rPr>
        <w:t xml:space="preserve">2     Расходы по реализации готовой продукции </w:t>
      </w:r>
      <w:r>
        <w:br/>
      </w:r>
      <w:r>
        <w:rPr>
          <w:rFonts w:ascii="Times New Roman"/>
          <w:b w:val="false"/>
          <w:i w:val="false"/>
          <w:color w:val="000000"/>
          <w:sz w:val="28"/>
        </w:rPr>
        <w:t xml:space="preserve">
      (товаров, работ,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работников </w:t>
      </w:r>
      <w:r>
        <w:br/>
      </w:r>
      <w:r>
        <w:rPr>
          <w:rFonts w:ascii="Times New Roman"/>
          <w:b w:val="false"/>
          <w:i w:val="false"/>
          <w:color w:val="000000"/>
          <w:sz w:val="28"/>
        </w:rPr>
        <w:t xml:space="preserve">
2.3   Отчисления от оплаты труда </w:t>
      </w:r>
      <w:r>
        <w:br/>
      </w:r>
      <w:r>
        <w:rPr>
          <w:rFonts w:ascii="Times New Roman"/>
          <w:b w:val="false"/>
          <w:i w:val="false"/>
          <w:color w:val="000000"/>
          <w:sz w:val="28"/>
        </w:rPr>
        <w:t xml:space="preserve">
2.4   Амортизация основных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2.5   Ремонт и обслуживание основных средств 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всего </w:t>
      </w:r>
      <w:r>
        <w:br/>
      </w:r>
      <w:r>
        <w:rPr>
          <w:rFonts w:ascii="Times New Roman"/>
          <w:b w:val="false"/>
          <w:i w:val="false"/>
          <w:color w:val="000000"/>
          <w:sz w:val="28"/>
        </w:rPr>
        <w:t xml:space="preserve">
2.7.1 в пределах установленных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погрузке, транспортировке и </w:t>
      </w:r>
      <w:r>
        <w:br/>
      </w:r>
      <w:r>
        <w:rPr>
          <w:rFonts w:ascii="Times New Roman"/>
          <w:b w:val="false"/>
          <w:i w:val="false"/>
          <w:color w:val="000000"/>
          <w:sz w:val="28"/>
        </w:rPr>
        <w:t xml:space="preserve">
      хранению </w:t>
      </w:r>
      <w:r>
        <w:br/>
      </w:r>
      <w:r>
        <w:rPr>
          <w:rFonts w:ascii="Times New Roman"/>
          <w:b w:val="false"/>
          <w:i w:val="false"/>
          <w:color w:val="000000"/>
          <w:sz w:val="28"/>
        </w:rPr>
        <w:t xml:space="preserve">
2.9   Расходы на рекламу и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сферу </w:t>
      </w:r>
      <w:r>
        <w:br/>
      </w:r>
      <w:r>
        <w:rPr>
          <w:rFonts w:ascii="Times New Roman"/>
          <w:b w:val="false"/>
          <w:i w:val="false"/>
          <w:color w:val="000000"/>
          <w:sz w:val="28"/>
        </w:rPr>
        <w:t xml:space="preserve">
2.12  Прочие расходы </w:t>
      </w:r>
    </w:p>
    <w:p>
      <w:pPr>
        <w:spacing w:after="0"/>
        <w:ind w:left="0"/>
        <w:jc w:val="both"/>
      </w:pPr>
      <w:r>
        <w:rPr>
          <w:rFonts w:ascii="Times New Roman"/>
          <w:b w:val="false"/>
          <w:i w:val="false"/>
          <w:color w:val="000000"/>
          <w:sz w:val="28"/>
        </w:rPr>
        <w:t xml:space="preserve">3     Расходы в виде вознаграждения, всего </w:t>
      </w:r>
      <w:r>
        <w:br/>
      </w:r>
      <w:r>
        <w:rPr>
          <w:rFonts w:ascii="Times New Roman"/>
          <w:b w:val="false"/>
          <w:i w:val="false"/>
          <w:color w:val="000000"/>
          <w:sz w:val="28"/>
        </w:rPr>
        <w:t xml:space="preserve">
3.1   Расходы по вознаграждению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вознаграждению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3.3   Расходы по вознаграждению (процентам) по </w:t>
      </w:r>
      <w:r>
        <w:br/>
      </w:r>
      <w:r>
        <w:rPr>
          <w:rFonts w:ascii="Times New Roman"/>
          <w:b w:val="false"/>
          <w:i w:val="false"/>
          <w:color w:val="000000"/>
          <w:sz w:val="28"/>
        </w:rPr>
        <w:t xml:space="preserve">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2004 г. (прогноз)            !2003 г. в %!2004 г. в ! </w:t>
      </w:r>
      <w:r>
        <w:br/>
      </w:r>
      <w:r>
        <w:rPr>
          <w:rFonts w:ascii="Times New Roman"/>
          <w:b w:val="false"/>
          <w:i w:val="false"/>
          <w:color w:val="000000"/>
          <w:sz w:val="28"/>
        </w:rPr>
        <w:t xml:space="preserve">
п/п !--------------------------------------------!к 2002 г.  !% к 2003г.! </w:t>
      </w:r>
      <w:r>
        <w:br/>
      </w:r>
      <w:r>
        <w:rPr>
          <w:rFonts w:ascii="Times New Roman"/>
          <w:b w:val="false"/>
          <w:i w:val="false"/>
          <w:color w:val="000000"/>
          <w:sz w:val="28"/>
        </w:rPr>
        <w:t xml:space="preserve">
     ! 1 квартал!1 полугодие! 9 месяцев !   год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27 132    54 042      80 957     108 080     102,3%     146,6%   </w:t>
      </w:r>
      <w:r>
        <w:br/>
      </w:r>
      <w:r>
        <w:rPr>
          <w:rFonts w:ascii="Times New Roman"/>
          <w:b w:val="false"/>
          <w:i w:val="false"/>
          <w:color w:val="000000"/>
          <w:sz w:val="28"/>
        </w:rPr>
        <w:t xml:space="preserve">
1        27 132    54 042      80 957     108 080     102,3%     146,6% </w:t>
      </w:r>
      <w:r>
        <w:br/>
      </w:r>
      <w:r>
        <w:rPr>
          <w:rFonts w:ascii="Times New Roman"/>
          <w:b w:val="false"/>
          <w:i w:val="false"/>
          <w:color w:val="000000"/>
          <w:sz w:val="28"/>
        </w:rPr>
        <w:t xml:space="preserve">
1.1         382       765       1 147       1 530                118,9%           </w:t>
      </w:r>
      <w:r>
        <w:br/>
      </w:r>
      <w:r>
        <w:rPr>
          <w:rFonts w:ascii="Times New Roman"/>
          <w:b w:val="false"/>
          <w:i w:val="false"/>
          <w:color w:val="000000"/>
          <w:sz w:val="28"/>
        </w:rPr>
        <w:t xml:space="preserve">
1.2      13 628    27 255      40 883      54 511     139,5%     156,5% </w:t>
      </w:r>
      <w:r>
        <w:br/>
      </w:r>
      <w:r>
        <w:rPr>
          <w:rFonts w:ascii="Times New Roman"/>
          <w:b w:val="false"/>
          <w:i w:val="false"/>
          <w:color w:val="000000"/>
          <w:sz w:val="28"/>
        </w:rPr>
        <w:t xml:space="preserve">
1.3       2 576     5 151       7 727      10 302     135,0%     156,5% </w:t>
      </w:r>
      <w:r>
        <w:br/>
      </w:r>
      <w:r>
        <w:rPr>
          <w:rFonts w:ascii="Times New Roman"/>
          <w:b w:val="false"/>
          <w:i w:val="false"/>
          <w:color w:val="000000"/>
          <w:sz w:val="28"/>
        </w:rPr>
        <w:t xml:space="preserve">
1.4         100       200         300         400      81,0%      95,7% </w:t>
      </w:r>
      <w:r>
        <w:br/>
      </w:r>
      <w:r>
        <w:rPr>
          <w:rFonts w:ascii="Times New Roman"/>
          <w:b w:val="false"/>
          <w:i w:val="false"/>
          <w:color w:val="000000"/>
          <w:sz w:val="28"/>
        </w:rPr>
        <w:t xml:space="preserve">
1.5         218       431         654         872     299,0%      58,3% </w:t>
      </w:r>
      <w:r>
        <w:br/>
      </w:r>
      <w:r>
        <w:rPr>
          <w:rFonts w:ascii="Times New Roman"/>
          <w:b w:val="false"/>
          <w:i w:val="false"/>
          <w:color w:val="000000"/>
          <w:sz w:val="28"/>
        </w:rPr>
        <w:t xml:space="preserve">
1.6   </w:t>
      </w:r>
      <w:r>
        <w:br/>
      </w:r>
      <w:r>
        <w:rPr>
          <w:rFonts w:ascii="Times New Roman"/>
          <w:b w:val="false"/>
          <w:i w:val="false"/>
          <w:color w:val="000000"/>
          <w:sz w:val="28"/>
        </w:rPr>
        <w:t xml:space="preserve">
1.7         500     1 000       1 500       2 000     162,1%      88,6% </w:t>
      </w:r>
      <w:r>
        <w:br/>
      </w:r>
      <w:r>
        <w:rPr>
          <w:rFonts w:ascii="Times New Roman"/>
          <w:b w:val="false"/>
          <w:i w:val="false"/>
          <w:color w:val="000000"/>
          <w:sz w:val="28"/>
        </w:rPr>
        <w:t xml:space="preserve">
1.7.1       500     1 000       1 500       2 000     162,1%      88,6% </w:t>
      </w:r>
      <w:r>
        <w:br/>
      </w:r>
      <w:r>
        <w:rPr>
          <w:rFonts w:ascii="Times New Roman"/>
          <w:b w:val="false"/>
          <w:i w:val="false"/>
          <w:color w:val="000000"/>
          <w:sz w:val="28"/>
        </w:rPr>
        <w:t xml:space="preserve">
1.7.2 </w:t>
      </w:r>
      <w:r>
        <w:br/>
      </w:r>
      <w:r>
        <w:rPr>
          <w:rFonts w:ascii="Times New Roman"/>
          <w:b w:val="false"/>
          <w:i w:val="false"/>
          <w:color w:val="000000"/>
          <w:sz w:val="28"/>
        </w:rPr>
        <w:t xml:space="preserve">
1.8   </w:t>
      </w:r>
      <w:r>
        <w:br/>
      </w:r>
      <w:r>
        <w:rPr>
          <w:rFonts w:ascii="Times New Roman"/>
          <w:b w:val="false"/>
          <w:i w:val="false"/>
          <w:color w:val="000000"/>
          <w:sz w:val="28"/>
        </w:rPr>
        <w:t xml:space="preserve">
1.9          25        50          75         100           </w:t>
      </w:r>
      <w:r>
        <w:br/>
      </w:r>
      <w:r>
        <w:rPr>
          <w:rFonts w:ascii="Times New Roman"/>
          <w:b w:val="false"/>
          <w:i w:val="false"/>
          <w:color w:val="000000"/>
          <w:sz w:val="28"/>
        </w:rPr>
        <w:t xml:space="preserve">
1.10  </w:t>
      </w:r>
      <w:r>
        <w:br/>
      </w:r>
      <w:r>
        <w:rPr>
          <w:rFonts w:ascii="Times New Roman"/>
          <w:b w:val="false"/>
          <w:i w:val="false"/>
          <w:color w:val="000000"/>
          <w:sz w:val="28"/>
        </w:rPr>
        <w:t xml:space="preserve">
1.11        620     1 243       1 860       2 480      78,5%      60,3%  </w:t>
      </w:r>
      <w:r>
        <w:br/>
      </w:r>
      <w:r>
        <w:rPr>
          <w:rFonts w:ascii="Times New Roman"/>
          <w:b w:val="false"/>
          <w:i w:val="false"/>
          <w:color w:val="000000"/>
          <w:sz w:val="28"/>
        </w:rPr>
        <w:t xml:space="preserve">
1.12        163       325         487         650 </w:t>
      </w:r>
      <w:r>
        <w:br/>
      </w:r>
      <w:r>
        <w:rPr>
          <w:rFonts w:ascii="Times New Roman"/>
          <w:b w:val="false"/>
          <w:i w:val="false"/>
          <w:color w:val="000000"/>
          <w:sz w:val="28"/>
        </w:rPr>
        <w:t xml:space="preserve">
1.13        450       900       1 350       1 800     108,1%     105,6%    </w:t>
      </w:r>
      <w:r>
        <w:br/>
      </w:r>
      <w:r>
        <w:rPr>
          <w:rFonts w:ascii="Times New Roman"/>
          <w:b w:val="false"/>
          <w:i w:val="false"/>
          <w:color w:val="000000"/>
          <w:sz w:val="28"/>
        </w:rPr>
        <w:t xml:space="preserve">
1.14          2         5           7          10 </w:t>
      </w:r>
      <w:r>
        <w:br/>
      </w:r>
      <w:r>
        <w:rPr>
          <w:rFonts w:ascii="Times New Roman"/>
          <w:b w:val="false"/>
          <w:i w:val="false"/>
          <w:color w:val="000000"/>
          <w:sz w:val="28"/>
        </w:rPr>
        <w:t xml:space="preserve">
1.15        200       400         600         800    2100,0%      58,6%    </w:t>
      </w:r>
      <w:r>
        <w:br/>
      </w:r>
      <w:r>
        <w:rPr>
          <w:rFonts w:ascii="Times New Roman"/>
          <w:b w:val="false"/>
          <w:i w:val="false"/>
          <w:color w:val="000000"/>
          <w:sz w:val="28"/>
        </w:rPr>
        <w:t xml:space="preserve">
1.16        885     1 770       2 655       3 540     113,8%      95,7% </w:t>
      </w:r>
      <w:r>
        <w:br/>
      </w:r>
      <w:r>
        <w:rPr>
          <w:rFonts w:ascii="Times New Roman"/>
          <w:b w:val="false"/>
          <w:i w:val="false"/>
          <w:color w:val="000000"/>
          <w:sz w:val="28"/>
        </w:rPr>
        <w:t xml:space="preserve">
1.17  </w:t>
      </w:r>
      <w:r>
        <w:br/>
      </w:r>
      <w:r>
        <w:rPr>
          <w:rFonts w:ascii="Times New Roman"/>
          <w:b w:val="false"/>
          <w:i w:val="false"/>
          <w:color w:val="000000"/>
          <w:sz w:val="28"/>
        </w:rPr>
        <w:t xml:space="preserve">
1.18  </w:t>
      </w:r>
      <w:r>
        <w:br/>
      </w:r>
      <w:r>
        <w:rPr>
          <w:rFonts w:ascii="Times New Roman"/>
          <w:b w:val="false"/>
          <w:i w:val="false"/>
          <w:color w:val="000000"/>
          <w:sz w:val="28"/>
        </w:rPr>
        <w:t xml:space="preserve">
1.19  </w:t>
      </w:r>
      <w:r>
        <w:br/>
      </w:r>
      <w:r>
        <w:rPr>
          <w:rFonts w:ascii="Times New Roman"/>
          <w:b w:val="false"/>
          <w:i w:val="false"/>
          <w:color w:val="000000"/>
          <w:sz w:val="28"/>
        </w:rPr>
        <w:t xml:space="preserve">
1.20  </w:t>
      </w:r>
      <w:r>
        <w:br/>
      </w:r>
      <w:r>
        <w:rPr>
          <w:rFonts w:ascii="Times New Roman"/>
          <w:b w:val="false"/>
          <w:i w:val="false"/>
          <w:color w:val="000000"/>
          <w:sz w:val="28"/>
        </w:rPr>
        <w:t xml:space="preserve">
1.21  </w:t>
      </w:r>
      <w:r>
        <w:br/>
      </w:r>
      <w:r>
        <w:rPr>
          <w:rFonts w:ascii="Times New Roman"/>
          <w:b w:val="false"/>
          <w:i w:val="false"/>
          <w:color w:val="000000"/>
          <w:sz w:val="28"/>
        </w:rPr>
        <w:t xml:space="preserve">
1.22        269       537         806       1 074     367,3%     146,9% </w:t>
      </w:r>
      <w:r>
        <w:br/>
      </w:r>
      <w:r>
        <w:rPr>
          <w:rFonts w:ascii="Times New Roman"/>
          <w:b w:val="false"/>
          <w:i w:val="false"/>
          <w:color w:val="000000"/>
          <w:sz w:val="28"/>
        </w:rPr>
        <w:t xml:space="preserve">
1.23  </w:t>
      </w:r>
      <w:r>
        <w:br/>
      </w:r>
      <w:r>
        <w:rPr>
          <w:rFonts w:ascii="Times New Roman"/>
          <w:b w:val="false"/>
          <w:i w:val="false"/>
          <w:color w:val="000000"/>
          <w:sz w:val="28"/>
        </w:rPr>
        <w:t xml:space="preserve">
1.24  </w:t>
      </w:r>
      <w:r>
        <w:br/>
      </w:r>
      <w:r>
        <w:rPr>
          <w:rFonts w:ascii="Times New Roman"/>
          <w:b w:val="false"/>
          <w:i w:val="false"/>
          <w:color w:val="000000"/>
          <w:sz w:val="28"/>
        </w:rPr>
        <w:t xml:space="preserve">
1.25      2 186     4 373       6 559       8 746     170,9%     246,8% </w:t>
      </w:r>
      <w:r>
        <w:br/>
      </w:r>
      <w:r>
        <w:rPr>
          <w:rFonts w:ascii="Times New Roman"/>
          <w:b w:val="false"/>
          <w:i w:val="false"/>
          <w:color w:val="000000"/>
          <w:sz w:val="28"/>
        </w:rPr>
        <w:t xml:space="preserve">
1.26  </w:t>
      </w:r>
      <w:r>
        <w:br/>
      </w:r>
      <w:r>
        <w:rPr>
          <w:rFonts w:ascii="Times New Roman"/>
          <w:b w:val="false"/>
          <w:i w:val="false"/>
          <w:color w:val="000000"/>
          <w:sz w:val="28"/>
        </w:rPr>
        <w:t xml:space="preserve">
1.27      4 928     9 637      14 347      19 265     148,9%     166,2% </w:t>
      </w:r>
    </w:p>
    <w:p>
      <w:pPr>
        <w:spacing w:after="0"/>
        <w:ind w:left="0"/>
        <w:jc w:val="both"/>
      </w:pPr>
      <w:r>
        <w:rPr>
          <w:rFonts w:ascii="Times New Roman"/>
          <w:b w:val="false"/>
          <w:i w:val="false"/>
          <w:color w:val="000000"/>
          <w:sz w:val="28"/>
        </w:rPr>
        <w:t xml:space="preserve">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w:t>
      </w:r>
      <w:r>
        <w:br/>
      </w:r>
      <w:r>
        <w:rPr>
          <w:rFonts w:ascii="Times New Roman"/>
          <w:b w:val="false"/>
          <w:i w:val="false"/>
          <w:color w:val="000000"/>
          <w:sz w:val="28"/>
        </w:rPr>
        <w:t xml:space="preserve">
2.7.1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______________________________________________________________________ </w:t>
      </w:r>
    </w:p>
    <w:bookmarkStart w:name="z52" w:id="49"/>
    <w:p>
      <w:pPr>
        <w:spacing w:after="0"/>
        <w:ind w:left="0"/>
        <w:jc w:val="both"/>
      </w:pPr>
      <w:r>
        <w:rPr>
          <w:rFonts w:ascii="Times New Roman"/>
          <w:b w:val="false"/>
          <w:i w:val="false"/>
          <w:color w:val="000000"/>
          <w:sz w:val="28"/>
        </w:rPr>
        <w:t xml:space="preserve">
                                                         Приложение 16 </w:t>
      </w:r>
    </w:p>
    <w:bookmarkEnd w:id="49"/>
    <w:p>
      <w:pPr>
        <w:spacing w:after="0"/>
        <w:ind w:left="0"/>
        <w:jc w:val="both"/>
      </w:pPr>
      <w:r>
        <w:rPr>
          <w:rFonts w:ascii="Times New Roman"/>
          <w:b/>
          <w:i w:val="false"/>
          <w:color w:val="000000"/>
          <w:sz w:val="28"/>
        </w:rPr>
        <w:t xml:space="preserve">               Перечень инвестиционных проектов ОАО "ВЖДО" </w:t>
      </w:r>
      <w:r>
        <w:br/>
      </w:r>
      <w:r>
        <w:rPr>
          <w:rFonts w:ascii="Times New Roman"/>
          <w:b w:val="false"/>
          <w:i w:val="false"/>
          <w:color w:val="000000"/>
          <w:sz w:val="28"/>
        </w:rPr>
        <w:t>
</w:t>
      </w:r>
      <w:r>
        <w:rPr>
          <w:rFonts w:ascii="Times New Roman"/>
          <w:b w:val="false"/>
          <w:i w:val="false"/>
          <w:color w:val="000000"/>
          <w:sz w:val="28"/>
          <w:u w:val="single"/>
        </w:rPr>
        <w:t xml:space="preserve">                        планируемых к реализации </w:t>
      </w:r>
      <w:r>
        <w:br/>
      </w:r>
      <w:r>
        <w:rPr>
          <w:rFonts w:ascii="Times New Roman"/>
          <w:b w:val="false"/>
          <w:i w:val="false"/>
          <w:color w:val="000000"/>
          <w:sz w:val="28"/>
        </w:rPr>
        <w:t xml:space="preserve">
                            (наименование НК) </w:t>
      </w:r>
      <w:r>
        <w:br/>
      </w:r>
      <w:r>
        <w:rPr>
          <w:rFonts w:ascii="Times New Roman"/>
          <w:b w:val="false"/>
          <w:i w:val="false"/>
          <w:color w:val="000000"/>
          <w:sz w:val="28"/>
        </w:rPr>
        <w:t>
</w:t>
      </w:r>
      <w:r>
        <w:rPr>
          <w:rFonts w:ascii="Times New Roman"/>
          <w:b/>
          <w:i w:val="false"/>
          <w:color w:val="000000"/>
          <w:sz w:val="28"/>
        </w:rPr>
        <w:t xml:space="preserve">                              в 2004-2006 годах          </w:t>
      </w:r>
      <w:r>
        <w:rPr>
          <w:rFonts w:ascii="Times New Roman"/>
          <w:b w:val="false"/>
          <w:i w:val="false"/>
          <w:color w:val="000000"/>
          <w:sz w:val="28"/>
        </w:rPr>
        <w:t xml:space="preserve">Форма 5-HK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N  !      Наименование проектов   ! Период   ! Общая   !Источники !  </w:t>
      </w:r>
      <w:r>
        <w:br/>
      </w:r>
      <w:r>
        <w:rPr>
          <w:rFonts w:ascii="Times New Roman"/>
          <w:b w:val="false"/>
          <w:i w:val="false"/>
          <w:color w:val="000000"/>
          <w:sz w:val="28"/>
        </w:rPr>
        <w:t xml:space="preserve">
п/п !                              !реализации!стоимость!финансиро-! </w:t>
      </w:r>
      <w:r>
        <w:br/>
      </w:r>
      <w:r>
        <w:rPr>
          <w:rFonts w:ascii="Times New Roman"/>
          <w:b w:val="false"/>
          <w:i w:val="false"/>
          <w:color w:val="000000"/>
          <w:sz w:val="28"/>
        </w:rPr>
        <w:t xml:space="preserve">
     !                              !          !         !вания     !    </w:t>
      </w:r>
      <w:r>
        <w:br/>
      </w:r>
      <w:r>
        <w:rPr>
          <w:rFonts w:ascii="Times New Roman"/>
          <w:b w:val="false"/>
          <w:i w:val="false"/>
          <w:color w:val="000000"/>
          <w:sz w:val="28"/>
        </w:rPr>
        <w:t xml:space="preserve">
--------------------------------------------------------------------! </w:t>
      </w:r>
      <w:r>
        <w:br/>
      </w:r>
      <w:r>
        <w:rPr>
          <w:rFonts w:ascii="Times New Roman"/>
          <w:b w:val="false"/>
          <w:i w:val="false"/>
          <w:color w:val="000000"/>
          <w:sz w:val="28"/>
        </w:rPr>
        <w:t xml:space="preserve">
1.    Приобретение средств транковой  2003-2006  22 248   за счет </w:t>
      </w:r>
      <w:r>
        <w:br/>
      </w:r>
      <w:r>
        <w:rPr>
          <w:rFonts w:ascii="Times New Roman"/>
          <w:b w:val="false"/>
          <w:i w:val="false"/>
          <w:color w:val="000000"/>
          <w:sz w:val="28"/>
        </w:rPr>
        <w:t xml:space="preserve">
      связи                                               собствен.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xml:space="preserve">
      2.    Приобретение оружия и           2003-2006  80 000   за счет </w:t>
      </w:r>
      <w:r>
        <w:br/>
      </w:r>
      <w:r>
        <w:rPr>
          <w:rFonts w:ascii="Times New Roman"/>
          <w:b w:val="false"/>
          <w:i w:val="false"/>
          <w:color w:val="000000"/>
          <w:sz w:val="28"/>
        </w:rPr>
        <w:t xml:space="preserve">
      боеприпасов, спецсредств                            собствен. </w:t>
      </w:r>
      <w:r>
        <w:br/>
      </w:r>
      <w:r>
        <w:rPr>
          <w:rFonts w:ascii="Times New Roman"/>
          <w:b w:val="false"/>
          <w:i w:val="false"/>
          <w:color w:val="000000"/>
          <w:sz w:val="28"/>
        </w:rPr>
        <w:t xml:space="preserve">
      для несения охраны                                  средств </w:t>
      </w:r>
      <w:r>
        <w:br/>
      </w:r>
      <w:r>
        <w:rPr>
          <w:rFonts w:ascii="Times New Roman"/>
          <w:b w:val="false"/>
          <w:i w:val="false"/>
          <w:color w:val="000000"/>
          <w:sz w:val="28"/>
        </w:rPr>
        <w:t>
 </w:t>
      </w:r>
      <w:r>
        <w:br/>
      </w:r>
      <w:r>
        <w:rPr>
          <w:rFonts w:ascii="Times New Roman"/>
          <w:b w:val="false"/>
          <w:i w:val="false"/>
          <w:color w:val="000000"/>
          <w:sz w:val="28"/>
        </w:rPr>
        <w:t xml:space="preserve">
      3.    Офисное оборудование            2003-2006  35 579   за счет </w:t>
      </w:r>
      <w:r>
        <w:br/>
      </w:r>
      <w:r>
        <w:rPr>
          <w:rFonts w:ascii="Times New Roman"/>
          <w:b w:val="false"/>
          <w:i w:val="false"/>
          <w:color w:val="000000"/>
          <w:sz w:val="28"/>
        </w:rPr>
        <w:t xml:space="preserve">
      (компьютеры, офисная мебель,                        собствен. </w:t>
      </w:r>
      <w:r>
        <w:br/>
      </w:r>
      <w:r>
        <w:rPr>
          <w:rFonts w:ascii="Times New Roman"/>
          <w:b w:val="false"/>
          <w:i w:val="false"/>
          <w:color w:val="000000"/>
          <w:sz w:val="28"/>
        </w:rPr>
        <w:t xml:space="preserve">
      оргтехника)                                         средств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Расширение автопарка филиалов   2003-2006  30 966   за счет </w:t>
      </w:r>
      <w:r>
        <w:br/>
      </w:r>
      <w:r>
        <w:rPr>
          <w:rFonts w:ascii="Times New Roman"/>
          <w:b w:val="false"/>
          <w:i w:val="false"/>
          <w:color w:val="000000"/>
          <w:sz w:val="28"/>
        </w:rPr>
        <w:t xml:space="preserve">
                                                          собствен. </w:t>
      </w:r>
      <w:r>
        <w:br/>
      </w:r>
      <w:r>
        <w:rPr>
          <w:rFonts w:ascii="Times New Roman"/>
          <w:b w:val="false"/>
          <w:i w:val="false"/>
          <w:color w:val="000000"/>
          <w:sz w:val="28"/>
        </w:rPr>
        <w:t xml:space="preserve">
                                                          средств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итого                                 168 793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N !              Финансирование по годам              ! </w:t>
      </w:r>
      <w:r>
        <w:br/>
      </w:r>
      <w:r>
        <w:rPr>
          <w:rFonts w:ascii="Times New Roman"/>
          <w:b w:val="false"/>
          <w:i w:val="false"/>
          <w:color w:val="000000"/>
          <w:sz w:val="28"/>
        </w:rPr>
        <w:t xml:space="preserve">
п/п!---------------------------------------------------! </w:t>
      </w:r>
      <w:r>
        <w:br/>
      </w:r>
      <w:r>
        <w:rPr>
          <w:rFonts w:ascii="Times New Roman"/>
          <w:b w:val="false"/>
          <w:i w:val="false"/>
          <w:color w:val="000000"/>
          <w:sz w:val="28"/>
        </w:rPr>
        <w:t xml:space="preserve">
   !освоено на! 2004 г. ! 2005 г. ! 2006 г. !остаток на! </w:t>
      </w:r>
      <w:r>
        <w:br/>
      </w:r>
      <w:r>
        <w:rPr>
          <w:rFonts w:ascii="Times New Roman"/>
          <w:b w:val="false"/>
          <w:i w:val="false"/>
          <w:color w:val="000000"/>
          <w:sz w:val="28"/>
        </w:rPr>
        <w:t xml:space="preserve">
   !01.01.04г.!(прогноз)!(прогноз)!(прогноз)!01.01.07г.! </w:t>
      </w:r>
      <w:r>
        <w:br/>
      </w:r>
      <w:r>
        <w:rPr>
          <w:rFonts w:ascii="Times New Roman"/>
          <w:b w:val="false"/>
          <w:i w:val="false"/>
          <w:color w:val="000000"/>
          <w:sz w:val="28"/>
        </w:rPr>
        <w:t xml:space="preserve">
-------------------------------------------------------! </w:t>
      </w:r>
      <w:r>
        <w:br/>
      </w:r>
      <w:r>
        <w:rPr>
          <w:rFonts w:ascii="Times New Roman"/>
          <w:b w:val="false"/>
          <w:i w:val="false"/>
          <w:color w:val="000000"/>
          <w:sz w:val="28"/>
        </w:rPr>
        <w:t xml:space="preserve">
1.  14 248                          8 000  </w:t>
      </w:r>
      <w:r>
        <w:br/>
      </w:r>
      <w:r>
        <w:rPr>
          <w:rFonts w:ascii="Times New Roman"/>
          <w:b w:val="false"/>
          <w:i w:val="false"/>
          <w:color w:val="000000"/>
          <w:sz w:val="28"/>
        </w:rPr>
        <w:t xml:space="preserve">
2.  20 000     20 000    20 000    20 000     </w:t>
      </w:r>
      <w:r>
        <w:br/>
      </w:r>
      <w:r>
        <w:rPr>
          <w:rFonts w:ascii="Times New Roman"/>
          <w:b w:val="false"/>
          <w:i w:val="false"/>
          <w:color w:val="000000"/>
          <w:sz w:val="28"/>
        </w:rPr>
        <w:t xml:space="preserve">
3.   3 079     15 000     8 000     9 500 </w:t>
      </w:r>
      <w:r>
        <w:br/>
      </w:r>
      <w:r>
        <w:rPr>
          <w:rFonts w:ascii="Times New Roman"/>
          <w:b w:val="false"/>
          <w:i w:val="false"/>
          <w:color w:val="000000"/>
          <w:sz w:val="28"/>
        </w:rPr>
        <w:t xml:space="preserve">
4.  21 366                          9 600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58 693    35 000   28 000   47 100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 </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Приложение 17 </w:t>
      </w:r>
    </w:p>
    <w:bookmarkEnd w:id="50"/>
    <w:p>
      <w:pPr>
        <w:spacing w:after="0"/>
        <w:ind w:left="0"/>
        <w:jc w:val="both"/>
      </w:pPr>
      <w:r>
        <w:rPr>
          <w:rFonts w:ascii="Times New Roman"/>
          <w:b/>
          <w:i w:val="false"/>
          <w:color w:val="000000"/>
          <w:sz w:val="28"/>
        </w:rPr>
        <w:t xml:space="preserve">   Прогноз важнейших показателей развития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"Желдорводотеплоснабжение"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1 НК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N  !      Показатели     !  Един.  ! 2002 г.  !   2003 г. !2003г. в %! </w:t>
      </w:r>
      <w:r>
        <w:br/>
      </w:r>
      <w:r>
        <w:rPr>
          <w:rFonts w:ascii="Times New Roman"/>
          <w:b w:val="false"/>
          <w:i w:val="false"/>
          <w:color w:val="000000"/>
          <w:sz w:val="28"/>
        </w:rPr>
        <w:t xml:space="preserve">
п/п !                     !  измер. ! отчет    !   оценка  !к 2002 г.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произведенной   к-во/      465072      967773      208,1 </w:t>
      </w:r>
      <w:r>
        <w:br/>
      </w:r>
      <w:r>
        <w:rPr>
          <w:rFonts w:ascii="Times New Roman"/>
          <w:b w:val="false"/>
          <w:i w:val="false"/>
          <w:color w:val="000000"/>
          <w:sz w:val="28"/>
        </w:rPr>
        <w:t xml:space="preserve">
      продукции (работ,     стоим. </w:t>
      </w:r>
      <w:r>
        <w:br/>
      </w:r>
      <w:r>
        <w:rPr>
          <w:rFonts w:ascii="Times New Roman"/>
          <w:b w:val="false"/>
          <w:i w:val="false"/>
          <w:color w:val="000000"/>
          <w:sz w:val="28"/>
        </w:rPr>
        <w:t xml:space="preserve">
      услуг) - всего: </w:t>
      </w:r>
      <w:r>
        <w:br/>
      </w:r>
      <w:r>
        <w:rPr>
          <w:rFonts w:ascii="Times New Roman"/>
          <w:b w:val="false"/>
          <w:i w:val="false"/>
          <w:color w:val="000000"/>
          <w:sz w:val="28"/>
        </w:rPr>
        <w:t xml:space="preserve">
1.1   в том числе по видам      "      </w:t>
      </w:r>
      <w:r>
        <w:br/>
      </w:r>
      <w:r>
        <w:rPr>
          <w:rFonts w:ascii="Times New Roman"/>
          <w:b w:val="false"/>
          <w:i w:val="false"/>
          <w:color w:val="000000"/>
          <w:sz w:val="28"/>
        </w:rPr>
        <w:t xml:space="preserve">
2     Экспорт всего:            " </w:t>
      </w:r>
      <w:r>
        <w:br/>
      </w:r>
      <w:r>
        <w:rPr>
          <w:rFonts w:ascii="Times New Roman"/>
          <w:b w:val="false"/>
          <w:i w:val="false"/>
          <w:color w:val="000000"/>
          <w:sz w:val="28"/>
        </w:rPr>
        <w:t xml:space="preserve">
2.1   в т.ч. в страны СНГ       " </w:t>
      </w:r>
      <w:r>
        <w:br/>
      </w:r>
      <w:r>
        <w:rPr>
          <w:rFonts w:ascii="Times New Roman"/>
          <w:b w:val="false"/>
          <w:i w:val="false"/>
          <w:color w:val="000000"/>
          <w:sz w:val="28"/>
        </w:rPr>
        <w:t xml:space="preserve">
2.2   дальнее зарубежье         " </w:t>
      </w:r>
      <w:r>
        <w:br/>
      </w:r>
      <w:r>
        <w:rPr>
          <w:rFonts w:ascii="Times New Roman"/>
          <w:b w:val="false"/>
          <w:i w:val="false"/>
          <w:color w:val="000000"/>
          <w:sz w:val="28"/>
        </w:rPr>
        <w:t xml:space="preserve">
2.3   по видам продукции:       "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страны СНГ         " </w:t>
      </w:r>
      <w:r>
        <w:br/>
      </w:r>
      <w:r>
        <w:rPr>
          <w:rFonts w:ascii="Times New Roman"/>
          <w:b w:val="false"/>
          <w:i w:val="false"/>
          <w:color w:val="000000"/>
          <w:sz w:val="28"/>
        </w:rPr>
        <w:t xml:space="preserve">
3.2   дальнее зарубежье         " </w:t>
      </w:r>
      <w:r>
        <w:br/>
      </w:r>
      <w:r>
        <w:rPr>
          <w:rFonts w:ascii="Times New Roman"/>
          <w:b w:val="false"/>
          <w:i w:val="false"/>
          <w:color w:val="000000"/>
          <w:sz w:val="28"/>
        </w:rPr>
        <w:t xml:space="preserve">
3.3   по видам продукции:       " </w:t>
      </w:r>
      <w:r>
        <w:br/>
      </w:r>
      <w:r>
        <w:rPr>
          <w:rFonts w:ascii="Times New Roman"/>
          <w:b w:val="false"/>
          <w:i w:val="false"/>
          <w:color w:val="000000"/>
          <w:sz w:val="28"/>
        </w:rPr>
        <w:t xml:space="preserve">
4.    Инвестиции в основной  тыс. тенге </w:t>
      </w:r>
      <w:r>
        <w:br/>
      </w:r>
      <w:r>
        <w:rPr>
          <w:rFonts w:ascii="Times New Roman"/>
          <w:b w:val="false"/>
          <w:i w:val="false"/>
          <w:color w:val="000000"/>
          <w:sz w:val="28"/>
        </w:rPr>
        <w:t xml:space="preserve">
      капитал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всего: </w:t>
      </w:r>
      <w:r>
        <w:br/>
      </w:r>
      <w:r>
        <w:rPr>
          <w:rFonts w:ascii="Times New Roman"/>
          <w:b w:val="false"/>
          <w:i w:val="false"/>
          <w:color w:val="000000"/>
          <w:sz w:val="28"/>
        </w:rPr>
        <w:t xml:space="preserve">
4.1   за счет заемных средств   " </w:t>
      </w:r>
      <w:r>
        <w:br/>
      </w:r>
      <w:r>
        <w:rPr>
          <w:rFonts w:ascii="Times New Roman"/>
          <w:b w:val="false"/>
          <w:i w:val="false"/>
          <w:color w:val="000000"/>
          <w:sz w:val="28"/>
        </w:rPr>
        <w:t xml:space="preserve">
4.1.1 в т.ч. средств            " </w:t>
      </w:r>
      <w:r>
        <w:br/>
      </w:r>
      <w:r>
        <w:rPr>
          <w:rFonts w:ascii="Times New Roman"/>
          <w:b w:val="false"/>
          <w:i w:val="false"/>
          <w:color w:val="000000"/>
          <w:sz w:val="28"/>
        </w:rPr>
        <w:t xml:space="preserve">
      государственного бюджета </w:t>
      </w:r>
      <w:r>
        <w:br/>
      </w:r>
      <w:r>
        <w:rPr>
          <w:rFonts w:ascii="Times New Roman"/>
          <w:b w:val="false"/>
          <w:i w:val="false"/>
          <w:color w:val="000000"/>
          <w:sz w:val="28"/>
        </w:rPr>
        <w:t xml:space="preserve">
4.2   за счет собственных       "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5.    Доходы, всего             "      465072      967773      208,1 </w:t>
      </w:r>
      <w:r>
        <w:br/>
      </w:r>
      <w:r>
        <w:rPr>
          <w:rFonts w:ascii="Times New Roman"/>
          <w:b w:val="false"/>
          <w:i w:val="false"/>
          <w:color w:val="000000"/>
          <w:sz w:val="28"/>
        </w:rPr>
        <w:t xml:space="preserve">
6.    Расходы, всего            "      712140     2527481      354,9 </w:t>
      </w:r>
      <w:r>
        <w:br/>
      </w:r>
      <w:r>
        <w:rPr>
          <w:rFonts w:ascii="Times New Roman"/>
          <w:b w:val="false"/>
          <w:i w:val="false"/>
          <w:color w:val="000000"/>
          <w:sz w:val="28"/>
        </w:rPr>
        <w:t xml:space="preserve">
7.    Доход от основной         "      373125      939954      251,9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8.    Себестоимость             "      454175     2217760      488,3 </w:t>
      </w:r>
      <w:r>
        <w:br/>
      </w:r>
      <w:r>
        <w:rPr>
          <w:rFonts w:ascii="Times New Roman"/>
          <w:b w:val="false"/>
          <w:i w:val="false"/>
          <w:color w:val="000000"/>
          <w:sz w:val="28"/>
        </w:rPr>
        <w:t xml:space="preserve">
      реализованной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9.    Валовый доход             "      -81050    -1277806     1576,6 </w:t>
      </w:r>
      <w:r>
        <w:br/>
      </w:r>
      <w:r>
        <w:rPr>
          <w:rFonts w:ascii="Times New Roman"/>
          <w:b w:val="false"/>
          <w:i w:val="false"/>
          <w:color w:val="000000"/>
          <w:sz w:val="28"/>
        </w:rPr>
        <w:t xml:space="preserve">
10.   Расходы периода, всего    "       91436      286256      313,1 </w:t>
      </w:r>
      <w:r>
        <w:br/>
      </w:r>
      <w:r>
        <w:rPr>
          <w:rFonts w:ascii="Times New Roman"/>
          <w:b w:val="false"/>
          <w:i w:val="false"/>
          <w:color w:val="000000"/>
          <w:sz w:val="28"/>
        </w:rPr>
        <w:t xml:space="preserve">
10.1  общие и административные  "       91436      286256      313,1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10.2  расходы по реализации     " </w:t>
      </w:r>
      <w:r>
        <w:br/>
      </w:r>
      <w:r>
        <w:rPr>
          <w:rFonts w:ascii="Times New Roman"/>
          <w:b w:val="false"/>
          <w:i w:val="false"/>
          <w:color w:val="000000"/>
          <w:sz w:val="28"/>
        </w:rPr>
        <w:t xml:space="preserve">
      готовой продукции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10.3  расходы в виде            "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11.   Налогооблагаемый доход    " </w:t>
      </w:r>
      <w:r>
        <w:br/>
      </w:r>
      <w:r>
        <w:rPr>
          <w:rFonts w:ascii="Times New Roman"/>
          <w:b w:val="false"/>
          <w:i w:val="false"/>
          <w:color w:val="000000"/>
          <w:sz w:val="28"/>
        </w:rPr>
        <w:t xml:space="preserve">
12.   Корпоративный подоходный  " </w:t>
      </w:r>
      <w:r>
        <w:br/>
      </w:r>
      <w:r>
        <w:rPr>
          <w:rFonts w:ascii="Times New Roman"/>
          <w:b w:val="false"/>
          <w:i w:val="false"/>
          <w:color w:val="000000"/>
          <w:sz w:val="28"/>
        </w:rPr>
        <w:t xml:space="preserve">
      налог </w:t>
      </w:r>
      <w:r>
        <w:br/>
      </w:r>
      <w:r>
        <w:rPr>
          <w:rFonts w:ascii="Times New Roman"/>
          <w:b w:val="false"/>
          <w:i w:val="false"/>
          <w:color w:val="000000"/>
          <w:sz w:val="28"/>
        </w:rPr>
        <w:t xml:space="preserve">
13.   Чистый доход (убыток)     "     -247068    -1559708      631,3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тыс.тенге </w:t>
      </w:r>
      <w:r>
        <w:br/>
      </w:r>
      <w:r>
        <w:rPr>
          <w:rFonts w:ascii="Times New Roman"/>
          <w:b w:val="false"/>
          <w:i w:val="false"/>
          <w:color w:val="000000"/>
          <w:sz w:val="28"/>
        </w:rPr>
        <w:t xml:space="preserve">
      государственный пакет </w:t>
      </w:r>
      <w:r>
        <w:br/>
      </w:r>
      <w:r>
        <w:rPr>
          <w:rFonts w:ascii="Times New Roman"/>
          <w:b w:val="false"/>
          <w:i w:val="false"/>
          <w:color w:val="000000"/>
          <w:sz w:val="28"/>
        </w:rPr>
        <w:t xml:space="preserve">
      акций </w:t>
      </w:r>
      <w:r>
        <w:br/>
      </w:r>
      <w:r>
        <w:rPr>
          <w:rFonts w:ascii="Times New Roman"/>
          <w:b w:val="false"/>
          <w:i w:val="false"/>
          <w:color w:val="000000"/>
          <w:sz w:val="28"/>
        </w:rPr>
        <w:t xml:space="preserve">
15.   Нормативы отчислений      % </w:t>
      </w:r>
      <w:r>
        <w:br/>
      </w:r>
      <w:r>
        <w:rPr>
          <w:rFonts w:ascii="Times New Roman"/>
          <w:b w:val="false"/>
          <w:i w:val="false"/>
          <w:color w:val="000000"/>
          <w:sz w:val="28"/>
        </w:rPr>
        <w:t xml:space="preserve">
      от прибыли* </w:t>
      </w:r>
      <w:r>
        <w:br/>
      </w:r>
      <w:r>
        <w:rPr>
          <w:rFonts w:ascii="Times New Roman"/>
          <w:b w:val="false"/>
          <w:i w:val="false"/>
          <w:color w:val="000000"/>
          <w:sz w:val="28"/>
        </w:rPr>
        <w:t xml:space="preserve">
16.   Рентабельность            "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17.   Расходы на амортизацию тыс. тенге 140534     142727      101,6 </w:t>
      </w:r>
      <w:r>
        <w:br/>
      </w:r>
      <w:r>
        <w:rPr>
          <w:rFonts w:ascii="Times New Roman"/>
          <w:b w:val="false"/>
          <w:i w:val="false"/>
          <w:color w:val="000000"/>
          <w:sz w:val="28"/>
        </w:rPr>
        <w:t xml:space="preserve">
      нематериальных активов 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18.   Численность работников   чел.       1161       3480      299,7 </w:t>
      </w:r>
      <w:r>
        <w:br/>
      </w:r>
      <w:r>
        <w:rPr>
          <w:rFonts w:ascii="Times New Roman"/>
          <w:b w:val="false"/>
          <w:i w:val="false"/>
          <w:color w:val="000000"/>
          <w:sz w:val="28"/>
        </w:rPr>
        <w:t xml:space="preserve">
      компании, всего </w:t>
      </w:r>
      <w:r>
        <w:br/>
      </w:r>
      <w:r>
        <w:rPr>
          <w:rFonts w:ascii="Times New Roman"/>
          <w:b w:val="false"/>
          <w:i w:val="false"/>
          <w:color w:val="000000"/>
          <w:sz w:val="28"/>
        </w:rPr>
        <w:t xml:space="preserve">
18.1  Численность сотрудников   "           44         45      102,3 </w:t>
      </w:r>
      <w:r>
        <w:br/>
      </w:r>
      <w:r>
        <w:rPr>
          <w:rFonts w:ascii="Times New Roman"/>
          <w:b w:val="false"/>
          <w:i w:val="false"/>
          <w:color w:val="000000"/>
          <w:sz w:val="28"/>
        </w:rPr>
        <w:t xml:space="preserve">
      центрального аппарата </w:t>
      </w:r>
      <w:r>
        <w:br/>
      </w:r>
      <w:r>
        <w:rPr>
          <w:rFonts w:ascii="Times New Roman"/>
          <w:b w:val="false"/>
          <w:i w:val="false"/>
          <w:color w:val="000000"/>
          <w:sz w:val="28"/>
        </w:rPr>
        <w:t xml:space="preserve">
19    Фонд заработной платы  тыс.тенге  114210     640629      560,9 </w:t>
      </w:r>
      <w:r>
        <w:br/>
      </w:r>
      <w:r>
        <w:rPr>
          <w:rFonts w:ascii="Times New Roman"/>
          <w:b w:val="false"/>
          <w:i w:val="false"/>
          <w:color w:val="000000"/>
          <w:sz w:val="28"/>
        </w:rPr>
        <w:t xml:space="preserve">
20    Среднемесячная            "        14500      15341      105,8 </w:t>
      </w:r>
      <w:r>
        <w:br/>
      </w:r>
      <w:r>
        <w:rPr>
          <w:rFonts w:ascii="Times New Roman"/>
          <w:b w:val="false"/>
          <w:i w:val="false"/>
          <w:color w:val="000000"/>
          <w:sz w:val="28"/>
        </w:rPr>
        <w:t xml:space="preserve">
      заработная плата </w:t>
      </w:r>
      <w:r>
        <w:br/>
      </w:r>
      <w:r>
        <w:rPr>
          <w:rFonts w:ascii="Times New Roman"/>
          <w:b w:val="false"/>
          <w:i w:val="false"/>
          <w:color w:val="000000"/>
          <w:sz w:val="28"/>
        </w:rPr>
        <w:t xml:space="preserve">
      работников, в целом </w:t>
      </w:r>
      <w:r>
        <w:br/>
      </w:r>
      <w:r>
        <w:rPr>
          <w:rFonts w:ascii="Times New Roman"/>
          <w:b w:val="false"/>
          <w:i w:val="false"/>
          <w:color w:val="000000"/>
          <w:sz w:val="28"/>
        </w:rPr>
        <w:t xml:space="preserve">
      по компании </w:t>
      </w:r>
      <w:r>
        <w:br/>
      </w:r>
      <w:r>
        <w:rPr>
          <w:rFonts w:ascii="Times New Roman"/>
          <w:b w:val="false"/>
          <w:i w:val="false"/>
          <w:color w:val="000000"/>
          <w:sz w:val="28"/>
        </w:rPr>
        <w:t xml:space="preserve">
20.1  в том числе работников  тенге      39890      45874      115,0 </w:t>
      </w:r>
      <w:r>
        <w:br/>
      </w:r>
      <w:r>
        <w:rPr>
          <w:rFonts w:ascii="Times New Roman"/>
          <w:b w:val="false"/>
          <w:i w:val="false"/>
          <w:color w:val="000000"/>
          <w:sz w:val="28"/>
        </w:rPr>
        <w:t xml:space="preserve">
      центрального аппарата </w:t>
      </w:r>
      <w:r>
        <w:br/>
      </w:r>
      <w:r>
        <w:rPr>
          <w:rFonts w:ascii="Times New Roman"/>
          <w:b w:val="false"/>
          <w:i w:val="false"/>
          <w:color w:val="000000"/>
          <w:sz w:val="28"/>
        </w:rPr>
        <w:t xml:space="preserve">
21    Тарифы (цены) на единицу тенге за </w:t>
      </w:r>
      <w:r>
        <w:br/>
      </w:r>
      <w:r>
        <w:rPr>
          <w:rFonts w:ascii="Times New Roman"/>
          <w:b w:val="false"/>
          <w:i w:val="false"/>
          <w:color w:val="000000"/>
          <w:sz w:val="28"/>
        </w:rPr>
        <w:t xml:space="preserve">
      продукции (работ, услуг)  единицу </w:t>
      </w:r>
      <w:r>
        <w:br/>
      </w:r>
      <w:r>
        <w:rPr>
          <w:rFonts w:ascii="Times New Roman"/>
          <w:b w:val="false"/>
          <w:i w:val="false"/>
          <w:color w:val="000000"/>
          <w:sz w:val="28"/>
        </w:rPr>
        <w:t xml:space="preserve">
21.1  изменение тарифов (цен)   % </w:t>
      </w:r>
      <w:r>
        <w:br/>
      </w:r>
      <w:r>
        <w:rPr>
          <w:rFonts w:ascii="Times New Roman"/>
          <w:b w:val="false"/>
          <w:i w:val="false"/>
          <w:color w:val="000000"/>
          <w:sz w:val="28"/>
        </w:rPr>
        <w:t xml:space="preserve">
      к предыдущему периоду </w:t>
      </w:r>
      <w:r>
        <w:br/>
      </w:r>
      <w:r>
        <w:rPr>
          <w:rFonts w:ascii="Times New Roman"/>
          <w:b w:val="false"/>
          <w:i w:val="false"/>
          <w:color w:val="000000"/>
          <w:sz w:val="28"/>
        </w:rPr>
        <w:t xml:space="preserve">
22    Кредиторская           тыс. тенге 5629695   1304234       23,2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23    Дебиторская               "       703088     440513       62,7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N   !  2004 г. !  2005 г. !  2006 г. !2006 г. в %!2006 г. в %! </w:t>
      </w:r>
      <w:r>
        <w:br/>
      </w:r>
      <w:r>
        <w:rPr>
          <w:rFonts w:ascii="Times New Roman"/>
          <w:b w:val="false"/>
          <w:i w:val="false"/>
          <w:color w:val="000000"/>
          <w:sz w:val="28"/>
        </w:rPr>
        <w:t xml:space="preserve">
п/п  !  прогноз !  прогноз !  прогноз ! к 2002 г. !к 2003 г.  ! </w:t>
      </w:r>
      <w:r>
        <w:br/>
      </w:r>
      <w:r>
        <w:rPr>
          <w:rFonts w:ascii="Times New Roman"/>
          <w:b w:val="false"/>
          <w:i w:val="false"/>
          <w:color w:val="000000"/>
          <w:sz w:val="28"/>
        </w:rPr>
        <w:t xml:space="preserve">
---------------------------------------------------------------! </w:t>
      </w:r>
      <w:r>
        <w:br/>
      </w:r>
      <w:r>
        <w:rPr>
          <w:rFonts w:ascii="Times New Roman"/>
          <w:b w:val="false"/>
          <w:i w:val="false"/>
          <w:color w:val="000000"/>
          <w:sz w:val="28"/>
        </w:rPr>
        <w:t xml:space="preserve">
   А  !     5    !     6    !    7     !      8    !    9      ! </w:t>
      </w:r>
      <w:r>
        <w:br/>
      </w:r>
      <w:r>
        <w:rPr>
          <w:rFonts w:ascii="Times New Roman"/>
          <w:b w:val="false"/>
          <w:i w:val="false"/>
          <w:color w:val="000000"/>
          <w:sz w:val="28"/>
        </w:rPr>
        <w:t xml:space="preserve">
---------------------------------------------------------------! </w:t>
      </w:r>
      <w:r>
        <w:br/>
      </w:r>
      <w:r>
        <w:rPr>
          <w:rFonts w:ascii="Times New Roman"/>
          <w:b w:val="false"/>
          <w:i w:val="false"/>
          <w:color w:val="000000"/>
          <w:sz w:val="28"/>
        </w:rPr>
        <w:t xml:space="preserve">
1.      1605044    1638538    1666988       358,4       172     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w:t>
      </w:r>
      <w:r>
        <w:br/>
      </w:r>
      <w:r>
        <w:rPr>
          <w:rFonts w:ascii="Times New Roman"/>
          <w:b w:val="false"/>
          <w:i w:val="false"/>
          <w:color w:val="000000"/>
          <w:sz w:val="28"/>
        </w:rPr>
        <w:t xml:space="preserve">
5.      1630642    1638538     1666988      358,4       172     </w:t>
      </w:r>
      <w:r>
        <w:br/>
      </w:r>
      <w:r>
        <w:rPr>
          <w:rFonts w:ascii="Times New Roman"/>
          <w:b w:val="false"/>
          <w:i w:val="false"/>
          <w:color w:val="000000"/>
          <w:sz w:val="28"/>
        </w:rPr>
        <w:t xml:space="preserve">
6.      2540792    2450473     2434127      341,8        96 </w:t>
      </w:r>
      <w:r>
        <w:br/>
      </w:r>
      <w:r>
        <w:rPr>
          <w:rFonts w:ascii="Times New Roman"/>
          <w:b w:val="false"/>
          <w:i w:val="false"/>
          <w:color w:val="000000"/>
          <w:sz w:val="28"/>
        </w:rPr>
        <w:t xml:space="preserve">
7.      1605044    1638538     1666988      446,8       177 </w:t>
      </w:r>
      <w:r>
        <w:br/>
      </w:r>
      <w:r>
        <w:rPr>
          <w:rFonts w:ascii="Times New Roman"/>
          <w:b w:val="false"/>
          <w:i w:val="false"/>
          <w:color w:val="000000"/>
          <w:sz w:val="28"/>
        </w:rPr>
        <w:t xml:space="preserve">
8.      2226090    2157281     2140935      471,4        97      </w:t>
      </w:r>
      <w:r>
        <w:br/>
      </w:r>
      <w:r>
        <w:rPr>
          <w:rFonts w:ascii="Times New Roman"/>
          <w:b w:val="false"/>
          <w:i w:val="false"/>
          <w:color w:val="000000"/>
          <w:sz w:val="28"/>
        </w:rPr>
        <w:t xml:space="preserve">
9.      -621046    -518743     -473947      584,8        37 </w:t>
      </w:r>
      <w:r>
        <w:br/>
      </w:r>
      <w:r>
        <w:rPr>
          <w:rFonts w:ascii="Times New Roman"/>
          <w:b w:val="false"/>
          <w:i w:val="false"/>
          <w:color w:val="000000"/>
          <w:sz w:val="28"/>
        </w:rPr>
        <w:t xml:space="preserve">
10.      293192     293192      293192      320,7       102 </w:t>
      </w:r>
      <w:r>
        <w:br/>
      </w:r>
      <w:r>
        <w:rPr>
          <w:rFonts w:ascii="Times New Roman"/>
          <w:b w:val="false"/>
          <w:i w:val="false"/>
          <w:color w:val="000000"/>
          <w:sz w:val="28"/>
        </w:rPr>
        <w:t xml:space="preserve">
10.1     293192     293192      293192      320,7       102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-910150    -811935     -767139      310,5       49,2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17.      139972     139972      139972       99,6        98      </w:t>
      </w:r>
      <w:r>
        <w:br/>
      </w:r>
      <w:r>
        <w:rPr>
          <w:rFonts w:ascii="Times New Roman"/>
          <w:b w:val="false"/>
          <w:i w:val="false"/>
          <w:color w:val="000000"/>
          <w:sz w:val="28"/>
        </w:rPr>
        <w:t xml:space="preserve">
18.        3858       3858        3858      332,3       111 </w:t>
      </w:r>
      <w:r>
        <w:br/>
      </w:r>
      <w:r>
        <w:rPr>
          <w:rFonts w:ascii="Times New Roman"/>
          <w:b w:val="false"/>
          <w:i w:val="false"/>
          <w:color w:val="000000"/>
          <w:sz w:val="28"/>
        </w:rPr>
        <w:t xml:space="preserve">
18.1         52         52          52      118,2       116      </w:t>
      </w:r>
      <w:r>
        <w:br/>
      </w:r>
      <w:r>
        <w:rPr>
          <w:rFonts w:ascii="Times New Roman"/>
          <w:b w:val="false"/>
          <w:i w:val="false"/>
          <w:color w:val="000000"/>
          <w:sz w:val="28"/>
        </w:rPr>
        <w:t xml:space="preserve">
19       836752     878590      922519      807,7       144 </w:t>
      </w:r>
      <w:r>
        <w:br/>
      </w:r>
      <w:r>
        <w:rPr>
          <w:rFonts w:ascii="Times New Roman"/>
          <w:b w:val="false"/>
          <w:i w:val="false"/>
          <w:color w:val="000000"/>
          <w:sz w:val="28"/>
        </w:rPr>
        <w:t xml:space="preserve">
20        18074      18978       19927      137,4       130      </w:t>
      </w:r>
      <w:r>
        <w:br/>
      </w:r>
      <w:r>
        <w:rPr>
          <w:rFonts w:ascii="Times New Roman"/>
          <w:b w:val="false"/>
          <w:i w:val="false"/>
          <w:color w:val="000000"/>
          <w:sz w:val="28"/>
        </w:rPr>
        <w:t xml:space="preserve">
20.1      51654      54237       56949      142,8       124      </w:t>
      </w:r>
      <w:r>
        <w:br/>
      </w:r>
      <w:r>
        <w:rPr>
          <w:rFonts w:ascii="Times New Roman"/>
          <w:b w:val="false"/>
          <w:i w:val="false"/>
          <w:color w:val="000000"/>
          <w:sz w:val="28"/>
        </w:rPr>
        <w:t xml:space="preserve">
21               </w:t>
      </w:r>
      <w:r>
        <w:br/>
      </w:r>
      <w:r>
        <w:rPr>
          <w:rFonts w:ascii="Times New Roman"/>
          <w:b w:val="false"/>
          <w:i w:val="false"/>
          <w:color w:val="000000"/>
          <w:sz w:val="28"/>
        </w:rPr>
        <w:t xml:space="preserve">
21.1             </w:t>
      </w:r>
      <w:r>
        <w:br/>
      </w:r>
      <w:r>
        <w:rPr>
          <w:rFonts w:ascii="Times New Roman"/>
          <w:b w:val="false"/>
          <w:i w:val="false"/>
          <w:color w:val="000000"/>
          <w:sz w:val="28"/>
        </w:rPr>
        <w:t xml:space="preserve">
22    1108598,9     831449      665159       11,8        51               </w:t>
      </w:r>
      <w:r>
        <w:br/>
      </w:r>
      <w:r>
        <w:rPr>
          <w:rFonts w:ascii="Times New Roman"/>
          <w:b w:val="false"/>
          <w:i w:val="false"/>
          <w:color w:val="000000"/>
          <w:sz w:val="28"/>
        </w:rPr>
        <w:t xml:space="preserve">
23       352410     281928      225543       32,1        51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xml:space="preserve">
                                                         Приложение 18 </w:t>
      </w:r>
    </w:p>
    <w:bookmarkEnd w:id="51"/>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"Желдорводотеплоснабжение"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r>
        <w:br/>
      </w:r>
      <w:r>
        <w:rPr>
          <w:rFonts w:ascii="Times New Roman"/>
          <w:b w:val="false"/>
          <w:i w:val="false"/>
          <w:color w:val="000000"/>
          <w:sz w:val="28"/>
        </w:rPr>
        <w:t>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показателей        !    2002 г. !   2003 г.   ! </w:t>
      </w:r>
      <w:r>
        <w:br/>
      </w:r>
      <w:r>
        <w:rPr>
          <w:rFonts w:ascii="Times New Roman"/>
          <w:b w:val="false"/>
          <w:i w:val="false"/>
          <w:color w:val="000000"/>
          <w:sz w:val="28"/>
        </w:rPr>
        <w:t xml:space="preserve">
п/п !                                        !     отчет  !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основной деятельности               373125       939954 </w:t>
      </w:r>
      <w:r>
        <w:br/>
      </w:r>
      <w:r>
        <w:rPr>
          <w:rFonts w:ascii="Times New Roman"/>
          <w:b w:val="false"/>
          <w:i w:val="false"/>
          <w:color w:val="000000"/>
          <w:sz w:val="28"/>
        </w:rPr>
        <w:t xml:space="preserve">
2    Себестоимость реализованной готовой          454175      2217760 </w:t>
      </w:r>
      <w:r>
        <w:br/>
      </w:r>
      <w:r>
        <w:rPr>
          <w:rFonts w:ascii="Times New Roman"/>
          <w:b w:val="false"/>
          <w:i w:val="false"/>
          <w:color w:val="000000"/>
          <w:sz w:val="28"/>
        </w:rPr>
        <w:t xml:space="preserve">
     продукции (товаров, работ, услуг) </w:t>
      </w:r>
      <w:r>
        <w:br/>
      </w:r>
      <w:r>
        <w:rPr>
          <w:rFonts w:ascii="Times New Roman"/>
          <w:b w:val="false"/>
          <w:i w:val="false"/>
          <w:color w:val="000000"/>
          <w:sz w:val="28"/>
        </w:rPr>
        <w:t xml:space="preserve">
3    Валовой доход (стр.1-стр.2)                  -81050      -1277806 </w:t>
      </w:r>
      <w:r>
        <w:br/>
      </w:r>
      <w:r>
        <w:rPr>
          <w:rFonts w:ascii="Times New Roman"/>
          <w:b w:val="false"/>
          <w:i w:val="false"/>
          <w:color w:val="000000"/>
          <w:sz w:val="28"/>
        </w:rPr>
        <w:t xml:space="preserve">
4    Расходы периода, в том числе                  91436        286256 </w:t>
      </w:r>
      <w:r>
        <w:br/>
      </w:r>
      <w:r>
        <w:rPr>
          <w:rFonts w:ascii="Times New Roman"/>
          <w:b w:val="false"/>
          <w:i w:val="false"/>
          <w:color w:val="000000"/>
          <w:sz w:val="28"/>
        </w:rPr>
        <w:t xml:space="preserve">
4.1. общие и административные расходы              91436        286256 </w:t>
      </w:r>
      <w:r>
        <w:br/>
      </w:r>
      <w:r>
        <w:rPr>
          <w:rFonts w:ascii="Times New Roman"/>
          <w:b w:val="false"/>
          <w:i w:val="false"/>
          <w:color w:val="000000"/>
          <w:sz w:val="28"/>
        </w:rPr>
        <w:t xml:space="preserve">
4.2. расходы по реализации готовой продукции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4.3. расходы в виде вознаграждения </w:t>
      </w:r>
      <w:r>
        <w:br/>
      </w:r>
      <w:r>
        <w:rPr>
          <w:rFonts w:ascii="Times New Roman"/>
          <w:b w:val="false"/>
          <w:i w:val="false"/>
          <w:color w:val="000000"/>
          <w:sz w:val="28"/>
        </w:rPr>
        <w:t xml:space="preserve">
5    Доход (убыток) от основной деятельности      -172486     -1564062 </w:t>
      </w:r>
      <w:r>
        <w:br/>
      </w:r>
      <w:r>
        <w:rPr>
          <w:rFonts w:ascii="Times New Roman"/>
          <w:b w:val="false"/>
          <w:i w:val="false"/>
          <w:color w:val="000000"/>
          <w:sz w:val="28"/>
        </w:rPr>
        <w:t xml:space="preserve">
     (стр.3-стр.4)  </w:t>
      </w:r>
      <w:r>
        <w:br/>
      </w:r>
      <w:r>
        <w:rPr>
          <w:rFonts w:ascii="Times New Roman"/>
          <w:b w:val="false"/>
          <w:i w:val="false"/>
          <w:color w:val="000000"/>
          <w:sz w:val="28"/>
        </w:rPr>
        <w:t xml:space="preserve">
6    Доход (убыток) от неосновной деятельности     -74582         4354  </w:t>
      </w:r>
      <w:r>
        <w:br/>
      </w:r>
      <w:r>
        <w:rPr>
          <w:rFonts w:ascii="Times New Roman"/>
          <w:b w:val="false"/>
          <w:i w:val="false"/>
          <w:color w:val="000000"/>
          <w:sz w:val="28"/>
        </w:rPr>
        <w:t xml:space="preserve">
7    Доход (убыток) от обычной деятельности </w:t>
      </w:r>
      <w:r>
        <w:br/>
      </w:r>
      <w:r>
        <w:rPr>
          <w:rFonts w:ascii="Times New Roman"/>
          <w:b w:val="false"/>
          <w:i w:val="false"/>
          <w:color w:val="000000"/>
          <w:sz w:val="28"/>
        </w:rPr>
        <w:t xml:space="preserve">
     до налогообложения (стр.5 +(-) стр.6) </w:t>
      </w:r>
      <w:r>
        <w:br/>
      </w:r>
      <w:r>
        <w:rPr>
          <w:rFonts w:ascii="Times New Roman"/>
          <w:b w:val="false"/>
          <w:i w:val="false"/>
          <w:color w:val="000000"/>
          <w:sz w:val="28"/>
        </w:rPr>
        <w:t xml:space="preserve">
8    Корпоративный подоходный налог </w:t>
      </w:r>
      <w:r>
        <w:br/>
      </w:r>
      <w:r>
        <w:rPr>
          <w:rFonts w:ascii="Times New Roman"/>
          <w:b w:val="false"/>
          <w:i w:val="false"/>
          <w:color w:val="000000"/>
          <w:sz w:val="28"/>
        </w:rPr>
        <w:t xml:space="preserve">
9    Доход (убыток) от обычной деятельности </w:t>
      </w:r>
      <w:r>
        <w:br/>
      </w:r>
      <w:r>
        <w:rPr>
          <w:rFonts w:ascii="Times New Roman"/>
          <w:b w:val="false"/>
          <w:i w:val="false"/>
          <w:color w:val="000000"/>
          <w:sz w:val="28"/>
        </w:rPr>
        <w:t xml:space="preserve">
     после налогообложения (стр.7-стр. 8) </w:t>
      </w:r>
      <w:r>
        <w:br/>
      </w:r>
      <w:r>
        <w:rPr>
          <w:rFonts w:ascii="Times New Roman"/>
          <w:b w:val="false"/>
          <w:i w:val="false"/>
          <w:color w:val="000000"/>
          <w:sz w:val="28"/>
        </w:rPr>
        <w:t xml:space="preserve">
10   Доходы (убытки) от чрезвычайных ситуаций </w:t>
      </w:r>
      <w:r>
        <w:br/>
      </w:r>
      <w:r>
        <w:rPr>
          <w:rFonts w:ascii="Times New Roman"/>
          <w:b w:val="false"/>
          <w:i w:val="false"/>
          <w:color w:val="000000"/>
          <w:sz w:val="28"/>
        </w:rPr>
        <w:t xml:space="preserve">
     и прекращенных операций </w:t>
      </w:r>
      <w:r>
        <w:br/>
      </w:r>
      <w:r>
        <w:rPr>
          <w:rFonts w:ascii="Times New Roman"/>
          <w:b w:val="false"/>
          <w:i w:val="false"/>
          <w:color w:val="000000"/>
          <w:sz w:val="28"/>
        </w:rPr>
        <w:t xml:space="preserve">
11   Чистый доход (убыток) (стр.9+(-)стр.10)      -247068     -1559708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2004 г. (прогноз)            !2003 г. в %!2004 г. в ! </w:t>
      </w:r>
      <w:r>
        <w:br/>
      </w:r>
      <w:r>
        <w:rPr>
          <w:rFonts w:ascii="Times New Roman"/>
          <w:b w:val="false"/>
          <w:i w:val="false"/>
          <w:color w:val="000000"/>
          <w:sz w:val="28"/>
        </w:rPr>
        <w:t xml:space="preserve">
п/п !--------------------------------------------!к 2002 г.  !% к 2003г.! </w:t>
      </w:r>
      <w:r>
        <w:br/>
      </w:r>
      <w:r>
        <w:rPr>
          <w:rFonts w:ascii="Times New Roman"/>
          <w:b w:val="false"/>
          <w:i w:val="false"/>
          <w:color w:val="000000"/>
          <w:sz w:val="28"/>
        </w:rPr>
        <w:t xml:space="preserve">
     ! 1 квартал!1 полугодие! 9 месяцев !   год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1      401261      802522     1203783     1605044     251,9     170,8 </w:t>
      </w:r>
      <w:r>
        <w:br/>
      </w:r>
      <w:r>
        <w:rPr>
          <w:rFonts w:ascii="Times New Roman"/>
          <w:b w:val="false"/>
          <w:i w:val="false"/>
          <w:color w:val="000000"/>
          <w:sz w:val="28"/>
        </w:rPr>
        <w:t xml:space="preserve">
2    556522,5     1113045     1669567,5   2226090     488,3     100,4 </w:t>
      </w:r>
      <w:r>
        <w:br/>
      </w:r>
      <w:r>
        <w:rPr>
          <w:rFonts w:ascii="Times New Roman"/>
          <w:b w:val="false"/>
          <w:i w:val="false"/>
          <w:color w:val="000000"/>
          <w:sz w:val="28"/>
        </w:rPr>
        <w:t xml:space="preserve">
3     -155262     -310523     -465785     -621046    1576,6      48,6 </w:t>
      </w:r>
      <w:r>
        <w:br/>
      </w:r>
      <w:r>
        <w:rPr>
          <w:rFonts w:ascii="Times New Roman"/>
          <w:b w:val="false"/>
          <w:i w:val="false"/>
          <w:color w:val="000000"/>
          <w:sz w:val="28"/>
        </w:rPr>
        <w:t xml:space="preserve">
4       73298      146596      219894      293192     313,1     102,4 </w:t>
      </w:r>
      <w:r>
        <w:br/>
      </w:r>
      <w:r>
        <w:rPr>
          <w:rFonts w:ascii="Times New Roman"/>
          <w:b w:val="false"/>
          <w:i w:val="false"/>
          <w:color w:val="000000"/>
          <w:sz w:val="28"/>
        </w:rPr>
        <w:t xml:space="preserve">
4.1     73298      146596      219894      293192     313,1     102,4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-228559,5     -457119   -685678,5     -914238     906,8      58,5 </w:t>
      </w:r>
      <w:r>
        <w:br/>
      </w:r>
      <w:r>
        <w:rPr>
          <w:rFonts w:ascii="Times New Roman"/>
          <w:b w:val="false"/>
          <w:i w:val="false"/>
          <w:color w:val="000000"/>
          <w:sz w:val="28"/>
        </w:rPr>
        <w:t xml:space="preserve">
6        1022        2044        3066        4088                93,9 </w:t>
      </w:r>
      <w:r>
        <w:br/>
      </w:r>
      <w:r>
        <w:rPr>
          <w:rFonts w:ascii="Times New Roman"/>
          <w:b w:val="false"/>
          <w:i w:val="false"/>
          <w:color w:val="000000"/>
          <w:sz w:val="28"/>
        </w:rPr>
        <w:t xml:space="preserve">
7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10 </w:t>
      </w:r>
      <w:r>
        <w:br/>
      </w:r>
      <w:r>
        <w:rPr>
          <w:rFonts w:ascii="Times New Roman"/>
          <w:b w:val="false"/>
          <w:i w:val="false"/>
          <w:color w:val="000000"/>
          <w:sz w:val="28"/>
        </w:rPr>
        <w:t xml:space="preserve">
11  -227537,5     -455075   -682612,5     -910150     631,3      58,4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xml:space="preserve">
                                                                 Приложение 19 </w:t>
      </w:r>
    </w:p>
    <w:bookmarkEnd w:id="52"/>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"Желдорводотеплоснабжение"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3 НК </w:t>
      </w:r>
      <w:r>
        <w:br/>
      </w:r>
      <w:r>
        <w:rPr>
          <w:rFonts w:ascii="Times New Roman"/>
          <w:b w:val="false"/>
          <w:i w:val="false"/>
          <w:color w:val="000000"/>
          <w:sz w:val="28"/>
        </w:rPr>
        <w:t>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Наименование показателей        !    2002 г. !   2003 г.   ! </w:t>
      </w:r>
      <w:r>
        <w:br/>
      </w:r>
      <w:r>
        <w:rPr>
          <w:rFonts w:ascii="Times New Roman"/>
          <w:b w:val="false"/>
          <w:i w:val="false"/>
          <w:color w:val="000000"/>
          <w:sz w:val="28"/>
        </w:rPr>
        <w:t xml:space="preserve">
п/п !                                        !     отчет  !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денег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353649      1369954 </w:t>
      </w:r>
      <w:r>
        <w:br/>
      </w:r>
      <w:r>
        <w:rPr>
          <w:rFonts w:ascii="Times New Roman"/>
          <w:b w:val="false"/>
          <w:i w:val="false"/>
          <w:color w:val="000000"/>
          <w:sz w:val="28"/>
        </w:rPr>
        <w:t xml:space="preserve">
1.1   доход от реализации готовой продукции        351030       939950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1.2   авансы полученные                                           4404 </w:t>
      </w:r>
      <w:r>
        <w:br/>
      </w:r>
      <w:r>
        <w:rPr>
          <w:rFonts w:ascii="Times New Roman"/>
          <w:b w:val="false"/>
          <w:i w:val="false"/>
          <w:color w:val="000000"/>
          <w:sz w:val="28"/>
        </w:rPr>
        <w:t xml:space="preserve">
1.3   вознаграждения                                  904          246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1715       425354  </w:t>
      </w:r>
      <w:r>
        <w:br/>
      </w:r>
      <w:r>
        <w:rPr>
          <w:rFonts w:ascii="Times New Roman"/>
          <w:b w:val="false"/>
          <w:i w:val="false"/>
          <w:color w:val="000000"/>
          <w:sz w:val="28"/>
        </w:rPr>
        <w:t xml:space="preserve">
I.2.  Выбытие денег:                               408715      1401550  </w:t>
      </w:r>
      <w:r>
        <w:br/>
      </w:r>
      <w:r>
        <w:rPr>
          <w:rFonts w:ascii="Times New Roman"/>
          <w:b w:val="false"/>
          <w:i w:val="false"/>
          <w:color w:val="000000"/>
          <w:sz w:val="28"/>
        </w:rPr>
        <w:t xml:space="preserve">
2.1   по счетам поставщиков и подрядчиков          250315       246244 </w:t>
      </w:r>
      <w:r>
        <w:br/>
      </w:r>
      <w:r>
        <w:rPr>
          <w:rFonts w:ascii="Times New Roman"/>
          <w:b w:val="false"/>
          <w:i w:val="false"/>
          <w:color w:val="000000"/>
          <w:sz w:val="28"/>
        </w:rPr>
        <w:t xml:space="preserve">
2.2   авансы выданные                                6088        18010 </w:t>
      </w:r>
      <w:r>
        <w:br/>
      </w:r>
      <w:r>
        <w:rPr>
          <w:rFonts w:ascii="Times New Roman"/>
          <w:b w:val="false"/>
          <w:i w:val="false"/>
          <w:color w:val="000000"/>
          <w:sz w:val="28"/>
        </w:rPr>
        <w:t xml:space="preserve">
2.3   по заработной плате                           72532       439720 </w:t>
      </w:r>
      <w:r>
        <w:br/>
      </w:r>
      <w:r>
        <w:rPr>
          <w:rFonts w:ascii="Times New Roman"/>
          <w:b w:val="false"/>
          <w:i w:val="false"/>
          <w:color w:val="000000"/>
          <w:sz w:val="28"/>
        </w:rPr>
        <w:t xml:space="preserve">
2.4   в фонды социального страхования и              6382        49684 </w:t>
      </w:r>
      <w:r>
        <w:br/>
      </w:r>
      <w:r>
        <w:rPr>
          <w:rFonts w:ascii="Times New Roman"/>
          <w:b w:val="false"/>
          <w:i w:val="false"/>
          <w:color w:val="000000"/>
          <w:sz w:val="28"/>
        </w:rPr>
        <w:t xml:space="preserve">
      пенсионного обеспечения  </w:t>
      </w:r>
      <w:r>
        <w:br/>
      </w:r>
      <w:r>
        <w:rPr>
          <w:rFonts w:ascii="Times New Roman"/>
          <w:b w:val="false"/>
          <w:i w:val="false"/>
          <w:color w:val="000000"/>
          <w:sz w:val="28"/>
        </w:rPr>
        <w:t xml:space="preserve">
2.5   по налогам                                    70279       321104 </w:t>
      </w:r>
      <w:r>
        <w:br/>
      </w:r>
      <w:r>
        <w:rPr>
          <w:rFonts w:ascii="Times New Roman"/>
          <w:b w:val="false"/>
          <w:i w:val="false"/>
          <w:color w:val="000000"/>
          <w:sz w:val="28"/>
        </w:rPr>
        <w:t xml:space="preserve">
2.6   выплата вознаграждений </w:t>
      </w:r>
      <w:r>
        <w:br/>
      </w:r>
      <w:r>
        <w:rPr>
          <w:rFonts w:ascii="Times New Roman"/>
          <w:b w:val="false"/>
          <w:i w:val="false"/>
          <w:color w:val="000000"/>
          <w:sz w:val="28"/>
        </w:rPr>
        <w:t xml:space="preserve">
2.7   прочие выплаты                                 3119       326788 </w:t>
      </w:r>
      <w:r>
        <w:br/>
      </w:r>
      <w:r>
        <w:rPr>
          <w:rFonts w:ascii="Times New Roman"/>
          <w:b w:val="false"/>
          <w:i w:val="false"/>
          <w:color w:val="000000"/>
          <w:sz w:val="28"/>
        </w:rPr>
        <w:t xml:space="preserve">
I.3.  Увеличение (+)/уменьшение (-) денег </w:t>
      </w:r>
      <w:r>
        <w:br/>
      </w:r>
      <w:r>
        <w:rPr>
          <w:rFonts w:ascii="Times New Roman"/>
          <w:b w:val="false"/>
          <w:i w:val="false"/>
          <w:color w:val="000000"/>
          <w:sz w:val="28"/>
        </w:rPr>
        <w:t xml:space="preserve">
      в результате операционной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II.   Движение денег от инвестиционной деятельности </w:t>
      </w:r>
      <w:r>
        <w:br/>
      </w:r>
      <w:r>
        <w:rPr>
          <w:rFonts w:ascii="Times New Roman"/>
          <w:b w:val="false"/>
          <w:i w:val="false"/>
          <w:color w:val="000000"/>
          <w:sz w:val="28"/>
        </w:rPr>
        <w:t xml:space="preserve">
II.1. Поступление денег: </w:t>
      </w:r>
      <w:r>
        <w:br/>
      </w:r>
      <w:r>
        <w:rPr>
          <w:rFonts w:ascii="Times New Roman"/>
          <w:b w:val="false"/>
          <w:i w:val="false"/>
          <w:color w:val="000000"/>
          <w:sz w:val="28"/>
        </w:rPr>
        <w:t xml:space="preserve">
1.1   доход от выбытия нематериальных активов </w:t>
      </w:r>
      <w:r>
        <w:br/>
      </w:r>
      <w:r>
        <w:rPr>
          <w:rFonts w:ascii="Times New Roman"/>
          <w:b w:val="false"/>
          <w:i w:val="false"/>
          <w:color w:val="000000"/>
          <w:sz w:val="28"/>
        </w:rPr>
        <w:t xml:space="preserve">
1.2   доход от выбытия основных средств </w:t>
      </w:r>
      <w:r>
        <w:br/>
      </w:r>
      <w:r>
        <w:rPr>
          <w:rFonts w:ascii="Times New Roman"/>
          <w:b w:val="false"/>
          <w:i w:val="false"/>
          <w:color w:val="000000"/>
          <w:sz w:val="28"/>
        </w:rPr>
        <w:t xml:space="preserve">
1.3   доход от выбытия других долгосрочных активов </w:t>
      </w:r>
      <w:r>
        <w:br/>
      </w:r>
      <w:r>
        <w:rPr>
          <w:rFonts w:ascii="Times New Roman"/>
          <w:b w:val="false"/>
          <w:i w:val="false"/>
          <w:color w:val="000000"/>
          <w:sz w:val="28"/>
        </w:rPr>
        <w:t xml:space="preserve">
1.4   доход от выбытия финансовых инвестиций </w:t>
      </w:r>
      <w:r>
        <w:br/>
      </w:r>
      <w:r>
        <w:rPr>
          <w:rFonts w:ascii="Times New Roman"/>
          <w:b w:val="false"/>
          <w:i w:val="false"/>
          <w:color w:val="000000"/>
          <w:sz w:val="28"/>
        </w:rPr>
        <w:t xml:space="preserve">
1.5   доход от получения займов, предоставленных </w:t>
      </w:r>
      <w:r>
        <w:br/>
      </w:r>
      <w:r>
        <w:rPr>
          <w:rFonts w:ascii="Times New Roman"/>
          <w:b w:val="false"/>
          <w:i w:val="false"/>
          <w:color w:val="000000"/>
          <w:sz w:val="28"/>
        </w:rPr>
        <w:t xml:space="preserve">
      другим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w:t>
      </w:r>
      <w:r>
        <w:br/>
      </w:r>
      <w:r>
        <w:rPr>
          <w:rFonts w:ascii="Times New Roman"/>
          <w:b w:val="false"/>
          <w:i w:val="false"/>
          <w:color w:val="000000"/>
          <w:sz w:val="28"/>
        </w:rPr>
        <w:t xml:space="preserve">
2.1   приобретение нематериальных активов </w:t>
      </w:r>
      <w:r>
        <w:br/>
      </w:r>
      <w:r>
        <w:rPr>
          <w:rFonts w:ascii="Times New Roman"/>
          <w:b w:val="false"/>
          <w:i w:val="false"/>
          <w:color w:val="000000"/>
          <w:sz w:val="28"/>
        </w:rPr>
        <w:t xml:space="preserve">
2.2   приобретение основных средств </w:t>
      </w:r>
      <w:r>
        <w:br/>
      </w:r>
      <w:r>
        <w:rPr>
          <w:rFonts w:ascii="Times New Roman"/>
          <w:b w:val="false"/>
          <w:i w:val="false"/>
          <w:color w:val="000000"/>
          <w:sz w:val="28"/>
        </w:rPr>
        <w:t xml:space="preserve">
2.3   приобретение других долгосрочных активов </w:t>
      </w:r>
      <w:r>
        <w:br/>
      </w:r>
      <w:r>
        <w:rPr>
          <w:rFonts w:ascii="Times New Roman"/>
          <w:b w:val="false"/>
          <w:i w:val="false"/>
          <w:color w:val="000000"/>
          <w:sz w:val="28"/>
        </w:rPr>
        <w:t xml:space="preserve">
2.4   приобретение финансовых инвестиций </w:t>
      </w:r>
      <w:r>
        <w:br/>
      </w:r>
      <w:r>
        <w:rPr>
          <w:rFonts w:ascii="Times New Roman"/>
          <w:b w:val="false"/>
          <w:i w:val="false"/>
          <w:color w:val="000000"/>
          <w:sz w:val="28"/>
        </w:rPr>
        <w:t xml:space="preserve">
2.5   предоставление займов другим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(+)/уменьшение (-) денег в </w:t>
      </w:r>
      <w:r>
        <w:br/>
      </w:r>
      <w:r>
        <w:rPr>
          <w:rFonts w:ascii="Times New Roman"/>
          <w:b w:val="false"/>
          <w:i w:val="false"/>
          <w:color w:val="000000"/>
          <w:sz w:val="28"/>
        </w:rPr>
        <w:t xml:space="preserve">
      результате инвестиционной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III.  Движение денежных средств от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денег: </w:t>
      </w:r>
      <w:r>
        <w:br/>
      </w:r>
      <w:r>
        <w:rPr>
          <w:rFonts w:ascii="Times New Roman"/>
          <w:b w:val="false"/>
          <w:i w:val="false"/>
          <w:color w:val="000000"/>
          <w:sz w:val="28"/>
        </w:rPr>
        <w:t xml:space="preserve">
1.1   от выпуска акций и других ценных бумаг </w:t>
      </w:r>
      <w:r>
        <w:br/>
      </w:r>
      <w:r>
        <w:rPr>
          <w:rFonts w:ascii="Times New Roman"/>
          <w:b w:val="false"/>
          <w:i w:val="false"/>
          <w:color w:val="000000"/>
          <w:sz w:val="28"/>
        </w:rPr>
        <w:t xml:space="preserve">
1.2   получение банковских займов </w:t>
      </w:r>
      <w:r>
        <w:br/>
      </w:r>
      <w:r>
        <w:rPr>
          <w:rFonts w:ascii="Times New Roman"/>
          <w:b w:val="false"/>
          <w:i w:val="false"/>
          <w:color w:val="000000"/>
          <w:sz w:val="28"/>
        </w:rPr>
        <w:t xml:space="preserve">
1.3   прочие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банковских займов </w:t>
      </w:r>
      <w:r>
        <w:br/>
      </w:r>
      <w:r>
        <w:rPr>
          <w:rFonts w:ascii="Times New Roman"/>
          <w:b w:val="false"/>
          <w:i w:val="false"/>
          <w:color w:val="000000"/>
          <w:sz w:val="28"/>
        </w:rPr>
        <w:t xml:space="preserve">
2.2   приобретение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(+)/уменьшение (-) денег в </w:t>
      </w:r>
      <w:r>
        <w:br/>
      </w:r>
      <w:r>
        <w:rPr>
          <w:rFonts w:ascii="Times New Roman"/>
          <w:b w:val="false"/>
          <w:i w:val="false"/>
          <w:color w:val="000000"/>
          <w:sz w:val="28"/>
        </w:rPr>
        <w:t xml:space="preserve">
       результате финансовой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ИТОГО: Увеличение (+)/уменьшение(-) денег </w:t>
      </w:r>
      <w:r>
        <w:br/>
      </w:r>
      <w:r>
        <w:rPr>
          <w:rFonts w:ascii="Times New Roman"/>
          <w:b w:val="false"/>
          <w:i w:val="false"/>
          <w:color w:val="000000"/>
          <w:sz w:val="28"/>
        </w:rPr>
        <w:t xml:space="preserve">
      Деньги на начало периода                     100956        45890      </w:t>
      </w:r>
      <w:r>
        <w:br/>
      </w:r>
      <w:r>
        <w:rPr>
          <w:rFonts w:ascii="Times New Roman"/>
          <w:b w:val="false"/>
          <w:i w:val="false"/>
          <w:color w:val="000000"/>
          <w:sz w:val="28"/>
        </w:rPr>
        <w:t xml:space="preserve">
      Деньги на конец периода                       45890        14295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2004 г. (прогноз)            !2003 г. в %!2004 г. в ! </w:t>
      </w:r>
      <w:r>
        <w:br/>
      </w:r>
      <w:r>
        <w:rPr>
          <w:rFonts w:ascii="Times New Roman"/>
          <w:b w:val="false"/>
          <w:i w:val="false"/>
          <w:color w:val="000000"/>
          <w:sz w:val="28"/>
        </w:rPr>
        <w:t xml:space="preserve">
п/п !--------------------------------------------!к 2002 г.  !% к 2003г.! </w:t>
      </w:r>
      <w:r>
        <w:br/>
      </w:r>
      <w:r>
        <w:rPr>
          <w:rFonts w:ascii="Times New Roman"/>
          <w:b w:val="false"/>
          <w:i w:val="false"/>
          <w:color w:val="000000"/>
          <w:sz w:val="28"/>
        </w:rPr>
        <w:t xml:space="preserve">
     ! 1 квартал!1 полугодие! 9 месяцев !   год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I. </w:t>
      </w:r>
      <w:r>
        <w:br/>
      </w:r>
      <w:r>
        <w:rPr>
          <w:rFonts w:ascii="Times New Roman"/>
          <w:b w:val="false"/>
          <w:i w:val="false"/>
          <w:color w:val="000000"/>
          <w:sz w:val="28"/>
        </w:rPr>
        <w:t xml:space="preserve">
I.1    411698      823396     1235094    1646792      387,4     120,2 </w:t>
      </w:r>
      <w:r>
        <w:br/>
      </w:r>
      <w:r>
        <w:rPr>
          <w:rFonts w:ascii="Times New Roman"/>
          <w:b w:val="false"/>
          <w:i w:val="false"/>
          <w:color w:val="000000"/>
          <w:sz w:val="28"/>
        </w:rPr>
        <w:t xml:space="preserve">
1.1    305360      610719      916079    1221438      267,8     129,9 </w:t>
      </w:r>
      <w:r>
        <w:br/>
      </w:r>
      <w:r>
        <w:rPr>
          <w:rFonts w:ascii="Times New Roman"/>
          <w:b w:val="false"/>
          <w:i w:val="false"/>
          <w:color w:val="000000"/>
          <w:sz w:val="28"/>
        </w:rPr>
        <w:t xml:space="preserve">
1.2 </w:t>
      </w:r>
      <w:r>
        <w:br/>
      </w:r>
      <w:r>
        <w:rPr>
          <w:rFonts w:ascii="Times New Roman"/>
          <w:b w:val="false"/>
          <w:i w:val="false"/>
          <w:color w:val="000000"/>
          <w:sz w:val="28"/>
        </w:rPr>
        <w:t xml:space="preserve">
1.3                                                    27,2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1.6    106339      212677     319016      425354     24802,0    100,0 </w:t>
      </w:r>
      <w:r>
        <w:br/>
      </w:r>
      <w:r>
        <w:rPr>
          <w:rFonts w:ascii="Times New Roman"/>
          <w:b w:val="false"/>
          <w:i w:val="false"/>
          <w:color w:val="000000"/>
          <w:sz w:val="28"/>
        </w:rPr>
        <w:t xml:space="preserve">
I.2    408855      817711    1226566     1635421       342,9    116,7 </w:t>
      </w:r>
      <w:r>
        <w:br/>
      </w:r>
      <w:r>
        <w:rPr>
          <w:rFonts w:ascii="Times New Roman"/>
          <w:b w:val="false"/>
          <w:i w:val="false"/>
          <w:color w:val="000000"/>
          <w:sz w:val="28"/>
        </w:rPr>
        <w:t xml:space="preserve">
2.1     62579    125157,5     187736      250315        98,4    101,7 </w:t>
      </w:r>
      <w:r>
        <w:br/>
      </w:r>
      <w:r>
        <w:rPr>
          <w:rFonts w:ascii="Times New Roman"/>
          <w:b w:val="false"/>
          <w:i w:val="false"/>
          <w:color w:val="000000"/>
          <w:sz w:val="28"/>
        </w:rPr>
        <w:t xml:space="preserve">
2.2      4503        9005      13508       18010       295,8    100,0 </w:t>
      </w:r>
      <w:r>
        <w:br/>
      </w:r>
      <w:r>
        <w:rPr>
          <w:rFonts w:ascii="Times New Roman"/>
          <w:b w:val="false"/>
          <w:i w:val="false"/>
          <w:color w:val="000000"/>
          <w:sz w:val="28"/>
        </w:rPr>
        <w:t xml:space="preserve">
2.3    165259      330517     495776      661034       606,2    150,3 </w:t>
      </w:r>
      <w:r>
        <w:br/>
      </w:r>
      <w:r>
        <w:rPr>
          <w:rFonts w:ascii="Times New Roman"/>
          <w:b w:val="false"/>
          <w:i w:val="false"/>
          <w:color w:val="000000"/>
          <w:sz w:val="28"/>
        </w:rPr>
        <w:t xml:space="preserve">
2.4     14543       29085      43628       58170       778,5    117,1 </w:t>
      </w:r>
      <w:r>
        <w:br/>
      </w:r>
      <w:r>
        <w:rPr>
          <w:rFonts w:ascii="Times New Roman"/>
          <w:b w:val="false"/>
          <w:i w:val="false"/>
          <w:color w:val="000000"/>
          <w:sz w:val="28"/>
        </w:rPr>
        <w:t xml:space="preserve">
2.5     80276      160552     240828      321104       456,9    100,0 </w:t>
      </w:r>
      <w:r>
        <w:br/>
      </w:r>
      <w:r>
        <w:rPr>
          <w:rFonts w:ascii="Times New Roman"/>
          <w:b w:val="false"/>
          <w:i w:val="false"/>
          <w:color w:val="000000"/>
          <w:sz w:val="28"/>
        </w:rPr>
        <w:t xml:space="preserve">
2.6 </w:t>
      </w:r>
      <w:r>
        <w:br/>
      </w:r>
      <w:r>
        <w:rPr>
          <w:rFonts w:ascii="Times New Roman"/>
          <w:b w:val="false"/>
          <w:i w:val="false"/>
          <w:color w:val="000000"/>
          <w:sz w:val="28"/>
        </w:rPr>
        <w:t xml:space="preserve">
2.7     81697      163394     245091      326788     10477,3    100,0 </w:t>
      </w:r>
      <w:r>
        <w:br/>
      </w:r>
      <w:r>
        <w:rPr>
          <w:rFonts w:ascii="Times New Roman"/>
          <w:b w:val="false"/>
          <w:i w:val="false"/>
          <w:color w:val="000000"/>
          <w:sz w:val="28"/>
        </w:rPr>
        <w:t xml:space="preserve">
I.3 </w:t>
      </w:r>
      <w:r>
        <w:br/>
      </w:r>
      <w:r>
        <w:rPr>
          <w:rFonts w:ascii="Times New Roman"/>
          <w:b w:val="false"/>
          <w:i w:val="false"/>
          <w:color w:val="000000"/>
          <w:sz w:val="28"/>
        </w:rPr>
        <w:t xml:space="preserve">
II </w:t>
      </w:r>
      <w:r>
        <w:br/>
      </w:r>
      <w:r>
        <w:rPr>
          <w:rFonts w:ascii="Times New Roman"/>
          <w:b w:val="false"/>
          <w:i w:val="false"/>
          <w:color w:val="000000"/>
          <w:sz w:val="28"/>
        </w:rPr>
        <w:t xml:space="preserve">
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II.3 </w:t>
      </w:r>
      <w:r>
        <w:br/>
      </w:r>
      <w:r>
        <w:rPr>
          <w:rFonts w:ascii="Times New Roman"/>
          <w:b w:val="false"/>
          <w:i w:val="false"/>
          <w:color w:val="000000"/>
          <w:sz w:val="28"/>
        </w:rPr>
        <w:t xml:space="preserve">
III </w:t>
      </w:r>
      <w:r>
        <w:br/>
      </w:r>
      <w:r>
        <w:rPr>
          <w:rFonts w:ascii="Times New Roman"/>
          <w:b w:val="false"/>
          <w:i w:val="false"/>
          <w:color w:val="000000"/>
          <w:sz w:val="28"/>
        </w:rPr>
        <w:t xml:space="preserve">
III.1 </w:t>
      </w:r>
      <w:r>
        <w:br/>
      </w:r>
      <w:r>
        <w:rPr>
          <w:rFonts w:ascii="Times New Roman"/>
          <w:b w:val="false"/>
          <w:i w:val="false"/>
          <w:color w:val="000000"/>
          <w:sz w:val="28"/>
        </w:rPr>
        <w:t xml:space="preserve">
1.1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III.2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III.3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14295       17137      22823       31351        45,5     68,3 </w:t>
      </w:r>
      <w:r>
        <w:br/>
      </w:r>
      <w:r>
        <w:rPr>
          <w:rFonts w:ascii="Times New Roman"/>
          <w:b w:val="false"/>
          <w:i w:val="false"/>
          <w:color w:val="000000"/>
          <w:sz w:val="28"/>
        </w:rPr>
        <w:t xml:space="preserve">
        17137       22823      31351       42722        31,1    298,9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w:t>
      </w:r>
      <w:r>
        <w:br/>
      </w:r>
      <w:r>
        <w:rPr>
          <w:rFonts w:ascii="Times New Roman"/>
          <w:b w:val="false"/>
          <w:i w:val="false"/>
          <w:color w:val="000000"/>
          <w:sz w:val="28"/>
        </w:rPr>
        <w:t xml:space="preserve">
                                                     форма 4 НК </w:t>
      </w:r>
    </w:p>
    <w:bookmarkEnd w:id="53"/>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"Желдорводотеплоснабжение"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|2002 г.  |  2003 г. |   2004 г. (прогноз) </w:t>
      </w:r>
      <w:r>
        <w:br/>
      </w:r>
      <w:r>
        <w:rPr>
          <w:rFonts w:ascii="Times New Roman"/>
          <w:b w:val="false"/>
          <w:i w:val="false"/>
          <w:color w:val="000000"/>
          <w:sz w:val="28"/>
        </w:rPr>
        <w:t xml:space="preserve">
п/п|    показателей   | отчет   |  оценка  |________________________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91436     286256     73298      146596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91436     286256     73298      146596 </w:t>
      </w:r>
      <w:r>
        <w:br/>
      </w:r>
      <w:r>
        <w:rPr>
          <w:rFonts w:ascii="Times New Roman"/>
          <w:b w:val="false"/>
          <w:i w:val="false"/>
          <w:color w:val="000000"/>
          <w:sz w:val="28"/>
        </w:rPr>
        <w:t xml:space="preserve">
1.1 Материалы             1072       5726      1432        2863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30432     128368     33697       67393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6032      26828      6837       13673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1138       4104      1026        2052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2607      12908      3227        6454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751       2454       614        1227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2856      14600      3650        7300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20        5           10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31106      52062    13016        26031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643       2406      602         1203 </w:t>
      </w:r>
      <w:r>
        <w:br/>
      </w:r>
      <w:r>
        <w:rPr>
          <w:rFonts w:ascii="Times New Roman"/>
          <w:b w:val="false"/>
          <w:i w:val="false"/>
          <w:color w:val="000000"/>
          <w:sz w:val="28"/>
        </w:rPr>
        <w:t xml:space="preserve">
1.13 Услуги связи         3162      10348     2587         5174 </w:t>
      </w:r>
      <w:r>
        <w:br/>
      </w:r>
      <w:r>
        <w:rPr>
          <w:rFonts w:ascii="Times New Roman"/>
          <w:b w:val="false"/>
          <w:i w:val="false"/>
          <w:color w:val="000000"/>
          <w:sz w:val="28"/>
        </w:rPr>
        <w:t xml:space="preserve">
1.14 Расходы на охрану     147        714      179          357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3867 </w:t>
      </w:r>
      <w:r>
        <w:br/>
      </w:r>
      <w:r>
        <w:rPr>
          <w:rFonts w:ascii="Times New Roman"/>
          <w:b w:val="false"/>
          <w:i w:val="false"/>
          <w:color w:val="000000"/>
          <w:sz w:val="28"/>
        </w:rPr>
        <w:t xml:space="preserve">
1.16 Банковские услуги     724       4268     1067         2134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48         10      2,5            5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165        348       87          174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467     117           234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6686    20625     5156         10313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219894     293192      313,1     102,4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219894     293192      313,1     102,4 </w:t>
      </w:r>
      <w:r>
        <w:br/>
      </w:r>
      <w:r>
        <w:rPr>
          <w:rFonts w:ascii="Times New Roman"/>
          <w:b w:val="false"/>
          <w:i w:val="false"/>
          <w:color w:val="000000"/>
          <w:sz w:val="28"/>
        </w:rPr>
        <w:t xml:space="preserve">
1.1 Материалы              4295       5726      534,1     100,0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101090     134786      421,8     105,0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20510      27346      444,8     101,9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3078      4104      360,6     100,0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9681     12908      495,1     100,0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1841      2454      326,8     100,0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10950     14600      511,2     100,0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15       20                100,0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39047    52062      167,4     100,0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1805     2406      374,2     100,0 </w:t>
      </w:r>
      <w:r>
        <w:br/>
      </w:r>
      <w:r>
        <w:rPr>
          <w:rFonts w:ascii="Times New Roman"/>
          <w:b w:val="false"/>
          <w:i w:val="false"/>
          <w:color w:val="000000"/>
          <w:sz w:val="28"/>
        </w:rPr>
        <w:t xml:space="preserve">
1.13 Услуги связи            7761    10348      327,3     100,0 </w:t>
      </w:r>
      <w:r>
        <w:br/>
      </w:r>
      <w:r>
        <w:rPr>
          <w:rFonts w:ascii="Times New Roman"/>
          <w:b w:val="false"/>
          <w:i w:val="false"/>
          <w:color w:val="000000"/>
          <w:sz w:val="28"/>
        </w:rPr>
        <w:t xml:space="preserve">
1.14 Расходы на охрану        536      714      485,7     100,0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1.16 Банковские услуги       3201     4268      589,5     100,0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7,5       10       20,8     100,0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261      348      210,9     100,0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350      467                100,0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15469     20625    308,5      100,0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w:t>
      </w:r>
    </w:p>
    <w:bookmarkEnd w:id="54"/>
    <w:p>
      <w:pPr>
        <w:spacing w:after="0"/>
        <w:ind w:left="0"/>
        <w:jc w:val="both"/>
      </w:pPr>
      <w:r>
        <w:rPr>
          <w:rFonts w:ascii="Times New Roman"/>
          <w:b/>
          <w:i w:val="false"/>
          <w:color w:val="000000"/>
          <w:sz w:val="28"/>
        </w:rPr>
        <w:t xml:space="preserve">            Прогноз важнейших показателей на 2004-2006 год </w:t>
      </w:r>
      <w:r>
        <w:br/>
      </w:r>
      <w:r>
        <w:rPr>
          <w:rFonts w:ascii="Times New Roman"/>
          <w:b w:val="false"/>
          <w:i w:val="false"/>
          <w:color w:val="000000"/>
          <w:sz w:val="28"/>
        </w:rPr>
        <w:t>
</w:t>
      </w:r>
      <w:r>
        <w:rPr>
          <w:rFonts w:ascii="Times New Roman"/>
          <w:b w:val="false"/>
          <w:i w:val="false"/>
          <w:color w:val="000000"/>
          <w:sz w:val="28"/>
          <w:u w:val="single"/>
        </w:rPr>
        <w:t xml:space="preserve">                     ОАО "Желдорреммаш"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|Един.    |  2002 г. *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к-во/стоим.   21277       27253        128,1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2.  Экспорт всего:      "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в страны СНГ        "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тыс.тенге    756920     1103256        145,8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364539     1016314        278,8 </w:t>
      </w:r>
    </w:p>
    <w:p>
      <w:pPr>
        <w:spacing w:after="0"/>
        <w:ind w:left="0"/>
        <w:jc w:val="both"/>
      </w:pPr>
      <w:r>
        <w:rPr>
          <w:rFonts w:ascii="Times New Roman"/>
          <w:b w:val="false"/>
          <w:i w:val="false"/>
          <w:color w:val="000000"/>
          <w:sz w:val="28"/>
        </w:rPr>
        <w:t xml:space="preserve">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392381       86942         22,2 </w:t>
      </w:r>
      <w:r>
        <w:br/>
      </w:r>
      <w:r>
        <w:rPr>
          <w:rFonts w:ascii="Times New Roman"/>
          <w:b w:val="false"/>
          <w:i w:val="false"/>
          <w:color w:val="000000"/>
          <w:sz w:val="28"/>
        </w:rPr>
        <w:t xml:space="preserve">
5.  Доходы, всего       "      5958883     6321846        106,1 </w:t>
      </w:r>
      <w:r>
        <w:br/>
      </w:r>
      <w:r>
        <w:rPr>
          <w:rFonts w:ascii="Times New Roman"/>
          <w:b w:val="false"/>
          <w:i w:val="false"/>
          <w:color w:val="000000"/>
          <w:sz w:val="28"/>
        </w:rPr>
        <w:t xml:space="preserve">
6.  Расходы, всего      "      5617427     6294641        112,1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5958883     6308314        105,9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5263328     5963602        113,3 </w:t>
      </w:r>
      <w:r>
        <w:br/>
      </w:r>
      <w:r>
        <w:rPr>
          <w:rFonts w:ascii="Times New Roman"/>
          <w:b w:val="false"/>
          <w:i w:val="false"/>
          <w:color w:val="000000"/>
          <w:sz w:val="28"/>
        </w:rPr>
        <w:t xml:space="preserve">
9.  Валовый доход       "       695555      344712         49,6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204431      196107         95,9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204431      196107         95,9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519800      151492         29,1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178344      124287         69,7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341456       27205          8,0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6,9        12,50        181,2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50925        59737        117,3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5235         6008        114,8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56           59        105,4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1080071     1396389        129,3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эаработная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17193        19368        112,7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42407        43026        101,5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247373       252206        102,0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591097       513997         87,0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644209       560182         87,0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N  | 2004 г. | 2005 г. | 2006 г. | 2006 г.|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2003 г.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13627    13627    12900    60,6%     47,3%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445000   450000   400000    52,8%    36,3% </w:t>
      </w:r>
      <w:r>
        <w:br/>
      </w:r>
      <w:r>
        <w:rPr>
          <w:rFonts w:ascii="Times New Roman"/>
          <w:b w:val="false"/>
          <w:i w:val="false"/>
          <w:color w:val="000000"/>
          <w:sz w:val="28"/>
        </w:rPr>
        <w:t xml:space="preserve">
4.1     301361   339338   285340    78,3%    28,1% </w:t>
      </w:r>
      <w:r>
        <w:br/>
      </w:r>
      <w:r>
        <w:rPr>
          <w:rFonts w:ascii="Times New Roman"/>
          <w:b w:val="false"/>
          <w:i w:val="false"/>
          <w:color w:val="000000"/>
          <w:sz w:val="28"/>
        </w:rPr>
        <w:t xml:space="preserve">
4.1.1 </w:t>
      </w:r>
      <w:r>
        <w:br/>
      </w:r>
      <w:r>
        <w:rPr>
          <w:rFonts w:ascii="Times New Roman"/>
          <w:b w:val="false"/>
          <w:i w:val="false"/>
          <w:color w:val="000000"/>
          <w:sz w:val="28"/>
        </w:rPr>
        <w:t xml:space="preserve">
4.2     143639   110662   114660    29,2%   131,9% </w:t>
      </w:r>
      <w:r>
        <w:br/>
      </w:r>
      <w:r>
        <w:rPr>
          <w:rFonts w:ascii="Times New Roman"/>
          <w:b w:val="false"/>
          <w:i w:val="false"/>
          <w:color w:val="000000"/>
          <w:sz w:val="28"/>
        </w:rPr>
        <w:t xml:space="preserve">
5.     6777887  7154426  7734705   129,8%   122,3% </w:t>
      </w:r>
      <w:r>
        <w:br/>
      </w:r>
      <w:r>
        <w:rPr>
          <w:rFonts w:ascii="Times New Roman"/>
          <w:b w:val="false"/>
          <w:i w:val="false"/>
          <w:color w:val="000000"/>
          <w:sz w:val="28"/>
        </w:rPr>
        <w:t xml:space="preserve">
6.     6694148  7103766  7680059   136,7%   122,0% </w:t>
      </w:r>
      <w:r>
        <w:br/>
      </w:r>
      <w:r>
        <w:rPr>
          <w:rFonts w:ascii="Times New Roman"/>
          <w:b w:val="false"/>
          <w:i w:val="false"/>
          <w:color w:val="000000"/>
          <w:sz w:val="28"/>
        </w:rPr>
        <w:t xml:space="preserve">
7.     6777887  7140926  7721205   129,6%   122,4% </w:t>
      </w:r>
      <w:r>
        <w:br/>
      </w:r>
      <w:r>
        <w:rPr>
          <w:rFonts w:ascii="Times New Roman"/>
          <w:b w:val="false"/>
          <w:i w:val="false"/>
          <w:color w:val="000000"/>
          <w:sz w:val="28"/>
        </w:rPr>
        <w:t xml:space="preserve">
8.     6166186  6514276  7042763   133,8%   118,1% </w:t>
      </w:r>
      <w:r>
        <w:br/>
      </w:r>
      <w:r>
        <w:rPr>
          <w:rFonts w:ascii="Times New Roman"/>
          <w:b w:val="false"/>
          <w:i w:val="false"/>
          <w:color w:val="000000"/>
          <w:sz w:val="28"/>
        </w:rPr>
        <w:t xml:space="preserve">
9.      611701   640150   691942    99,5%   200,7% </w:t>
      </w:r>
      <w:r>
        <w:br/>
      </w:r>
      <w:r>
        <w:rPr>
          <w:rFonts w:ascii="Times New Roman"/>
          <w:b w:val="false"/>
          <w:i w:val="false"/>
          <w:color w:val="000000"/>
          <w:sz w:val="28"/>
        </w:rPr>
        <w:t xml:space="preserve">
10.     461661   552804   597725   292,4%   304,8% </w:t>
      </w:r>
      <w:r>
        <w:br/>
      </w:r>
      <w:r>
        <w:rPr>
          <w:rFonts w:ascii="Times New Roman"/>
          <w:b w:val="false"/>
          <w:i w:val="false"/>
          <w:color w:val="000000"/>
          <w:sz w:val="28"/>
        </w:rPr>
        <w:t xml:space="preserve">
10.1    461661   552804   597725   292,4%   304,8%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144377    87346    94217    18,1%    62,2% </w:t>
      </w:r>
      <w:r>
        <w:br/>
      </w:r>
      <w:r>
        <w:rPr>
          <w:rFonts w:ascii="Times New Roman"/>
          <w:b w:val="false"/>
          <w:i w:val="false"/>
          <w:color w:val="000000"/>
          <w:sz w:val="28"/>
        </w:rPr>
        <w:t xml:space="preserve">
12.      60638    36686    39571    22,2%    31,8% </w:t>
      </w:r>
      <w:r>
        <w:br/>
      </w:r>
      <w:r>
        <w:rPr>
          <w:rFonts w:ascii="Times New Roman"/>
          <w:b w:val="false"/>
          <w:i w:val="false"/>
          <w:color w:val="000000"/>
          <w:sz w:val="28"/>
        </w:rPr>
        <w:t xml:space="preserve">
13.      83739    50660    54646    16,0%   200,9%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7,00     8,00     7,00   101,4%    56,0% </w:t>
      </w:r>
      <w:r>
        <w:br/>
      </w:r>
      <w:r>
        <w:rPr>
          <w:rFonts w:ascii="Times New Roman"/>
          <w:b w:val="false"/>
          <w:i w:val="false"/>
          <w:color w:val="000000"/>
          <w:sz w:val="28"/>
        </w:rPr>
        <w:t xml:space="preserve">
17.      59900    60002    60014   117,8%   100,5% </w:t>
      </w:r>
      <w:r>
        <w:br/>
      </w:r>
      <w:r>
        <w:rPr>
          <w:rFonts w:ascii="Times New Roman"/>
          <w:b w:val="false"/>
          <w:i w:val="false"/>
          <w:color w:val="000000"/>
          <w:sz w:val="28"/>
        </w:rPr>
        <w:t xml:space="preserve">
18.       3002     3000     2994    57,2%    49,8% </w:t>
      </w:r>
      <w:r>
        <w:br/>
      </w:r>
      <w:r>
        <w:rPr>
          <w:rFonts w:ascii="Times New Roman"/>
          <w:b w:val="false"/>
          <w:i w:val="false"/>
          <w:color w:val="000000"/>
          <w:sz w:val="28"/>
        </w:rPr>
        <w:t xml:space="preserve">
18.1        47       47       47    83,9%    79,7% </w:t>
      </w:r>
      <w:r>
        <w:br/>
      </w:r>
      <w:r>
        <w:rPr>
          <w:rFonts w:ascii="Times New Roman"/>
          <w:b w:val="false"/>
          <w:i w:val="false"/>
          <w:color w:val="000000"/>
          <w:sz w:val="28"/>
        </w:rPr>
        <w:t xml:space="preserve">
19.    1112378  1112378  1112378   103,0%    79,7% </w:t>
      </w:r>
      <w:r>
        <w:br/>
      </w:r>
      <w:r>
        <w:rPr>
          <w:rFonts w:ascii="Times New Roman"/>
          <w:b w:val="false"/>
          <w:i w:val="false"/>
          <w:color w:val="000000"/>
          <w:sz w:val="28"/>
        </w:rPr>
        <w:t xml:space="preserve">
20.      19950    20548    21164   123,1%   109,3% </w:t>
      </w:r>
      <w:r>
        <w:br/>
      </w:r>
      <w:r>
        <w:rPr>
          <w:rFonts w:ascii="Times New Roman"/>
          <w:b w:val="false"/>
          <w:i w:val="false"/>
          <w:color w:val="000000"/>
          <w:sz w:val="28"/>
        </w:rPr>
        <w:t xml:space="preserve">
20.1     44317    45646    47016   110,9%   109,3% </w:t>
      </w:r>
      <w:r>
        <w:br/>
      </w:r>
      <w:r>
        <w:rPr>
          <w:rFonts w:ascii="Times New Roman"/>
          <w:b w:val="false"/>
          <w:i w:val="false"/>
          <w:color w:val="000000"/>
          <w:sz w:val="28"/>
        </w:rPr>
        <w:t xml:space="preserve">
21.     265030   278257   292134   118,1%   115,8% </w:t>
      </w:r>
      <w:r>
        <w:br/>
      </w:r>
      <w:r>
        <w:rPr>
          <w:rFonts w:ascii="Times New Roman"/>
          <w:b w:val="false"/>
          <w:i w:val="false"/>
          <w:color w:val="000000"/>
          <w:sz w:val="28"/>
        </w:rPr>
        <w:t xml:space="preserve">
21.1 </w:t>
      </w:r>
      <w:r>
        <w:br/>
      </w:r>
      <w:r>
        <w:rPr>
          <w:rFonts w:ascii="Times New Roman"/>
          <w:b w:val="false"/>
          <w:i w:val="false"/>
          <w:color w:val="000000"/>
          <w:sz w:val="28"/>
        </w:rPr>
        <w:t xml:space="preserve">
22.     446954   388656   337962    57,2%    65,8% </w:t>
      </w:r>
      <w:r>
        <w:br/>
      </w:r>
      <w:r>
        <w:rPr>
          <w:rFonts w:ascii="Times New Roman"/>
          <w:b w:val="false"/>
          <w:i w:val="false"/>
          <w:color w:val="000000"/>
          <w:sz w:val="28"/>
        </w:rPr>
        <w:t xml:space="preserve">
23.     487115   423578   368329    57,2%    65,8%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*2002 год 5 мес. ДГП "Желдорреммаш" +7 мес. ОАО "Желдорреммаш" </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w:t>
      </w:r>
      <w:r>
        <w:br/>
      </w:r>
      <w:r>
        <w:rPr>
          <w:rFonts w:ascii="Times New Roman"/>
          <w:b w:val="false"/>
          <w:i w:val="false"/>
          <w:color w:val="000000"/>
          <w:sz w:val="28"/>
        </w:rPr>
        <w:t>
 </w:t>
      </w:r>
    </w:p>
    <w:bookmarkEnd w:id="55"/>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"Желдорреммаш"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5958813   6308314    1691640     3383281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5263328   5963602    1541547     3083093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695555    344712     150094      300188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204431    196107     115415      230831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204431    196107     115415      230831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491124    148605      34679       69357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28676      2887       1416       2832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 </w:t>
      </w:r>
      <w:r>
        <w:br/>
      </w:r>
      <w:r>
        <w:rPr>
          <w:rFonts w:ascii="Times New Roman"/>
          <w:b w:val="false"/>
          <w:i w:val="false"/>
          <w:color w:val="000000"/>
          <w:sz w:val="28"/>
        </w:rPr>
        <w:t xml:space="preserve">
     стр.6)              519800    151492      36094      72189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178344    124287      15160      30319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341456     27205      20935      41870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341456    27205       20935      41870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1     5074921   6766561    105,9    107,3 </w:t>
      </w:r>
      <w:r>
        <w:br/>
      </w:r>
      <w:r>
        <w:rPr>
          <w:rFonts w:ascii="Times New Roman"/>
          <w:b w:val="false"/>
          <w:i w:val="false"/>
          <w:color w:val="000000"/>
          <w:sz w:val="28"/>
        </w:rPr>
        <w:t xml:space="preserve">
2     4624640   6166186    113,3    103,4 </w:t>
      </w:r>
      <w:r>
        <w:br/>
      </w:r>
      <w:r>
        <w:rPr>
          <w:rFonts w:ascii="Times New Roman"/>
          <w:b w:val="false"/>
          <w:i w:val="false"/>
          <w:color w:val="000000"/>
          <w:sz w:val="28"/>
        </w:rPr>
        <w:t xml:space="preserve">
3      450281    600375     49,6    174,2 </w:t>
      </w:r>
      <w:r>
        <w:br/>
      </w:r>
      <w:r>
        <w:rPr>
          <w:rFonts w:ascii="Times New Roman"/>
          <w:b w:val="false"/>
          <w:i w:val="false"/>
          <w:color w:val="000000"/>
          <w:sz w:val="28"/>
        </w:rPr>
        <w:t xml:space="preserve">
4      346246    461661     95,9    235,4 </w:t>
      </w:r>
      <w:r>
        <w:br/>
      </w:r>
      <w:r>
        <w:rPr>
          <w:rFonts w:ascii="Times New Roman"/>
          <w:b w:val="false"/>
          <w:i w:val="false"/>
          <w:color w:val="000000"/>
          <w:sz w:val="28"/>
        </w:rPr>
        <w:t xml:space="preserve">
4.1.   346246    461661     95,9    235,4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5      104036    138714     30,3     93,3 </w:t>
      </w:r>
      <w:r>
        <w:br/>
      </w:r>
      <w:r>
        <w:rPr>
          <w:rFonts w:ascii="Times New Roman"/>
          <w:b w:val="false"/>
          <w:i w:val="false"/>
          <w:color w:val="000000"/>
          <w:sz w:val="28"/>
        </w:rPr>
        <w:t xml:space="preserve">
6        4247      5663     10,1    196,2 </w:t>
      </w:r>
      <w:r>
        <w:br/>
      </w:r>
      <w:r>
        <w:rPr>
          <w:rFonts w:ascii="Times New Roman"/>
          <w:b w:val="false"/>
          <w:i w:val="false"/>
          <w:color w:val="000000"/>
          <w:sz w:val="28"/>
        </w:rPr>
        <w:t xml:space="preserve">
7      108283    144377     29,1     95,3 </w:t>
      </w:r>
      <w:r>
        <w:br/>
      </w:r>
      <w:r>
        <w:rPr>
          <w:rFonts w:ascii="Times New Roman"/>
          <w:b w:val="false"/>
          <w:i w:val="false"/>
          <w:color w:val="000000"/>
          <w:sz w:val="28"/>
        </w:rPr>
        <w:t xml:space="preserve">
8       45479     60638     69,7     48,8 </w:t>
      </w:r>
      <w:r>
        <w:br/>
      </w:r>
      <w:r>
        <w:rPr>
          <w:rFonts w:ascii="Times New Roman"/>
          <w:b w:val="false"/>
          <w:i w:val="false"/>
          <w:color w:val="000000"/>
          <w:sz w:val="28"/>
        </w:rPr>
        <w:t xml:space="preserve">
9       62804     83739      8,0    307,8 </w:t>
      </w:r>
      <w:r>
        <w:br/>
      </w:r>
      <w:r>
        <w:rPr>
          <w:rFonts w:ascii="Times New Roman"/>
          <w:b w:val="false"/>
          <w:i w:val="false"/>
          <w:color w:val="000000"/>
          <w:sz w:val="28"/>
        </w:rPr>
        <w:t xml:space="preserve">
10 </w:t>
      </w:r>
      <w:r>
        <w:br/>
      </w:r>
      <w:r>
        <w:rPr>
          <w:rFonts w:ascii="Times New Roman"/>
          <w:b w:val="false"/>
          <w:i w:val="false"/>
          <w:color w:val="000000"/>
          <w:sz w:val="28"/>
        </w:rPr>
        <w:t xml:space="preserve">
11      62804     83739      8,0    307,8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w:t>
      </w:r>
      <w:r>
        <w:br/>
      </w:r>
      <w:r>
        <w:rPr>
          <w:rFonts w:ascii="Times New Roman"/>
          <w:b w:val="false"/>
          <w:i w:val="false"/>
          <w:color w:val="000000"/>
          <w:sz w:val="28"/>
        </w:rPr>
        <w:t>
 </w:t>
      </w:r>
    </w:p>
    <w:bookmarkEnd w:id="56"/>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"Желдорреммаш"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7575926   7016090     1964505    3929010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3920085   4663362     1294083    2588166 </w:t>
      </w:r>
      <w:r>
        <w:br/>
      </w:r>
      <w:r>
        <w:rPr>
          <w:rFonts w:ascii="Times New Roman"/>
          <w:b w:val="false"/>
          <w:i w:val="false"/>
          <w:color w:val="000000"/>
          <w:sz w:val="28"/>
        </w:rPr>
        <w:t xml:space="preserve">
1.2 авансы полученные       912                     0          0 </w:t>
      </w:r>
      <w:r>
        <w:br/>
      </w:r>
      <w:r>
        <w:rPr>
          <w:rFonts w:ascii="Times New Roman"/>
          <w:b w:val="false"/>
          <w:i w:val="false"/>
          <w:color w:val="000000"/>
          <w:sz w:val="28"/>
        </w:rPr>
        <w:t xml:space="preserve">
1.3 вознаграждения          517      1010         281        562 </w:t>
      </w:r>
      <w:r>
        <w:br/>
      </w:r>
      <w:r>
        <w:rPr>
          <w:rFonts w:ascii="Times New Roman"/>
          <w:b w:val="false"/>
          <w:i w:val="false"/>
          <w:color w:val="000000"/>
          <w:sz w:val="28"/>
        </w:rPr>
        <w:t xml:space="preserve">
1.4 дивиденды                                       0          0 </w:t>
      </w:r>
      <w:r>
        <w:br/>
      </w:r>
      <w:r>
        <w:rPr>
          <w:rFonts w:ascii="Times New Roman"/>
          <w:b w:val="false"/>
          <w:i w:val="false"/>
          <w:color w:val="000000"/>
          <w:sz w:val="28"/>
        </w:rPr>
        <w:t xml:space="preserve">
1.5 роялти                                          0          0 </w:t>
      </w:r>
      <w:r>
        <w:br/>
      </w:r>
      <w:r>
        <w:rPr>
          <w:rFonts w:ascii="Times New Roman"/>
          <w:b w:val="false"/>
          <w:i w:val="false"/>
          <w:color w:val="000000"/>
          <w:sz w:val="28"/>
        </w:rPr>
        <w:t xml:space="preserve">
1.6 прочие поступления  3654412   2351718      656129    1312259 </w:t>
      </w:r>
      <w:r>
        <w:br/>
      </w:r>
      <w:r>
        <w:rPr>
          <w:rFonts w:ascii="Times New Roman"/>
          <w:b w:val="false"/>
          <w:i w:val="false"/>
          <w:color w:val="000000"/>
          <w:sz w:val="28"/>
        </w:rPr>
        <w:t xml:space="preserve">
I.2. Выбытие денег:     6831816   6900746     1927033    3854067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3445154   2056998      571331    1142662 </w:t>
      </w:r>
      <w:r>
        <w:br/>
      </w:r>
      <w:r>
        <w:rPr>
          <w:rFonts w:ascii="Times New Roman"/>
          <w:b w:val="false"/>
          <w:i w:val="false"/>
          <w:color w:val="000000"/>
          <w:sz w:val="28"/>
        </w:rPr>
        <w:t xml:space="preserve">
2.2 авансы выданные       25296    134598       37788      75577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871817    809118      226351     452702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103518     99602       27640      55279 </w:t>
      </w:r>
      <w:r>
        <w:br/>
      </w:r>
      <w:r>
        <w:rPr>
          <w:rFonts w:ascii="Times New Roman"/>
          <w:b w:val="false"/>
          <w:i w:val="false"/>
          <w:color w:val="000000"/>
          <w:sz w:val="28"/>
        </w:rPr>
        <w:t xml:space="preserve">
2.5 по налогам           775685    628522      174415     348830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1610346   3171908      880204    1760409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744110    115344       32008      64016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364539   1016314       75341     150682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364539   1016314       75341     150682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756920   1103256      111250     222500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756920   1103256      111250     222500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-392381     -86942     -35909     -71818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162659    115344    32008      64016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16877    359072    99642     199285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368606    387474   101205     202411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5893516    7858021     92,6     112,0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3882249    5176332    119,0     111,0 </w:t>
      </w:r>
      <w:r>
        <w:br/>
      </w:r>
      <w:r>
        <w:rPr>
          <w:rFonts w:ascii="Times New Roman"/>
          <w:b w:val="false"/>
          <w:i w:val="false"/>
          <w:color w:val="000000"/>
          <w:sz w:val="28"/>
        </w:rPr>
        <w:t xml:space="preserve">
1.2 авансы полученные           0          0      0,0 </w:t>
      </w:r>
      <w:r>
        <w:br/>
      </w:r>
      <w:r>
        <w:rPr>
          <w:rFonts w:ascii="Times New Roman"/>
          <w:b w:val="false"/>
          <w:i w:val="false"/>
          <w:color w:val="000000"/>
          <w:sz w:val="28"/>
        </w:rPr>
        <w:t xml:space="preserve">
1.3 вознаграждения            843       1124    195,4     111,3 </w:t>
      </w:r>
      <w:r>
        <w:br/>
      </w:r>
      <w:r>
        <w:rPr>
          <w:rFonts w:ascii="Times New Roman"/>
          <w:b w:val="false"/>
          <w:i w:val="false"/>
          <w:color w:val="000000"/>
          <w:sz w:val="28"/>
        </w:rPr>
        <w:t xml:space="preserve">
1.4 дивиденды                   0          0 </w:t>
      </w:r>
      <w:r>
        <w:br/>
      </w:r>
      <w:r>
        <w:rPr>
          <w:rFonts w:ascii="Times New Roman"/>
          <w:b w:val="false"/>
          <w:i w:val="false"/>
          <w:color w:val="000000"/>
          <w:sz w:val="28"/>
        </w:rPr>
        <w:t xml:space="preserve">
1.5 роялти                      0          0 </w:t>
      </w:r>
      <w:r>
        <w:br/>
      </w:r>
      <w:r>
        <w:rPr>
          <w:rFonts w:ascii="Times New Roman"/>
          <w:b w:val="false"/>
          <w:i w:val="false"/>
          <w:color w:val="000000"/>
          <w:sz w:val="28"/>
        </w:rPr>
        <w:t xml:space="preserve">
1.6 прочие поступления    1968388    2624517     64,4     111,6 </w:t>
      </w:r>
      <w:r>
        <w:br/>
      </w:r>
      <w:r>
        <w:rPr>
          <w:rFonts w:ascii="Times New Roman"/>
          <w:b w:val="false"/>
          <w:i w:val="false"/>
          <w:color w:val="000000"/>
          <w:sz w:val="28"/>
        </w:rPr>
        <w:t xml:space="preserve">
I.2. Выбытие денег:       5781100    7708133    101,0     111,7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1713994    2285325     59,7     111,1 </w:t>
      </w:r>
      <w:r>
        <w:br/>
      </w:r>
      <w:r>
        <w:rPr>
          <w:rFonts w:ascii="Times New Roman"/>
          <w:b w:val="false"/>
          <w:i w:val="false"/>
          <w:color w:val="000000"/>
          <w:sz w:val="28"/>
        </w:rPr>
        <w:t xml:space="preserve">
2.2 авансы выданные        113365     151154    532,1     112,3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679052     905403     92,8     111,9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82919     110558     96,2     111,0 </w:t>
      </w:r>
      <w:r>
        <w:br/>
      </w:r>
      <w:r>
        <w:rPr>
          <w:rFonts w:ascii="Times New Roman"/>
          <w:b w:val="false"/>
          <w:i w:val="false"/>
          <w:color w:val="000000"/>
          <w:sz w:val="28"/>
        </w:rPr>
        <w:t xml:space="preserve">
2.5 по налогам             523245     697659     81,0     111,0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2640613    3520818    197,0     111,0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96024     128032     15,5     111,0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226023     301362    278,8      29,7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226023    301362    278,8      29,7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333750    445000    145,8      40,3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333750    445000    145,8      40,3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-107727   -143638     22,2    165,2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96024     128032     70,9    111,0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298927     398570   2127,6    111,0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303616     404819    105,1    104,5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"Желдорреммаш"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bookmarkEnd w:id="57"/>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204431    196107    115415       230831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204431    196107    113303       226605 </w:t>
      </w:r>
      <w:r>
        <w:br/>
      </w:r>
      <w:r>
        <w:rPr>
          <w:rFonts w:ascii="Times New Roman"/>
          <w:b w:val="false"/>
          <w:i w:val="false"/>
          <w:color w:val="000000"/>
          <w:sz w:val="28"/>
        </w:rPr>
        <w:t xml:space="preserve">
1.1 Материалы              4336      6162      5250        10500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101229    105000     63836       127671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19759     19845     16848        33696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2549      3906      2075         4150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291      1554       436          871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74       195        54          108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14185     14100      7193        14385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14185    14100      7192        14385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1629     1503      1450         2900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18067    17100      5400        10800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1005     3912      1074         2148 </w:t>
      </w:r>
      <w:r>
        <w:br/>
      </w:r>
      <w:r>
        <w:rPr>
          <w:rFonts w:ascii="Times New Roman"/>
          <w:b w:val="false"/>
          <w:i w:val="false"/>
          <w:color w:val="000000"/>
          <w:sz w:val="28"/>
        </w:rPr>
        <w:t xml:space="preserve">
1.13 Услуги связи           7741     7800      2250         4500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1565      315       375          750 </w:t>
      </w:r>
      <w:r>
        <w:br/>
      </w:r>
      <w:r>
        <w:rPr>
          <w:rFonts w:ascii="Times New Roman"/>
          <w:b w:val="false"/>
          <w:i w:val="false"/>
          <w:color w:val="000000"/>
          <w:sz w:val="28"/>
        </w:rPr>
        <w:t xml:space="preserve">
1.16 Банковские услуги      5656     5600      2125         4250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507       141          283 </w:t>
      </w:r>
      <w:r>
        <w:br/>
      </w:r>
      <w:r>
        <w:rPr>
          <w:rFonts w:ascii="Times New Roman"/>
          <w:b w:val="false"/>
          <w:i w:val="false"/>
          <w:color w:val="000000"/>
          <w:sz w:val="28"/>
        </w:rPr>
        <w:t xml:space="preserve">
1.18 Судебные издержки                 78        22           44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261      200         0            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2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2104     2604       875        1750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23978     5726      3900        7800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346246     461661     95,9       235,4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339908     461661     95,9       235,4 </w:t>
      </w:r>
      <w:r>
        <w:br/>
      </w:r>
      <w:r>
        <w:rPr>
          <w:rFonts w:ascii="Times New Roman"/>
          <w:b w:val="false"/>
          <w:i w:val="false"/>
          <w:color w:val="000000"/>
          <w:sz w:val="28"/>
        </w:rPr>
        <w:t xml:space="preserve">
1.1 Материалы              15750      21000    142,1       340,8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191507     255342    103,7       243,2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50544      67392    100,4       339,6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6225       8300    153,2       212,5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1307      1742    534,0       112,1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162       216    263,5       110,9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21578     28770     99,4       204,0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21577     28770     99,4       204,0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4350      5800     92,3       385,9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16200     21600     94,6       126,3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3222      4295    389,3       109,8 </w:t>
      </w:r>
      <w:r>
        <w:br/>
      </w:r>
      <w:r>
        <w:rPr>
          <w:rFonts w:ascii="Times New Roman"/>
          <w:b w:val="false"/>
          <w:i w:val="false"/>
          <w:color w:val="000000"/>
          <w:sz w:val="28"/>
        </w:rPr>
        <w:t xml:space="preserve">
1.13 Услуги связи            6750      9000    100,8       115,4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1125      1500     20,1       476,2 </w:t>
      </w:r>
      <w:r>
        <w:br/>
      </w:r>
      <w:r>
        <w:rPr>
          <w:rFonts w:ascii="Times New Roman"/>
          <w:b w:val="false"/>
          <w:i w:val="false"/>
          <w:color w:val="000000"/>
          <w:sz w:val="28"/>
        </w:rPr>
        <w:t xml:space="preserve">
1.16 Банковские услуги       6375      8500     99,0       151,8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424       566                111,6 </w:t>
      </w:r>
      <w:r>
        <w:br/>
      </w:r>
      <w:r>
        <w:rPr>
          <w:rFonts w:ascii="Times New Roman"/>
          <w:b w:val="false"/>
          <w:i w:val="false"/>
          <w:color w:val="000000"/>
          <w:sz w:val="28"/>
        </w:rPr>
        <w:t xml:space="preserve">
1.18 Судебные издержки         65        87                111,9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0               76,6         0,0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8450      0,0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2625     3500     123,8       134,4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11700    15600      23,9       272,4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w:t>
      </w:r>
      <w:r>
        <w:br/>
      </w:r>
      <w:r>
        <w:rPr>
          <w:rFonts w:ascii="Times New Roman"/>
          <w:b w:val="false"/>
          <w:i w:val="false"/>
          <w:color w:val="000000"/>
          <w:sz w:val="28"/>
        </w:rPr>
        <w:t>
 </w:t>
      </w:r>
    </w:p>
    <w:bookmarkEnd w:id="58"/>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val="false"/>
          <w:i w:val="false"/>
          <w:color w:val="000000"/>
          <w:sz w:val="28"/>
          <w:u w:val="single"/>
        </w:rPr>
        <w:t xml:space="preserve">        ОАО "Желдорреммаш" планируемых к реализации </w:t>
      </w:r>
      <w:r>
        <w:br/>
      </w:r>
      <w:r>
        <w:rPr>
          <w:rFonts w:ascii="Times New Roman"/>
          <w:b w:val="false"/>
          <w:i w:val="false"/>
          <w:color w:val="000000"/>
          <w:sz w:val="28"/>
        </w:rPr>
        <w:t xml:space="preserve">
                        (наименование НК) </w:t>
      </w:r>
      <w:r>
        <w:br/>
      </w:r>
      <w:r>
        <w:rPr>
          <w:rFonts w:ascii="Times New Roman"/>
          <w:b w:val="false"/>
          <w:i w:val="false"/>
          <w:color w:val="000000"/>
          <w:sz w:val="28"/>
        </w:rPr>
        <w:t>
</w:t>
      </w:r>
      <w:r>
        <w:rPr>
          <w:rFonts w:ascii="Times New Roman"/>
          <w:b/>
          <w:i w:val="false"/>
          <w:color w:val="000000"/>
          <w:sz w:val="28"/>
        </w:rPr>
        <w:t xml:space="preserve">                     в 2004-2006 годах </w:t>
      </w:r>
      <w:r>
        <w:br/>
      </w:r>
      <w:r>
        <w:rPr>
          <w:rFonts w:ascii="Times New Roman"/>
          <w:b w:val="false"/>
          <w:i w:val="false"/>
          <w:color w:val="000000"/>
          <w:sz w:val="28"/>
        </w:rPr>
        <w:t xml:space="preserve">
                                                  форма 5-НК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 Общая    ! Источники </w:t>
      </w:r>
      <w:r>
        <w:br/>
      </w:r>
      <w:r>
        <w:rPr>
          <w:rFonts w:ascii="Times New Roman"/>
          <w:b w:val="false"/>
          <w:i w:val="false"/>
          <w:color w:val="000000"/>
          <w:sz w:val="28"/>
        </w:rPr>
        <w:t xml:space="preserve">
п/п!     проекта        ! реализации ! стоимость! финансирования </w:t>
      </w:r>
      <w:r>
        <w:br/>
      </w:r>
      <w:r>
        <w:rPr>
          <w:rFonts w:ascii="Times New Roman"/>
          <w:b w:val="false"/>
          <w:i w:val="false"/>
          <w:color w:val="000000"/>
          <w:sz w:val="28"/>
        </w:rPr>
        <w:t xml:space="preserve">
   !                    !            !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Строительство цехов, </w:t>
      </w:r>
      <w:r>
        <w:br/>
      </w:r>
      <w:r>
        <w:rPr>
          <w:rFonts w:ascii="Times New Roman"/>
          <w:b w:val="false"/>
          <w:i w:val="false"/>
          <w:color w:val="000000"/>
          <w:sz w:val="28"/>
        </w:rPr>
        <w:t xml:space="preserve">
    мойки и окраски </w:t>
      </w:r>
      <w:r>
        <w:br/>
      </w:r>
      <w:r>
        <w:rPr>
          <w:rFonts w:ascii="Times New Roman"/>
          <w:b w:val="false"/>
          <w:i w:val="false"/>
          <w:color w:val="000000"/>
          <w:sz w:val="28"/>
        </w:rPr>
        <w:t xml:space="preserve">
    электроремонтного                             за счет собств. </w:t>
      </w:r>
      <w:r>
        <w:br/>
      </w:r>
      <w:r>
        <w:rPr>
          <w:rFonts w:ascii="Times New Roman"/>
          <w:b w:val="false"/>
          <w:i w:val="false"/>
          <w:color w:val="000000"/>
          <w:sz w:val="28"/>
        </w:rPr>
        <w:t xml:space="preserve">
    завода Атбасар        2003-2004     1015058   и заемных средств </w:t>
      </w:r>
      <w:r>
        <w:br/>
      </w:r>
      <w:r>
        <w:rPr>
          <w:rFonts w:ascii="Times New Roman"/>
          <w:b w:val="false"/>
          <w:i w:val="false"/>
          <w:color w:val="000000"/>
          <w:sz w:val="28"/>
        </w:rPr>
        <w:t xml:space="preserve">
2.  Внедрение </w:t>
      </w:r>
      <w:r>
        <w:br/>
      </w:r>
      <w:r>
        <w:rPr>
          <w:rFonts w:ascii="Times New Roman"/>
          <w:b w:val="false"/>
          <w:i w:val="false"/>
          <w:color w:val="000000"/>
          <w:sz w:val="28"/>
        </w:rPr>
        <w:t xml:space="preserve">
    информационных                                за счет собств. </w:t>
      </w:r>
      <w:r>
        <w:br/>
      </w:r>
      <w:r>
        <w:rPr>
          <w:rFonts w:ascii="Times New Roman"/>
          <w:b w:val="false"/>
          <w:i w:val="false"/>
          <w:color w:val="000000"/>
          <w:sz w:val="28"/>
        </w:rPr>
        <w:t xml:space="preserve">
    систем                2003-2004      22000    средств </w:t>
      </w:r>
      <w:r>
        <w:br/>
      </w:r>
      <w:r>
        <w:rPr>
          <w:rFonts w:ascii="Times New Roman"/>
          <w:b w:val="false"/>
          <w:i w:val="false"/>
          <w:color w:val="000000"/>
          <w:sz w:val="28"/>
        </w:rPr>
        <w:t xml:space="preserve">
3.  Приобретение                                  за счет собств. </w:t>
      </w:r>
      <w:r>
        <w:br/>
      </w:r>
      <w:r>
        <w:rPr>
          <w:rFonts w:ascii="Times New Roman"/>
          <w:b w:val="false"/>
          <w:i w:val="false"/>
          <w:color w:val="000000"/>
          <w:sz w:val="28"/>
        </w:rPr>
        <w:t xml:space="preserve">
    оборудования          2003-2006     1274256   и заемных средств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1.     582058       433000 </w:t>
      </w:r>
      <w:r>
        <w:br/>
      </w:r>
      <w:r>
        <w:rPr>
          <w:rFonts w:ascii="Times New Roman"/>
          <w:b w:val="false"/>
          <w:i w:val="false"/>
          <w:color w:val="000000"/>
          <w:sz w:val="28"/>
        </w:rPr>
        <w:t xml:space="preserve">
2.      10000        12000 </w:t>
      </w:r>
      <w:r>
        <w:br/>
      </w:r>
      <w:r>
        <w:rPr>
          <w:rFonts w:ascii="Times New Roman"/>
          <w:b w:val="false"/>
          <w:i w:val="false"/>
          <w:color w:val="000000"/>
          <w:sz w:val="28"/>
        </w:rPr>
        <w:t xml:space="preserve">
3.     424256                   450000      400000 </w:t>
      </w:r>
      <w:r>
        <w:br/>
      </w:r>
      <w:r>
        <w:rPr>
          <w:rFonts w:ascii="Times New Roman"/>
          <w:b w:val="false"/>
          <w:i w:val="false"/>
          <w:color w:val="000000"/>
          <w:sz w:val="28"/>
        </w:rPr>
        <w:t xml:space="preserve">
Всего  1016314       445000      450000      400000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xml:space="preserve">
                                  Приложение 26  </w:t>
      </w:r>
    </w:p>
    <w:bookmarkEnd w:id="59"/>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Открытое Акционерное Общество "Жол жондеушi"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|Един.    |  2002 г.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к-во/стоим.   1296110      1704711     131,5%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Капитальный </w:t>
      </w:r>
      <w:r>
        <w:br/>
      </w:r>
      <w:r>
        <w:rPr>
          <w:rFonts w:ascii="Times New Roman"/>
          <w:b w:val="false"/>
          <w:i w:val="false"/>
          <w:color w:val="000000"/>
          <w:sz w:val="28"/>
        </w:rPr>
        <w:t xml:space="preserve">
     ремонт             км          137,3        256,7     187,0% </w:t>
      </w:r>
      <w:r>
        <w:br/>
      </w:r>
      <w:r>
        <w:rPr>
          <w:rFonts w:ascii="Times New Roman"/>
          <w:b w:val="false"/>
          <w:i w:val="false"/>
          <w:color w:val="000000"/>
          <w:sz w:val="28"/>
        </w:rPr>
        <w:t xml:space="preserve">
                    тыс.тенге      430115      1145767     266,4% </w:t>
      </w:r>
      <w:r>
        <w:br/>
      </w:r>
      <w:r>
        <w:rPr>
          <w:rFonts w:ascii="Times New Roman"/>
          <w:b w:val="false"/>
          <w:i w:val="false"/>
          <w:color w:val="000000"/>
          <w:sz w:val="28"/>
        </w:rPr>
        <w:t xml:space="preserve">
     Усиленный </w:t>
      </w:r>
      <w:r>
        <w:br/>
      </w:r>
      <w:r>
        <w:rPr>
          <w:rFonts w:ascii="Times New Roman"/>
          <w:b w:val="false"/>
          <w:i w:val="false"/>
          <w:color w:val="000000"/>
          <w:sz w:val="28"/>
        </w:rPr>
        <w:t xml:space="preserve">
     средний ремонт     км        152,297           15 </w:t>
      </w:r>
      <w:r>
        <w:br/>
      </w:r>
      <w:r>
        <w:rPr>
          <w:rFonts w:ascii="Times New Roman"/>
          <w:b w:val="false"/>
          <w:i w:val="false"/>
          <w:color w:val="000000"/>
          <w:sz w:val="28"/>
        </w:rPr>
        <w:t xml:space="preserve">
                    тыс.тенге      630163        58185 </w:t>
      </w:r>
      <w:r>
        <w:br/>
      </w:r>
      <w:r>
        <w:rPr>
          <w:rFonts w:ascii="Times New Roman"/>
          <w:b w:val="false"/>
          <w:i w:val="false"/>
          <w:color w:val="000000"/>
          <w:sz w:val="28"/>
        </w:rPr>
        <w:t xml:space="preserve">
     Подъемочный </w:t>
      </w:r>
      <w:r>
        <w:br/>
      </w:r>
      <w:r>
        <w:rPr>
          <w:rFonts w:ascii="Times New Roman"/>
          <w:b w:val="false"/>
          <w:i w:val="false"/>
          <w:color w:val="000000"/>
          <w:sz w:val="28"/>
        </w:rPr>
        <w:t xml:space="preserve">
     ремонт             км             20 </w:t>
      </w:r>
      <w:r>
        <w:br/>
      </w:r>
      <w:r>
        <w:rPr>
          <w:rFonts w:ascii="Times New Roman"/>
          <w:b w:val="false"/>
          <w:i w:val="false"/>
          <w:color w:val="000000"/>
          <w:sz w:val="28"/>
        </w:rPr>
        <w:t xml:space="preserve">
                    тыс.тенге       14911 </w:t>
      </w:r>
      <w:r>
        <w:br/>
      </w:r>
      <w:r>
        <w:rPr>
          <w:rFonts w:ascii="Times New Roman"/>
          <w:b w:val="false"/>
          <w:i w:val="false"/>
          <w:color w:val="000000"/>
          <w:sz w:val="28"/>
        </w:rPr>
        <w:t xml:space="preserve">
     Прочие услуги  тыс.тенге      218064       500759     229,6%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тыс.тенге                   116322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116322 </w:t>
      </w:r>
      <w:r>
        <w:br/>
      </w:r>
      <w:r>
        <w:rPr>
          <w:rFonts w:ascii="Times New Roman"/>
          <w:b w:val="false"/>
          <w:i w:val="false"/>
          <w:color w:val="000000"/>
          <w:sz w:val="28"/>
        </w:rPr>
        <w:t xml:space="preserve">
5.  Доходы, всего       "        1296110      1704711     131,5% </w:t>
      </w:r>
      <w:r>
        <w:br/>
      </w:r>
      <w:r>
        <w:rPr>
          <w:rFonts w:ascii="Times New Roman"/>
          <w:b w:val="false"/>
          <w:i w:val="false"/>
          <w:color w:val="000000"/>
          <w:sz w:val="28"/>
        </w:rPr>
        <w:t xml:space="preserve">
6.  Расходы, всего      "        1107630      1644660     148,5%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1293253      1704711     131,8%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798564      1270401     159,1% </w:t>
      </w:r>
      <w:r>
        <w:br/>
      </w:r>
      <w:r>
        <w:rPr>
          <w:rFonts w:ascii="Times New Roman"/>
          <w:b w:val="false"/>
          <w:i w:val="false"/>
          <w:color w:val="000000"/>
          <w:sz w:val="28"/>
        </w:rPr>
        <w:t xml:space="preserve">
9.  Валовый доход       "         494689       434310      87,8%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197032       296154     150,3%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197032       296154     150,3%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299677      138156     46,1%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111197       78105     70,2%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188480       60051     31,9%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17,0         8,1     47,6%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55007       56271    102,3%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1441        1620    112,4%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58          49     84,5%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415871      575126    138,3%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эаработная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24050       29585    123,0%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42069       58121    138,2%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капитальный ремонт  тенге         3132     3191,48    101,9% </w:t>
      </w:r>
      <w:r>
        <w:br/>
      </w:r>
      <w:r>
        <w:rPr>
          <w:rFonts w:ascii="Times New Roman"/>
          <w:b w:val="false"/>
          <w:i w:val="false"/>
          <w:color w:val="000000"/>
          <w:sz w:val="28"/>
        </w:rPr>
        <w:t xml:space="preserve">
                          за </w:t>
      </w:r>
      <w:r>
        <w:br/>
      </w:r>
      <w:r>
        <w:rPr>
          <w:rFonts w:ascii="Times New Roman"/>
          <w:b w:val="false"/>
          <w:i w:val="false"/>
          <w:color w:val="000000"/>
          <w:sz w:val="28"/>
        </w:rPr>
        <w:t xml:space="preserve">
                       единицу  </w:t>
      </w:r>
      <w:r>
        <w:br/>
      </w:r>
      <w:r>
        <w:rPr>
          <w:rFonts w:ascii="Times New Roman"/>
          <w:b w:val="false"/>
          <w:i w:val="false"/>
          <w:color w:val="000000"/>
          <w:sz w:val="28"/>
        </w:rPr>
        <w:t xml:space="preserve">
     усиленный          тенге </w:t>
      </w:r>
      <w:r>
        <w:br/>
      </w:r>
      <w:r>
        <w:rPr>
          <w:rFonts w:ascii="Times New Roman"/>
          <w:b w:val="false"/>
          <w:i w:val="false"/>
          <w:color w:val="000000"/>
          <w:sz w:val="28"/>
        </w:rPr>
        <w:t xml:space="preserve">
     средний ремонт     за </w:t>
      </w:r>
      <w:r>
        <w:br/>
      </w:r>
      <w:r>
        <w:rPr>
          <w:rFonts w:ascii="Times New Roman"/>
          <w:b w:val="false"/>
          <w:i w:val="false"/>
          <w:color w:val="000000"/>
          <w:sz w:val="28"/>
        </w:rPr>
        <w:t xml:space="preserve">
                       единицу     4137,72 </w:t>
      </w:r>
      <w:r>
        <w:br/>
      </w:r>
      <w:r>
        <w:rPr>
          <w:rFonts w:ascii="Times New Roman"/>
          <w:b w:val="false"/>
          <w:i w:val="false"/>
          <w:color w:val="000000"/>
          <w:sz w:val="28"/>
        </w:rPr>
        <w:t xml:space="preserve">
     подъемочный        тенге </w:t>
      </w:r>
      <w:r>
        <w:br/>
      </w:r>
      <w:r>
        <w:rPr>
          <w:rFonts w:ascii="Times New Roman"/>
          <w:b w:val="false"/>
          <w:i w:val="false"/>
          <w:color w:val="000000"/>
          <w:sz w:val="28"/>
        </w:rPr>
        <w:t xml:space="preserve">
     ремонт             за </w:t>
      </w:r>
      <w:r>
        <w:br/>
      </w:r>
      <w:r>
        <w:rPr>
          <w:rFonts w:ascii="Times New Roman"/>
          <w:b w:val="false"/>
          <w:i w:val="false"/>
          <w:color w:val="000000"/>
          <w:sz w:val="28"/>
        </w:rPr>
        <w:t xml:space="preserve">
                       единицу      745,55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101,90%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829725     607594      73,2%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413959     360912      87,2%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|2004 г. | 2005 г. | 2006 г. | 2006 г.|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 2002 г.|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1795695   1898050  1992952   153,8%  116,9%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xml:space="preserve">
     Капитальный </w:t>
      </w:r>
      <w:r>
        <w:br/>
      </w:r>
      <w:r>
        <w:rPr>
          <w:rFonts w:ascii="Times New Roman"/>
          <w:b w:val="false"/>
          <w:i w:val="false"/>
          <w:color w:val="000000"/>
          <w:sz w:val="28"/>
        </w:rPr>
        <w:t xml:space="preserve">
     ремонт             429      400       350   254,9%  136,3% </w:t>
      </w:r>
      <w:r>
        <w:br/>
      </w:r>
      <w:r>
        <w:rPr>
          <w:rFonts w:ascii="Times New Roman"/>
          <w:b w:val="false"/>
          <w:i w:val="false"/>
          <w:color w:val="000000"/>
          <w:sz w:val="28"/>
        </w:rPr>
        <w:t xml:space="preserve">
                    1501500   1480000  1330000   309,2%  116,1% </w:t>
      </w:r>
      <w:r>
        <w:br/>
      </w:r>
      <w:r>
        <w:rPr>
          <w:rFonts w:ascii="Times New Roman"/>
          <w:b w:val="false"/>
          <w:i w:val="false"/>
          <w:color w:val="000000"/>
          <w:sz w:val="28"/>
        </w:rPr>
        <w:t xml:space="preserve">
     Усиленный </w:t>
      </w:r>
      <w:r>
        <w:br/>
      </w:r>
      <w:r>
        <w:rPr>
          <w:rFonts w:ascii="Times New Roman"/>
          <w:b w:val="false"/>
          <w:i w:val="false"/>
          <w:color w:val="000000"/>
          <w:sz w:val="28"/>
        </w:rPr>
        <w:t xml:space="preserve">
     средний ремонт    </w:t>
      </w:r>
      <w:r>
        <w:br/>
      </w:r>
      <w:r>
        <w:rPr>
          <w:rFonts w:ascii="Times New Roman"/>
          <w:b w:val="false"/>
          <w:i w:val="false"/>
          <w:color w:val="000000"/>
          <w:sz w:val="28"/>
        </w:rPr>
        <w:t>
 </w:t>
      </w:r>
      <w:r>
        <w:br/>
      </w:r>
      <w:r>
        <w:rPr>
          <w:rFonts w:ascii="Times New Roman"/>
          <w:b w:val="false"/>
          <w:i w:val="false"/>
          <w:color w:val="000000"/>
          <w:sz w:val="28"/>
        </w:rPr>
        <w:t xml:space="preserve">
                         Подъемочный </w:t>
      </w:r>
      <w:r>
        <w:br/>
      </w:r>
      <w:r>
        <w:rPr>
          <w:rFonts w:ascii="Times New Roman"/>
          <w:b w:val="false"/>
          <w:i w:val="false"/>
          <w:color w:val="000000"/>
          <w:sz w:val="28"/>
        </w:rPr>
        <w:t xml:space="preserve">
     ремонт            </w:t>
      </w:r>
      <w:r>
        <w:br/>
      </w:r>
      <w:r>
        <w:rPr>
          <w:rFonts w:ascii="Times New Roman"/>
          <w:b w:val="false"/>
          <w:i w:val="false"/>
          <w:color w:val="000000"/>
          <w:sz w:val="28"/>
        </w:rPr>
        <w:t>
 </w:t>
      </w:r>
      <w:r>
        <w:br/>
      </w:r>
      <w:r>
        <w:rPr>
          <w:rFonts w:ascii="Times New Roman"/>
          <w:b w:val="false"/>
          <w:i w:val="false"/>
          <w:color w:val="000000"/>
          <w:sz w:val="28"/>
        </w:rPr>
        <w:t xml:space="preserve">
                         Прочие услуги   294195    418050   662952   304,0%  132,4%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118989    225670   259706           223,3%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118989   225670    259706           223,3% </w:t>
      </w:r>
      <w:r>
        <w:br/>
      </w:r>
      <w:r>
        <w:rPr>
          <w:rFonts w:ascii="Times New Roman"/>
          <w:b w:val="false"/>
          <w:i w:val="false"/>
          <w:color w:val="000000"/>
          <w:sz w:val="28"/>
        </w:rPr>
        <w:t xml:space="preserve">
5.  Доходы, всего  1795695  1898050   1992952   153,8%  116,9% </w:t>
      </w:r>
      <w:r>
        <w:br/>
      </w:r>
      <w:r>
        <w:rPr>
          <w:rFonts w:ascii="Times New Roman"/>
          <w:b w:val="false"/>
          <w:i w:val="false"/>
          <w:color w:val="000000"/>
          <w:sz w:val="28"/>
        </w:rPr>
        <w:t xml:space="preserve">
6.  Расходы, всего 1723659  1732438   1793247   161,9%  109,0%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1795695   1898050  1992952   154,1%  116,9%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1335100   1360419  1426171   178,6%  112,3% </w:t>
      </w:r>
      <w:r>
        <w:br/>
      </w:r>
      <w:r>
        <w:rPr>
          <w:rFonts w:ascii="Times New Roman"/>
          <w:b w:val="false"/>
          <w:i w:val="false"/>
          <w:color w:val="000000"/>
          <w:sz w:val="28"/>
        </w:rPr>
        <w:t xml:space="preserve">
9.  Валовый доход    460595    537631   566781   114,6%  130,5%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296154    254842   261488   132,7%   88,3%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296154    254842   261488   132,7%   88,3%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164441    282789   305293   101,9%  221,0%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92405    117177   105588    95,0%  135,2%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72036    165612   199705   106,0%  332,6% </w:t>
      </w:r>
      <w:r>
        <w:br/>
      </w:r>
      <w:r>
        <w:rPr>
          <w:rFonts w:ascii="Times New Roman"/>
          <w:b w:val="false"/>
          <w:i w:val="false"/>
          <w:color w:val="000000"/>
          <w:sz w:val="28"/>
        </w:rPr>
        <w:t xml:space="preserve">
14.  Дивиденды, всего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9,6      9,6      11,1    65,3%  137,0%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46953     60058    60001   109,1%  106,6%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1631      1727     1813   125,8%  111,9%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58        58       58   100,0%  118,4%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536924    585185   629923   151,5%  109,5%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эаработная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27433     28237    28954   120,4%   97,9%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62850     65992    69292   164,7%  119,2%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капитальный ремонт  3500      3700     3800   121,3%  119,1% </w:t>
      </w:r>
      <w:r>
        <w:br/>
      </w:r>
      <w:r>
        <w:rPr>
          <w:rFonts w:ascii="Times New Roman"/>
          <w:b w:val="false"/>
          <w:i w:val="false"/>
          <w:color w:val="000000"/>
          <w:sz w:val="28"/>
        </w:rPr>
        <w:t xml:space="preserve">
     усиленный          </w:t>
      </w:r>
      <w:r>
        <w:br/>
      </w:r>
      <w:r>
        <w:rPr>
          <w:rFonts w:ascii="Times New Roman"/>
          <w:b w:val="false"/>
          <w:i w:val="false"/>
          <w:color w:val="000000"/>
          <w:sz w:val="28"/>
        </w:rPr>
        <w:t xml:space="preserve">
     средний ремонт                            </w:t>
      </w:r>
      <w:r>
        <w:br/>
      </w:r>
      <w:r>
        <w:rPr>
          <w:rFonts w:ascii="Times New Roman"/>
          <w:b w:val="false"/>
          <w:i w:val="false"/>
          <w:color w:val="000000"/>
          <w:sz w:val="28"/>
        </w:rPr>
        <w:t xml:space="preserve">
     подъемочный       </w:t>
      </w:r>
      <w:r>
        <w:br/>
      </w:r>
      <w:r>
        <w:rPr>
          <w:rFonts w:ascii="Times New Roman"/>
          <w:b w:val="false"/>
          <w:i w:val="false"/>
          <w:color w:val="000000"/>
          <w:sz w:val="28"/>
        </w:rPr>
        <w:t xml:space="preserve">
     ремонт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109,67%   105,71%  102,70% </w:t>
      </w:r>
      <w:r>
        <w:br/>
      </w:r>
      <w:r>
        <w:rPr>
          <w:rFonts w:ascii="Times New Roman"/>
          <w:b w:val="false"/>
          <w:i w:val="false"/>
          <w:color w:val="000000"/>
          <w:sz w:val="28"/>
        </w:rPr>
        <w:t xml:space="preserve">
     периоду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701587    694038   630096  75,9%   103,7%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350763    281048   276472  66,8%    76,6%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w:t>
      </w: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Открытое Акционерное Общество "Жол жондеушi"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2НК </w:t>
      </w:r>
    </w:p>
    <w:bookmarkEnd w:id="60"/>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1293253    1704711               359140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798564    1270401    308901     657824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494689     434310   -308901    -298684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197032     296154     81959     148918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197032     296154     81959     148918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297657     138156   -390860    -447602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2020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299677     138156   -390860    -447602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111197      78105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188480      60051   -390860    -447602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188480      60051   -390860    -447602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1002105   1795695   131,8%   105,3% </w:t>
      </w:r>
      <w:r>
        <w:br/>
      </w:r>
      <w:r>
        <w:rPr>
          <w:rFonts w:ascii="Times New Roman"/>
          <w:b w:val="false"/>
          <w:i w:val="false"/>
          <w:color w:val="000000"/>
          <w:sz w:val="28"/>
        </w:rPr>
        <w:t xml:space="preserve">
2      978431   1335100   159,1%   105,1% </w:t>
      </w:r>
      <w:r>
        <w:br/>
      </w:r>
      <w:r>
        <w:rPr>
          <w:rFonts w:ascii="Times New Roman"/>
          <w:b w:val="false"/>
          <w:i w:val="false"/>
          <w:color w:val="000000"/>
          <w:sz w:val="28"/>
        </w:rPr>
        <w:t xml:space="preserve">
3       23674    460595    87,8%   106,1% </w:t>
      </w:r>
      <w:r>
        <w:br/>
      </w:r>
      <w:r>
        <w:rPr>
          <w:rFonts w:ascii="Times New Roman"/>
          <w:b w:val="false"/>
          <w:i w:val="false"/>
          <w:color w:val="000000"/>
          <w:sz w:val="28"/>
        </w:rPr>
        <w:t xml:space="preserve">
4      215877    296154   150,3%   100,0% </w:t>
      </w:r>
      <w:r>
        <w:br/>
      </w:r>
      <w:r>
        <w:rPr>
          <w:rFonts w:ascii="Times New Roman"/>
          <w:b w:val="false"/>
          <w:i w:val="false"/>
          <w:color w:val="000000"/>
          <w:sz w:val="28"/>
        </w:rPr>
        <w:t xml:space="preserve">
4.1    215877    296154   150,3%   100,0%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-192203    164441    46,4%   119,0% </w:t>
      </w:r>
      <w:r>
        <w:br/>
      </w:r>
      <w:r>
        <w:rPr>
          <w:rFonts w:ascii="Times New Roman"/>
          <w:b w:val="false"/>
          <w:i w:val="false"/>
          <w:color w:val="000000"/>
          <w:sz w:val="28"/>
        </w:rPr>
        <w:t xml:space="preserve">
6                           0,0% </w:t>
      </w:r>
      <w:r>
        <w:br/>
      </w:r>
      <w:r>
        <w:rPr>
          <w:rFonts w:ascii="Times New Roman"/>
          <w:b w:val="false"/>
          <w:i w:val="false"/>
          <w:color w:val="000000"/>
          <w:sz w:val="28"/>
        </w:rPr>
        <w:t xml:space="preserve">
7     -192203    164441    46,1%   119,0% </w:t>
      </w:r>
      <w:r>
        <w:br/>
      </w:r>
      <w:r>
        <w:rPr>
          <w:rFonts w:ascii="Times New Roman"/>
          <w:b w:val="false"/>
          <w:i w:val="false"/>
          <w:color w:val="000000"/>
          <w:sz w:val="28"/>
        </w:rPr>
        <w:t xml:space="preserve">
8                 92405    70,2%   118,3% </w:t>
      </w:r>
      <w:r>
        <w:br/>
      </w:r>
      <w:r>
        <w:rPr>
          <w:rFonts w:ascii="Times New Roman"/>
          <w:b w:val="false"/>
          <w:i w:val="false"/>
          <w:color w:val="000000"/>
          <w:sz w:val="28"/>
        </w:rPr>
        <w:t xml:space="preserve">
9     -192203     72036    31,9%   120,0% </w:t>
      </w:r>
      <w:r>
        <w:br/>
      </w:r>
      <w:r>
        <w:rPr>
          <w:rFonts w:ascii="Times New Roman"/>
          <w:b w:val="false"/>
          <w:i w:val="false"/>
          <w:color w:val="000000"/>
          <w:sz w:val="28"/>
        </w:rPr>
        <w:t xml:space="preserve">
10 </w:t>
      </w:r>
      <w:r>
        <w:br/>
      </w:r>
      <w:r>
        <w:rPr>
          <w:rFonts w:ascii="Times New Roman"/>
          <w:b w:val="false"/>
          <w:i w:val="false"/>
          <w:color w:val="000000"/>
          <w:sz w:val="28"/>
        </w:rPr>
        <w:t xml:space="preserve">
11    -192203     72036    31,9%    120,0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i w:val="false"/>
          <w:color w:val="000000"/>
          <w:sz w:val="28"/>
        </w:rPr>
        <w:t xml:space="preserve">                    ОАО "Жол жондеушi" </w:t>
      </w:r>
      <w:r>
        <w:br/>
      </w:r>
      <w:r>
        <w:rPr>
          <w:rFonts w:ascii="Times New Roman"/>
          <w:b w:val="false"/>
          <w:i w:val="false"/>
          <w:color w:val="000000"/>
          <w:sz w:val="28"/>
        </w:rPr>
        <w:t xml:space="preserve">
                                                форма 3 НК </w:t>
      </w:r>
    </w:p>
    <w:bookmarkEnd w:id="61"/>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1221564    1977464    220698     598286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1220266    1977464  220698,00    598286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948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350 </w:t>
      </w:r>
      <w:r>
        <w:br/>
      </w:r>
      <w:r>
        <w:rPr>
          <w:rFonts w:ascii="Times New Roman"/>
          <w:b w:val="false"/>
          <w:i w:val="false"/>
          <w:color w:val="000000"/>
          <w:sz w:val="28"/>
        </w:rPr>
        <w:t xml:space="preserve">
I.2. Выбытие денег:        926762    1823385    330261    693738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279684     712180 135971,00    264584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326781     409115 104460,00    208920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41841      62019  15755,00     31510 </w:t>
      </w:r>
      <w:r>
        <w:br/>
      </w:r>
      <w:r>
        <w:rPr>
          <w:rFonts w:ascii="Times New Roman"/>
          <w:b w:val="false"/>
          <w:i w:val="false"/>
          <w:color w:val="000000"/>
          <w:sz w:val="28"/>
        </w:rPr>
        <w:t xml:space="preserve">
2.5 по налогам             275488     557981  71064,00    184026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2968      82090   3011,00      4698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294802     154079   -109563    -95452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2437    116322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1437    116322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1000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-2437   -116322     0     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292365     37757   -109563    -95452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57563    349928    387685    278122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349928    387685    278122    182670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890734     2083006     161,9%    105,3%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890734     2083006     162,1%    105,3%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I.2. Выбытие денег:      765548     1629934     196,7%    89,4%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170267      630291     254,6%    88,5%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301532      423901     125,2%   103,6%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41068       64001     148,2%   103,2% </w:t>
      </w:r>
      <w:r>
        <w:br/>
      </w:r>
      <w:r>
        <w:rPr>
          <w:rFonts w:ascii="Times New Roman"/>
          <w:b w:val="false"/>
          <w:i w:val="false"/>
          <w:color w:val="000000"/>
          <w:sz w:val="28"/>
        </w:rPr>
        <w:t xml:space="preserve">
2.5 по налогам           245901      503645     202,5%    90,3%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6780        8096    2765,8%     9,9%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125186      453072      52,3%   294,1%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118989   118989      4773,2%     102,3%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118989   118989      8094,8%     102,3%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-118989  -118989      4773,2%     102,3%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6197    334083     12,9%    884,8%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182670      6197    607,9%      1,8%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188867    340280    110,8%     87,8% </w:t>
      </w:r>
      <w:r>
        <w:br/>
      </w:r>
      <w:r>
        <w:rPr>
          <w:rFonts w:ascii="Times New Roman"/>
          <w:b w:val="false"/>
          <w:i w:val="false"/>
          <w:color w:val="000000"/>
          <w:sz w:val="28"/>
        </w:rPr>
        <w:t xml:space="preserve">
____________________________________________________________________ </w:t>
      </w:r>
    </w:p>
    <w:bookmarkStart w:name="z65" w:id="62"/>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Открытое Акционерное Общество "Жол жондеушi"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bookmarkEnd w:id="62"/>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197032     296154      71922      128850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197032     296154      71922      128850 </w:t>
      </w:r>
      <w:r>
        <w:br/>
      </w:r>
      <w:r>
        <w:rPr>
          <w:rFonts w:ascii="Times New Roman"/>
          <w:b w:val="false"/>
          <w:i w:val="false"/>
          <w:color w:val="000000"/>
          <w:sz w:val="28"/>
        </w:rPr>
        <w:t xml:space="preserve">
1.1 Материалы              8096       1012        253         506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105462     151844      32707       65414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21651      28289       6181       12363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2746       3508        686       1373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145       7333       1913       3826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410       1241        134        268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10671      13349       3504       7008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10671      13349       3504       7008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261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423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16302      15788       3947      7894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1264       1337        392       785 </w:t>
      </w:r>
      <w:r>
        <w:br/>
      </w:r>
      <w:r>
        <w:rPr>
          <w:rFonts w:ascii="Times New Roman"/>
          <w:b w:val="false"/>
          <w:i w:val="false"/>
          <w:color w:val="000000"/>
          <w:sz w:val="28"/>
        </w:rPr>
        <w:t xml:space="preserve">
1.13 Услуги связи          5673       7113       1919      3839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1001      12200                12200 </w:t>
      </w:r>
      <w:r>
        <w:br/>
      </w:r>
      <w:r>
        <w:rPr>
          <w:rFonts w:ascii="Times New Roman"/>
          <w:b w:val="false"/>
          <w:i w:val="false"/>
          <w:color w:val="000000"/>
          <w:sz w:val="28"/>
        </w:rPr>
        <w:t xml:space="preserve">
1.16 Банковские услуги     2867       3590        791      1582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11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2848      1547         300      601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905      2690         322      645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16557     45052        3873     7746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185776      296154     150,3%    100,0%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185776      296154     150,3%    100,0% </w:t>
      </w:r>
      <w:r>
        <w:br/>
      </w:r>
      <w:r>
        <w:rPr>
          <w:rFonts w:ascii="Times New Roman"/>
          <w:b w:val="false"/>
          <w:i w:val="false"/>
          <w:color w:val="000000"/>
          <w:sz w:val="28"/>
        </w:rPr>
        <w:t xml:space="preserve">
1.1 Материалы               759        1012      12,5%    100,0%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98121      151844     144,0%    100,0%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18545       28289     130,7%    100,0%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2059        3508     127,7%    100,0%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5739        7333    5057,2%    100,0%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402        1241     302,7%    100,0%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10512       13349     125,1%    100,0%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10512       13349     125,1%    100,0%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261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0,0%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11841     15788       96,8%    100,0%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1177      1337      105,8%    100,0% </w:t>
      </w:r>
      <w:r>
        <w:br/>
      </w:r>
      <w:r>
        <w:rPr>
          <w:rFonts w:ascii="Times New Roman"/>
          <w:b w:val="false"/>
          <w:i w:val="false"/>
          <w:color w:val="000000"/>
          <w:sz w:val="28"/>
        </w:rPr>
        <w:t xml:space="preserve">
1.13 Услуги связи           5760      7113      125,4%    100,0%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12200     1218,8%    100,0% </w:t>
      </w:r>
      <w:r>
        <w:br/>
      </w:r>
      <w:r>
        <w:rPr>
          <w:rFonts w:ascii="Times New Roman"/>
          <w:b w:val="false"/>
          <w:i w:val="false"/>
          <w:color w:val="000000"/>
          <w:sz w:val="28"/>
        </w:rPr>
        <w:t xml:space="preserve">
1.16 Банковские услуги      2373      3590      125,2%    100,0%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0,0%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902      1547      54,3%     100,0%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967      2690      297,2%     100,0%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11619     45052      272,1%     100,0%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w:t>
      </w:r>
      <w:r>
        <w:br/>
      </w:r>
      <w:r>
        <w:rPr>
          <w:rFonts w:ascii="Times New Roman"/>
          <w:b w:val="false"/>
          <w:i w:val="false"/>
          <w:color w:val="000000"/>
          <w:sz w:val="28"/>
        </w:rPr>
        <w:t xml:space="preserve">
                                                   форма 5-НК </w:t>
      </w:r>
    </w:p>
    <w:bookmarkEnd w:id="63"/>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val="false"/>
          <w:i w:val="false"/>
          <w:color w:val="000000"/>
          <w:sz w:val="28"/>
          <w:u w:val="single"/>
        </w:rPr>
        <w:t xml:space="preserve">       ОАО "Жол Жондеушi" планируемых к реализации </w:t>
      </w:r>
      <w:r>
        <w:br/>
      </w:r>
      <w:r>
        <w:rPr>
          <w:rFonts w:ascii="Times New Roman"/>
          <w:b w:val="false"/>
          <w:i w:val="false"/>
          <w:color w:val="000000"/>
          <w:sz w:val="28"/>
        </w:rPr>
        <w:t xml:space="preserve">
                        (наименование НК) </w:t>
      </w:r>
      <w:r>
        <w:br/>
      </w:r>
      <w:r>
        <w:rPr>
          <w:rFonts w:ascii="Times New Roman"/>
          <w:b w:val="false"/>
          <w:i w:val="false"/>
          <w:color w:val="000000"/>
          <w:sz w:val="28"/>
        </w:rPr>
        <w:t>
</w:t>
      </w:r>
      <w:r>
        <w:rPr>
          <w:rFonts w:ascii="Times New Roman"/>
          <w:b/>
          <w:i w:val="false"/>
          <w:color w:val="000000"/>
          <w:sz w:val="28"/>
        </w:rPr>
        <w:t xml:space="preserve">                     в 2004-2006 годах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Приобретение станков </w:t>
      </w:r>
      <w:r>
        <w:br/>
      </w:r>
      <w:r>
        <w:rPr>
          <w:rFonts w:ascii="Times New Roman"/>
          <w:b w:val="false"/>
          <w:i w:val="false"/>
          <w:color w:val="000000"/>
          <w:sz w:val="28"/>
        </w:rPr>
        <w:t xml:space="preserve">
    рельсорезных          2003-2006    5992    Собственные средства </w:t>
      </w:r>
      <w:r>
        <w:br/>
      </w:r>
      <w:r>
        <w:rPr>
          <w:rFonts w:ascii="Times New Roman"/>
          <w:b w:val="false"/>
          <w:i w:val="false"/>
          <w:color w:val="000000"/>
          <w:sz w:val="28"/>
        </w:rPr>
        <w:t xml:space="preserve">
2  Приобретение </w:t>
      </w:r>
      <w:r>
        <w:br/>
      </w:r>
      <w:r>
        <w:rPr>
          <w:rFonts w:ascii="Times New Roman"/>
          <w:b w:val="false"/>
          <w:i w:val="false"/>
          <w:color w:val="000000"/>
          <w:sz w:val="28"/>
        </w:rPr>
        <w:t xml:space="preserve">
    сварочных авто- </w:t>
      </w:r>
      <w:r>
        <w:br/>
      </w:r>
      <w:r>
        <w:rPr>
          <w:rFonts w:ascii="Times New Roman"/>
          <w:b w:val="false"/>
          <w:i w:val="false"/>
          <w:color w:val="000000"/>
          <w:sz w:val="28"/>
        </w:rPr>
        <w:t xml:space="preserve">
    генераторов САГ для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сварочных работ       2003-2006    6600    Собственные средства </w:t>
      </w:r>
      <w:r>
        <w:br/>
      </w:r>
      <w:r>
        <w:rPr>
          <w:rFonts w:ascii="Times New Roman"/>
          <w:b w:val="false"/>
          <w:i w:val="false"/>
          <w:color w:val="000000"/>
          <w:sz w:val="28"/>
        </w:rPr>
        <w:t xml:space="preserve">
3  Приобретение авто- </w:t>
      </w:r>
      <w:r>
        <w:br/>
      </w:r>
      <w:r>
        <w:rPr>
          <w:rFonts w:ascii="Times New Roman"/>
          <w:b w:val="false"/>
          <w:i w:val="false"/>
          <w:color w:val="000000"/>
          <w:sz w:val="28"/>
        </w:rPr>
        <w:t xml:space="preserve">
    погрузчиков на </w:t>
      </w:r>
      <w:r>
        <w:br/>
      </w:r>
      <w:r>
        <w:rPr>
          <w:rFonts w:ascii="Times New Roman"/>
          <w:b w:val="false"/>
          <w:i w:val="false"/>
          <w:color w:val="000000"/>
          <w:sz w:val="28"/>
        </w:rPr>
        <w:t xml:space="preserve">
    пневмоколесном ходу </w:t>
      </w:r>
      <w:r>
        <w:br/>
      </w:r>
      <w:r>
        <w:rPr>
          <w:rFonts w:ascii="Times New Roman"/>
          <w:b w:val="false"/>
          <w:i w:val="false"/>
          <w:color w:val="000000"/>
          <w:sz w:val="28"/>
        </w:rPr>
        <w:t xml:space="preserve">
    для погрузки сыпучих </w:t>
      </w:r>
      <w:r>
        <w:br/>
      </w:r>
      <w:r>
        <w:rPr>
          <w:rFonts w:ascii="Times New Roman"/>
          <w:b w:val="false"/>
          <w:i w:val="false"/>
          <w:color w:val="000000"/>
          <w:sz w:val="28"/>
        </w:rPr>
        <w:t xml:space="preserve">
    материалов типа ТО-40 2003-2006    61200   Собственные средства </w:t>
      </w:r>
      <w:r>
        <w:br/>
      </w:r>
      <w:r>
        <w:rPr>
          <w:rFonts w:ascii="Times New Roman"/>
          <w:b w:val="false"/>
          <w:i w:val="false"/>
          <w:color w:val="000000"/>
          <w:sz w:val="28"/>
        </w:rPr>
        <w:t xml:space="preserve">
4  Приобретение </w:t>
      </w:r>
      <w:r>
        <w:br/>
      </w:r>
      <w:r>
        <w:rPr>
          <w:rFonts w:ascii="Times New Roman"/>
          <w:b w:val="false"/>
          <w:i w:val="false"/>
          <w:color w:val="000000"/>
          <w:sz w:val="28"/>
        </w:rPr>
        <w:t xml:space="preserve">
    бульдозеров ДЭТ-250   2003, </w:t>
      </w:r>
      <w:r>
        <w:br/>
      </w:r>
      <w:r>
        <w:rPr>
          <w:rFonts w:ascii="Times New Roman"/>
          <w:b w:val="false"/>
          <w:i w:val="false"/>
          <w:color w:val="000000"/>
          <w:sz w:val="28"/>
        </w:rPr>
        <w:t xml:space="preserve">
                          2005-2006    48000   Собственные средства </w:t>
      </w:r>
      <w:r>
        <w:br/>
      </w:r>
      <w:r>
        <w:rPr>
          <w:rFonts w:ascii="Times New Roman"/>
          <w:b w:val="false"/>
          <w:i w:val="false"/>
          <w:color w:val="000000"/>
          <w:sz w:val="28"/>
        </w:rPr>
        <w:t xml:space="preserve">
5  Приобретение </w:t>
      </w:r>
      <w:r>
        <w:br/>
      </w:r>
      <w:r>
        <w:rPr>
          <w:rFonts w:ascii="Times New Roman"/>
          <w:b w:val="false"/>
          <w:i w:val="false"/>
          <w:color w:val="000000"/>
          <w:sz w:val="28"/>
        </w:rPr>
        <w:t xml:space="preserve">
    автогрейдеров Д398 В  2003-2006    36860   Собственные средства </w:t>
      </w:r>
      <w:r>
        <w:br/>
      </w:r>
      <w:r>
        <w:rPr>
          <w:rFonts w:ascii="Times New Roman"/>
          <w:b w:val="false"/>
          <w:i w:val="false"/>
          <w:color w:val="000000"/>
          <w:sz w:val="28"/>
        </w:rPr>
        <w:t xml:space="preserve">
6  Приобретение </w:t>
      </w:r>
      <w:r>
        <w:br/>
      </w:r>
      <w:r>
        <w:rPr>
          <w:rFonts w:ascii="Times New Roman"/>
          <w:b w:val="false"/>
          <w:i w:val="false"/>
          <w:color w:val="000000"/>
          <w:sz w:val="28"/>
        </w:rPr>
        <w:t xml:space="preserve">
    станочного </w:t>
      </w:r>
      <w:r>
        <w:br/>
      </w:r>
      <w:r>
        <w:rPr>
          <w:rFonts w:ascii="Times New Roman"/>
          <w:b w:val="false"/>
          <w:i w:val="false"/>
          <w:color w:val="000000"/>
          <w:sz w:val="28"/>
        </w:rPr>
        <w:t xml:space="preserve">
    оборудования для </w:t>
      </w:r>
      <w:r>
        <w:br/>
      </w:r>
      <w:r>
        <w:rPr>
          <w:rFonts w:ascii="Times New Roman"/>
          <w:b w:val="false"/>
          <w:i w:val="false"/>
          <w:color w:val="000000"/>
          <w:sz w:val="28"/>
        </w:rPr>
        <w:t xml:space="preserve">
    цеха ремонта дизелей  2003, </w:t>
      </w:r>
      <w:r>
        <w:br/>
      </w:r>
      <w:r>
        <w:rPr>
          <w:rFonts w:ascii="Times New Roman"/>
          <w:b w:val="false"/>
          <w:i w:val="false"/>
          <w:color w:val="000000"/>
          <w:sz w:val="28"/>
        </w:rPr>
        <w:t xml:space="preserve">
    в ПМС Павлодар        2005-2006    16200   Собственные средства </w:t>
      </w:r>
      <w:r>
        <w:br/>
      </w:r>
      <w:r>
        <w:rPr>
          <w:rFonts w:ascii="Times New Roman"/>
          <w:b w:val="false"/>
          <w:i w:val="false"/>
          <w:color w:val="000000"/>
          <w:sz w:val="28"/>
        </w:rPr>
        <w:t xml:space="preserve">
7  Приобретение </w:t>
      </w:r>
      <w:r>
        <w:br/>
      </w:r>
      <w:r>
        <w:rPr>
          <w:rFonts w:ascii="Times New Roman"/>
          <w:b w:val="false"/>
          <w:i w:val="false"/>
          <w:color w:val="000000"/>
          <w:sz w:val="28"/>
        </w:rPr>
        <w:t xml:space="preserve">
    легковых автомобилей </w:t>
      </w:r>
      <w:r>
        <w:br/>
      </w:r>
      <w:r>
        <w:rPr>
          <w:rFonts w:ascii="Times New Roman"/>
          <w:b w:val="false"/>
          <w:i w:val="false"/>
          <w:color w:val="000000"/>
          <w:sz w:val="28"/>
        </w:rPr>
        <w:t xml:space="preserve">
    "ВАЗ"                 2003-2004    10200   Собственные средства </w:t>
      </w:r>
      <w:r>
        <w:br/>
      </w:r>
      <w:r>
        <w:rPr>
          <w:rFonts w:ascii="Times New Roman"/>
          <w:b w:val="false"/>
          <w:i w:val="false"/>
          <w:color w:val="000000"/>
          <w:sz w:val="28"/>
        </w:rPr>
        <w:t xml:space="preserve">
8  Приобретение авто- </w:t>
      </w:r>
      <w:r>
        <w:br/>
      </w:r>
      <w:r>
        <w:rPr>
          <w:rFonts w:ascii="Times New Roman"/>
          <w:b w:val="false"/>
          <w:i w:val="false"/>
          <w:color w:val="000000"/>
          <w:sz w:val="28"/>
        </w:rPr>
        <w:t xml:space="preserve">
    самосвалов "Камаз" </w:t>
      </w:r>
      <w:r>
        <w:br/>
      </w:r>
      <w:r>
        <w:rPr>
          <w:rFonts w:ascii="Times New Roman"/>
          <w:b w:val="false"/>
          <w:i w:val="false"/>
          <w:color w:val="000000"/>
          <w:sz w:val="28"/>
        </w:rPr>
        <w:t xml:space="preserve">
    грузоподъемностью </w:t>
      </w:r>
      <w:r>
        <w:br/>
      </w:r>
      <w:r>
        <w:rPr>
          <w:rFonts w:ascii="Times New Roman"/>
          <w:b w:val="false"/>
          <w:i w:val="false"/>
          <w:color w:val="000000"/>
          <w:sz w:val="28"/>
        </w:rPr>
        <w:t xml:space="preserve">
    10 тн                 2004-2006    13500   Собственные средства </w:t>
      </w:r>
      <w:r>
        <w:br/>
      </w:r>
      <w:r>
        <w:rPr>
          <w:rFonts w:ascii="Times New Roman"/>
          <w:b w:val="false"/>
          <w:i w:val="false"/>
          <w:color w:val="000000"/>
          <w:sz w:val="28"/>
        </w:rPr>
        <w:t xml:space="preserve">
9  Оснащение </w:t>
      </w:r>
      <w:r>
        <w:br/>
      </w:r>
      <w:r>
        <w:rPr>
          <w:rFonts w:ascii="Times New Roman"/>
          <w:b w:val="false"/>
          <w:i w:val="false"/>
          <w:color w:val="000000"/>
          <w:sz w:val="28"/>
        </w:rPr>
        <w:t xml:space="preserve">
    компьютерами, </w:t>
      </w:r>
      <w:r>
        <w:br/>
      </w:r>
      <w:r>
        <w:rPr>
          <w:rFonts w:ascii="Times New Roman"/>
          <w:b w:val="false"/>
          <w:i w:val="false"/>
          <w:color w:val="000000"/>
          <w:sz w:val="28"/>
        </w:rPr>
        <w:t xml:space="preserve">
    оргтехникой и </w:t>
      </w:r>
      <w:r>
        <w:br/>
      </w:r>
      <w:r>
        <w:rPr>
          <w:rFonts w:ascii="Times New Roman"/>
          <w:b w:val="false"/>
          <w:i w:val="false"/>
          <w:color w:val="000000"/>
          <w:sz w:val="28"/>
        </w:rPr>
        <w:t xml:space="preserve">
    программными </w:t>
      </w:r>
      <w:r>
        <w:br/>
      </w:r>
      <w:r>
        <w:rPr>
          <w:rFonts w:ascii="Times New Roman"/>
          <w:b w:val="false"/>
          <w:i w:val="false"/>
          <w:color w:val="000000"/>
          <w:sz w:val="28"/>
        </w:rPr>
        <w:t xml:space="preserve">
    продуктами, внедрению </w:t>
      </w:r>
      <w:r>
        <w:br/>
      </w:r>
      <w:r>
        <w:rPr>
          <w:rFonts w:ascii="Times New Roman"/>
          <w:b w:val="false"/>
          <w:i w:val="false"/>
          <w:color w:val="000000"/>
          <w:sz w:val="28"/>
        </w:rPr>
        <w:t xml:space="preserve">
    сети передачи данных, </w:t>
      </w:r>
      <w:r>
        <w:br/>
      </w:r>
      <w:r>
        <w:rPr>
          <w:rFonts w:ascii="Times New Roman"/>
          <w:b w:val="false"/>
          <w:i w:val="false"/>
          <w:color w:val="000000"/>
          <w:sz w:val="28"/>
        </w:rPr>
        <w:t xml:space="preserve">
    развитие информацион- </w:t>
      </w:r>
      <w:r>
        <w:br/>
      </w:r>
      <w:r>
        <w:rPr>
          <w:rFonts w:ascii="Times New Roman"/>
          <w:b w:val="false"/>
          <w:i w:val="false"/>
          <w:color w:val="000000"/>
          <w:sz w:val="28"/>
        </w:rPr>
        <w:t xml:space="preserve">
    ных технологий        2003-2006     8880   Собственные средства </w:t>
      </w:r>
      <w:r>
        <w:br/>
      </w:r>
      <w:r>
        <w:rPr>
          <w:rFonts w:ascii="Times New Roman"/>
          <w:b w:val="false"/>
          <w:i w:val="false"/>
          <w:color w:val="000000"/>
          <w:sz w:val="28"/>
        </w:rPr>
        <w:t xml:space="preserve">
10  Приобретение средств </w:t>
      </w:r>
      <w:r>
        <w:br/>
      </w:r>
      <w:r>
        <w:rPr>
          <w:rFonts w:ascii="Times New Roman"/>
          <w:b w:val="false"/>
          <w:i w:val="false"/>
          <w:color w:val="000000"/>
          <w:sz w:val="28"/>
        </w:rPr>
        <w:t xml:space="preserve">
    измерений и диагнос- </w:t>
      </w:r>
      <w:r>
        <w:br/>
      </w:r>
      <w:r>
        <w:rPr>
          <w:rFonts w:ascii="Times New Roman"/>
          <w:b w:val="false"/>
          <w:i w:val="false"/>
          <w:color w:val="000000"/>
          <w:sz w:val="28"/>
        </w:rPr>
        <w:t xml:space="preserve">
    тики (в том числе </w:t>
      </w:r>
      <w:r>
        <w:br/>
      </w:r>
      <w:r>
        <w:rPr>
          <w:rFonts w:ascii="Times New Roman"/>
          <w:b w:val="false"/>
          <w:i w:val="false"/>
          <w:color w:val="000000"/>
          <w:sz w:val="28"/>
        </w:rPr>
        <w:t xml:space="preserve">
    установка "Навигатор" </w:t>
      </w:r>
      <w:r>
        <w:br/>
      </w:r>
      <w:r>
        <w:rPr>
          <w:rFonts w:ascii="Times New Roman"/>
          <w:b w:val="false"/>
          <w:i w:val="false"/>
          <w:color w:val="000000"/>
          <w:sz w:val="28"/>
        </w:rPr>
        <w:t xml:space="preserve">
    на ПРБ)               2003-2006     2580   Собственные средства </w:t>
      </w:r>
      <w:r>
        <w:br/>
      </w:r>
      <w:r>
        <w:rPr>
          <w:rFonts w:ascii="Times New Roman"/>
          <w:b w:val="false"/>
          <w:i w:val="false"/>
          <w:color w:val="000000"/>
          <w:sz w:val="28"/>
        </w:rPr>
        <w:t xml:space="preserve">
11  Внедрение передовых </w:t>
      </w:r>
      <w:r>
        <w:br/>
      </w:r>
      <w:r>
        <w:rPr>
          <w:rFonts w:ascii="Times New Roman"/>
          <w:b w:val="false"/>
          <w:i w:val="false"/>
          <w:color w:val="000000"/>
          <w:sz w:val="28"/>
        </w:rPr>
        <w:t xml:space="preserve">
    методов технического </w:t>
      </w:r>
      <w:r>
        <w:br/>
      </w:r>
      <w:r>
        <w:rPr>
          <w:rFonts w:ascii="Times New Roman"/>
          <w:b w:val="false"/>
          <w:i w:val="false"/>
          <w:color w:val="000000"/>
          <w:sz w:val="28"/>
        </w:rPr>
        <w:t xml:space="preserve">
    обучения работников </w:t>
      </w:r>
      <w:r>
        <w:br/>
      </w:r>
      <w:r>
        <w:rPr>
          <w:rFonts w:ascii="Times New Roman"/>
          <w:b w:val="false"/>
          <w:i w:val="false"/>
          <w:color w:val="000000"/>
          <w:sz w:val="28"/>
        </w:rPr>
        <w:t xml:space="preserve">
    и оснащение техни- </w:t>
      </w:r>
      <w:r>
        <w:br/>
      </w:r>
      <w:r>
        <w:rPr>
          <w:rFonts w:ascii="Times New Roman"/>
          <w:b w:val="false"/>
          <w:i w:val="false"/>
          <w:color w:val="000000"/>
          <w:sz w:val="28"/>
        </w:rPr>
        <w:t xml:space="preserve">
    ческих кабинетов </w:t>
      </w:r>
      <w:r>
        <w:br/>
      </w:r>
      <w:r>
        <w:rPr>
          <w:rFonts w:ascii="Times New Roman"/>
          <w:b w:val="false"/>
          <w:i w:val="false"/>
          <w:color w:val="000000"/>
          <w:sz w:val="28"/>
        </w:rPr>
        <w:t xml:space="preserve">
    современными средст- </w:t>
      </w:r>
      <w:r>
        <w:br/>
      </w:r>
      <w:r>
        <w:rPr>
          <w:rFonts w:ascii="Times New Roman"/>
          <w:b w:val="false"/>
          <w:i w:val="false"/>
          <w:color w:val="000000"/>
          <w:sz w:val="28"/>
        </w:rPr>
        <w:t xml:space="preserve">
    вами обучения: </w:t>
      </w:r>
      <w:r>
        <w:br/>
      </w:r>
      <w:r>
        <w:rPr>
          <w:rFonts w:ascii="Times New Roman"/>
          <w:b w:val="false"/>
          <w:i w:val="false"/>
          <w:color w:val="000000"/>
          <w:sz w:val="28"/>
        </w:rPr>
        <w:t xml:space="preserve">
    ПК с программным </w:t>
      </w:r>
      <w:r>
        <w:br/>
      </w:r>
      <w:r>
        <w:rPr>
          <w:rFonts w:ascii="Times New Roman"/>
          <w:b w:val="false"/>
          <w:i w:val="false"/>
          <w:color w:val="000000"/>
          <w:sz w:val="28"/>
        </w:rPr>
        <w:t xml:space="preserve">
    обеспечением, видео- </w:t>
      </w:r>
      <w:r>
        <w:br/>
      </w:r>
      <w:r>
        <w:rPr>
          <w:rFonts w:ascii="Times New Roman"/>
          <w:b w:val="false"/>
          <w:i w:val="false"/>
          <w:color w:val="000000"/>
          <w:sz w:val="28"/>
        </w:rPr>
        <w:t xml:space="preserve">
    двоек, создание </w:t>
      </w:r>
      <w:r>
        <w:br/>
      </w:r>
      <w:r>
        <w:rPr>
          <w:rFonts w:ascii="Times New Roman"/>
          <w:b w:val="false"/>
          <w:i w:val="false"/>
          <w:color w:val="000000"/>
          <w:sz w:val="28"/>
        </w:rPr>
        <w:t xml:space="preserve">
    видеофонда учебных </w:t>
      </w:r>
      <w:r>
        <w:br/>
      </w:r>
      <w:r>
        <w:rPr>
          <w:rFonts w:ascii="Times New Roman"/>
          <w:b w:val="false"/>
          <w:i w:val="false"/>
          <w:color w:val="000000"/>
          <w:sz w:val="28"/>
        </w:rPr>
        <w:t xml:space="preserve">
    фильмов               2003-2006     3460   Собственные средства </w:t>
      </w:r>
      <w:r>
        <w:br/>
      </w:r>
      <w:r>
        <w:rPr>
          <w:rFonts w:ascii="Times New Roman"/>
          <w:b w:val="false"/>
          <w:i w:val="false"/>
          <w:color w:val="000000"/>
          <w:sz w:val="28"/>
        </w:rPr>
        <w:t xml:space="preserve">
12  Приобретение </w:t>
      </w:r>
      <w:r>
        <w:br/>
      </w:r>
      <w:r>
        <w:rPr>
          <w:rFonts w:ascii="Times New Roman"/>
          <w:b w:val="false"/>
          <w:i w:val="false"/>
          <w:color w:val="000000"/>
          <w:sz w:val="28"/>
        </w:rPr>
        <w:t xml:space="preserve">
    радиостанций </w:t>
      </w:r>
      <w:r>
        <w:br/>
      </w:r>
      <w:r>
        <w:rPr>
          <w:rFonts w:ascii="Times New Roman"/>
          <w:b w:val="false"/>
          <w:i w:val="false"/>
          <w:color w:val="000000"/>
          <w:sz w:val="28"/>
        </w:rPr>
        <w:t xml:space="preserve">
    переносных типа </w:t>
      </w:r>
      <w:r>
        <w:br/>
      </w:r>
      <w:r>
        <w:rPr>
          <w:rFonts w:ascii="Times New Roman"/>
          <w:b w:val="false"/>
          <w:i w:val="false"/>
          <w:color w:val="000000"/>
          <w:sz w:val="28"/>
        </w:rPr>
        <w:t xml:space="preserve">
    "Motorolla"           2003-2006     9900   Собственные средства </w:t>
      </w:r>
      <w:r>
        <w:br/>
      </w:r>
      <w:r>
        <w:rPr>
          <w:rFonts w:ascii="Times New Roman"/>
          <w:b w:val="false"/>
          <w:i w:val="false"/>
          <w:color w:val="000000"/>
          <w:sz w:val="28"/>
        </w:rPr>
        <w:t xml:space="preserve">
13  Приобретение </w:t>
      </w:r>
      <w:r>
        <w:br/>
      </w:r>
      <w:r>
        <w:rPr>
          <w:rFonts w:ascii="Times New Roman"/>
          <w:b w:val="false"/>
          <w:i w:val="false"/>
          <w:color w:val="000000"/>
          <w:sz w:val="28"/>
        </w:rPr>
        <w:t xml:space="preserve">
    модульных комплексов </w:t>
      </w:r>
      <w:r>
        <w:br/>
      </w:r>
      <w:r>
        <w:rPr>
          <w:rFonts w:ascii="Times New Roman"/>
          <w:b w:val="false"/>
          <w:i w:val="false"/>
          <w:color w:val="000000"/>
          <w:sz w:val="28"/>
        </w:rPr>
        <w:t xml:space="preserve">
    по одиночной смене </w:t>
      </w:r>
      <w:r>
        <w:br/>
      </w:r>
      <w:r>
        <w:rPr>
          <w:rFonts w:ascii="Times New Roman"/>
          <w:b w:val="false"/>
          <w:i w:val="false"/>
          <w:color w:val="000000"/>
          <w:sz w:val="28"/>
        </w:rPr>
        <w:t xml:space="preserve">
    шпал                     2004      40000   Собственные средства </w:t>
      </w:r>
      <w:r>
        <w:br/>
      </w:r>
      <w:r>
        <w:rPr>
          <w:rFonts w:ascii="Times New Roman"/>
          <w:b w:val="false"/>
          <w:i w:val="false"/>
          <w:color w:val="000000"/>
          <w:sz w:val="28"/>
        </w:rPr>
        <w:t xml:space="preserve">
14  Приобретение </w:t>
      </w:r>
      <w:r>
        <w:br/>
      </w:r>
      <w:r>
        <w:rPr>
          <w:rFonts w:ascii="Times New Roman"/>
          <w:b w:val="false"/>
          <w:i w:val="false"/>
          <w:color w:val="000000"/>
          <w:sz w:val="28"/>
        </w:rPr>
        <w:t xml:space="preserve">
    динамического </w:t>
      </w:r>
      <w:r>
        <w:br/>
      </w:r>
      <w:r>
        <w:rPr>
          <w:rFonts w:ascii="Times New Roman"/>
          <w:b w:val="false"/>
          <w:i w:val="false"/>
          <w:color w:val="000000"/>
          <w:sz w:val="28"/>
        </w:rPr>
        <w:t xml:space="preserve">
    стабилизатора </w:t>
      </w:r>
      <w:r>
        <w:br/>
      </w:r>
      <w:r>
        <w:rPr>
          <w:rFonts w:ascii="Times New Roman"/>
          <w:b w:val="false"/>
          <w:i w:val="false"/>
          <w:color w:val="000000"/>
          <w:sz w:val="28"/>
        </w:rPr>
        <w:t xml:space="preserve">
    балласта ДСП             2006      58800   Собственные средства </w:t>
      </w:r>
      <w:r>
        <w:br/>
      </w:r>
      <w:r>
        <w:rPr>
          <w:rFonts w:ascii="Times New Roman"/>
          <w:b w:val="false"/>
          <w:i w:val="false"/>
          <w:color w:val="000000"/>
          <w:sz w:val="28"/>
        </w:rPr>
        <w:t xml:space="preserve">
15  Приобретение </w:t>
      </w:r>
      <w:r>
        <w:br/>
      </w:r>
      <w:r>
        <w:rPr>
          <w:rFonts w:ascii="Times New Roman"/>
          <w:b w:val="false"/>
          <w:i w:val="false"/>
          <w:color w:val="000000"/>
          <w:sz w:val="28"/>
        </w:rPr>
        <w:t xml:space="preserve">
    офисной мебели </w:t>
      </w:r>
      <w:r>
        <w:br/>
      </w:r>
      <w:r>
        <w:rPr>
          <w:rFonts w:ascii="Times New Roman"/>
          <w:b w:val="false"/>
          <w:i w:val="false"/>
          <w:color w:val="000000"/>
          <w:sz w:val="28"/>
        </w:rPr>
        <w:t xml:space="preserve">
    и бытовой техники     2003-2006    14000   Собственные средства </w:t>
      </w:r>
      <w:r>
        <w:br/>
      </w:r>
      <w:r>
        <w:rPr>
          <w:rFonts w:ascii="Times New Roman"/>
          <w:b w:val="false"/>
          <w:i w:val="false"/>
          <w:color w:val="000000"/>
          <w:sz w:val="28"/>
        </w:rPr>
        <w:t xml:space="preserve">
16  Создание цехов </w:t>
      </w:r>
      <w:r>
        <w:br/>
      </w:r>
      <w:r>
        <w:rPr>
          <w:rFonts w:ascii="Times New Roman"/>
          <w:b w:val="false"/>
          <w:i w:val="false"/>
          <w:color w:val="000000"/>
          <w:sz w:val="28"/>
        </w:rPr>
        <w:t xml:space="preserve">
    и оснащение его </w:t>
      </w:r>
      <w:r>
        <w:br/>
      </w:r>
      <w:r>
        <w:rPr>
          <w:rFonts w:ascii="Times New Roman"/>
          <w:b w:val="false"/>
          <w:i w:val="false"/>
          <w:color w:val="000000"/>
          <w:sz w:val="28"/>
        </w:rPr>
        <w:t xml:space="preserve">
    оборудования </w:t>
      </w:r>
      <w:r>
        <w:br/>
      </w:r>
      <w:r>
        <w:rPr>
          <w:rFonts w:ascii="Times New Roman"/>
          <w:b w:val="false"/>
          <w:i w:val="false"/>
          <w:color w:val="000000"/>
          <w:sz w:val="28"/>
        </w:rPr>
        <w:t xml:space="preserve">
    (ПМС Павлодар, </w:t>
      </w:r>
      <w:r>
        <w:br/>
      </w:r>
      <w:r>
        <w:rPr>
          <w:rFonts w:ascii="Times New Roman"/>
          <w:b w:val="false"/>
          <w:i w:val="false"/>
          <w:color w:val="000000"/>
          <w:sz w:val="28"/>
        </w:rPr>
        <w:t xml:space="preserve">
    ПМС Жалтырь, </w:t>
      </w:r>
      <w:r>
        <w:br/>
      </w:r>
      <w:r>
        <w:rPr>
          <w:rFonts w:ascii="Times New Roman"/>
          <w:b w:val="false"/>
          <w:i w:val="false"/>
          <w:color w:val="000000"/>
          <w:sz w:val="28"/>
        </w:rPr>
        <w:t xml:space="preserve">
    ПМС Есиль)            2004-2005    14800   Собственные средства </w:t>
      </w:r>
      <w:r>
        <w:br/>
      </w:r>
      <w:r>
        <w:rPr>
          <w:rFonts w:ascii="Times New Roman"/>
          <w:b w:val="false"/>
          <w:i w:val="false"/>
          <w:color w:val="000000"/>
          <w:sz w:val="28"/>
        </w:rPr>
        <w:t xml:space="preserve">
17  Приобретение </w:t>
      </w:r>
      <w:r>
        <w:br/>
      </w:r>
      <w:r>
        <w:rPr>
          <w:rFonts w:ascii="Times New Roman"/>
          <w:b w:val="false"/>
          <w:i w:val="false"/>
          <w:color w:val="000000"/>
          <w:sz w:val="28"/>
        </w:rPr>
        <w:t xml:space="preserve">
    средств малой </w:t>
      </w:r>
      <w:r>
        <w:br/>
      </w:r>
      <w:r>
        <w:rPr>
          <w:rFonts w:ascii="Times New Roman"/>
          <w:b w:val="false"/>
          <w:i w:val="false"/>
          <w:color w:val="000000"/>
          <w:sz w:val="28"/>
        </w:rPr>
        <w:t xml:space="preserve">
    механизации и </w:t>
      </w:r>
      <w:r>
        <w:br/>
      </w:r>
      <w:r>
        <w:rPr>
          <w:rFonts w:ascii="Times New Roman"/>
          <w:b w:val="false"/>
          <w:i w:val="false"/>
          <w:color w:val="000000"/>
          <w:sz w:val="28"/>
        </w:rPr>
        <w:t xml:space="preserve">
    станочного </w:t>
      </w:r>
      <w:r>
        <w:br/>
      </w:r>
      <w:r>
        <w:rPr>
          <w:rFonts w:ascii="Times New Roman"/>
          <w:b w:val="false"/>
          <w:i w:val="false"/>
          <w:color w:val="000000"/>
          <w:sz w:val="28"/>
        </w:rPr>
        <w:t xml:space="preserve">
    оборудования          2003-2006     5050   Собственные средства </w:t>
      </w:r>
      <w:r>
        <w:br/>
      </w:r>
      <w:r>
        <w:rPr>
          <w:rFonts w:ascii="Times New Roman"/>
          <w:b w:val="false"/>
          <w:i w:val="false"/>
          <w:color w:val="000000"/>
          <w:sz w:val="28"/>
        </w:rPr>
        <w:t xml:space="preserve">
18  Приобретение </w:t>
      </w:r>
      <w:r>
        <w:br/>
      </w:r>
      <w:r>
        <w:rPr>
          <w:rFonts w:ascii="Times New Roman"/>
          <w:b w:val="false"/>
          <w:i w:val="false"/>
          <w:color w:val="000000"/>
          <w:sz w:val="28"/>
        </w:rPr>
        <w:t xml:space="preserve">
    кранов на </w:t>
      </w:r>
      <w:r>
        <w:br/>
      </w:r>
      <w:r>
        <w:rPr>
          <w:rFonts w:ascii="Times New Roman"/>
          <w:b w:val="false"/>
          <w:i w:val="false"/>
          <w:color w:val="000000"/>
          <w:sz w:val="28"/>
        </w:rPr>
        <w:t xml:space="preserve">
    автомобильном </w:t>
      </w:r>
      <w:r>
        <w:br/>
      </w:r>
      <w:r>
        <w:rPr>
          <w:rFonts w:ascii="Times New Roman"/>
          <w:b w:val="false"/>
          <w:i w:val="false"/>
          <w:color w:val="000000"/>
          <w:sz w:val="28"/>
        </w:rPr>
        <w:t xml:space="preserve">
    ходу груз. 16 тн      2003-2006    11200   Собственные средства </w:t>
      </w:r>
      <w:r>
        <w:br/>
      </w:r>
      <w:r>
        <w:rPr>
          <w:rFonts w:ascii="Times New Roman"/>
          <w:b w:val="false"/>
          <w:i w:val="false"/>
          <w:color w:val="000000"/>
          <w:sz w:val="28"/>
        </w:rPr>
        <w:t xml:space="preserve">
19  Приобретение </w:t>
      </w:r>
      <w:r>
        <w:br/>
      </w:r>
      <w:r>
        <w:rPr>
          <w:rFonts w:ascii="Times New Roman"/>
          <w:b w:val="false"/>
          <w:i w:val="false"/>
          <w:color w:val="000000"/>
          <w:sz w:val="28"/>
        </w:rPr>
        <w:t xml:space="preserve">
    выправочно- </w:t>
      </w:r>
      <w:r>
        <w:br/>
      </w:r>
      <w:r>
        <w:rPr>
          <w:rFonts w:ascii="Times New Roman"/>
          <w:b w:val="false"/>
          <w:i w:val="false"/>
          <w:color w:val="000000"/>
          <w:sz w:val="28"/>
        </w:rPr>
        <w:t xml:space="preserve">
    подбивочно- </w:t>
      </w:r>
      <w:r>
        <w:br/>
      </w:r>
      <w:r>
        <w:rPr>
          <w:rFonts w:ascii="Times New Roman"/>
          <w:b w:val="false"/>
          <w:i w:val="false"/>
          <w:color w:val="000000"/>
          <w:sz w:val="28"/>
        </w:rPr>
        <w:t xml:space="preserve">
    рихтовочной </w:t>
      </w:r>
      <w:r>
        <w:br/>
      </w:r>
      <w:r>
        <w:rPr>
          <w:rFonts w:ascii="Times New Roman"/>
          <w:b w:val="false"/>
          <w:i w:val="false"/>
          <w:color w:val="000000"/>
          <w:sz w:val="28"/>
        </w:rPr>
        <w:t xml:space="preserve">
    машины ВПР               2005      87900   Собственные средства </w:t>
      </w:r>
      <w:r>
        <w:br/>
      </w:r>
      <w:r>
        <w:rPr>
          <w:rFonts w:ascii="Times New Roman"/>
          <w:b w:val="false"/>
          <w:i w:val="false"/>
          <w:color w:val="000000"/>
          <w:sz w:val="28"/>
        </w:rPr>
        <w:t xml:space="preserve">
20  Приобретение </w:t>
      </w:r>
      <w:r>
        <w:br/>
      </w:r>
      <w:r>
        <w:rPr>
          <w:rFonts w:ascii="Times New Roman"/>
          <w:b w:val="false"/>
          <w:i w:val="false"/>
          <w:color w:val="000000"/>
          <w:sz w:val="28"/>
        </w:rPr>
        <w:t xml:space="preserve">
    скреперов             2004-2005     5000   Собственные средства </w:t>
      </w:r>
      <w:r>
        <w:br/>
      </w:r>
      <w:r>
        <w:rPr>
          <w:rFonts w:ascii="Times New Roman"/>
          <w:b w:val="false"/>
          <w:i w:val="false"/>
          <w:color w:val="000000"/>
          <w:sz w:val="28"/>
        </w:rPr>
        <w:t xml:space="preserve">
21  внедрение </w:t>
      </w:r>
      <w:r>
        <w:br/>
      </w:r>
      <w:r>
        <w:rPr>
          <w:rFonts w:ascii="Times New Roman"/>
          <w:b w:val="false"/>
          <w:i w:val="false"/>
          <w:color w:val="000000"/>
          <w:sz w:val="28"/>
        </w:rPr>
        <w:t xml:space="preserve">
    электронной почты     2003, </w:t>
      </w:r>
      <w:r>
        <w:br/>
      </w:r>
      <w:r>
        <w:rPr>
          <w:rFonts w:ascii="Times New Roman"/>
          <w:b w:val="false"/>
          <w:i w:val="false"/>
          <w:color w:val="000000"/>
          <w:sz w:val="28"/>
        </w:rPr>
        <w:t xml:space="preserve">
                          2005-2006     1500   Собственные средства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электорошуруповертов  2003,2006     4600   Собственные средства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косстылезабивщиков    2003, </w:t>
      </w:r>
      <w:r>
        <w:br/>
      </w:r>
      <w:r>
        <w:rPr>
          <w:rFonts w:ascii="Times New Roman"/>
          <w:b w:val="false"/>
          <w:i w:val="false"/>
          <w:color w:val="000000"/>
          <w:sz w:val="28"/>
        </w:rPr>
        <w:t xml:space="preserve">
                          2005-2006     5800   Собственные средства </w:t>
      </w:r>
      <w:r>
        <w:br/>
      </w:r>
      <w:r>
        <w:rPr>
          <w:rFonts w:ascii="Times New Roman"/>
          <w:b w:val="false"/>
          <w:i w:val="false"/>
          <w:color w:val="000000"/>
          <w:sz w:val="28"/>
        </w:rPr>
        <w:t xml:space="preserve">
24  установка </w:t>
      </w:r>
      <w:r>
        <w:br/>
      </w:r>
      <w:r>
        <w:rPr>
          <w:rFonts w:ascii="Times New Roman"/>
          <w:b w:val="false"/>
          <w:i w:val="false"/>
          <w:color w:val="000000"/>
          <w:sz w:val="28"/>
        </w:rPr>
        <w:t xml:space="preserve">
    теплосчетчика           2003         300   Собственные средства </w:t>
      </w:r>
      <w:r>
        <w:br/>
      </w:r>
      <w:r>
        <w:rPr>
          <w:rFonts w:ascii="Times New Roman"/>
          <w:b w:val="false"/>
          <w:i w:val="false"/>
          <w:color w:val="000000"/>
          <w:sz w:val="28"/>
        </w:rPr>
        <w:t xml:space="preserve">
25  приобретение невилиров  2003        2500   Собственные средства </w:t>
      </w:r>
      <w:r>
        <w:br/>
      </w:r>
      <w:r>
        <w:rPr>
          <w:rFonts w:ascii="Times New Roman"/>
          <w:b w:val="false"/>
          <w:i w:val="false"/>
          <w:color w:val="000000"/>
          <w:sz w:val="28"/>
        </w:rPr>
        <w:t xml:space="preserve">
26  приобретение </w:t>
      </w:r>
      <w:r>
        <w:br/>
      </w:r>
      <w:r>
        <w:rPr>
          <w:rFonts w:ascii="Times New Roman"/>
          <w:b w:val="false"/>
          <w:i w:val="false"/>
          <w:color w:val="000000"/>
          <w:sz w:val="28"/>
        </w:rPr>
        <w:t xml:space="preserve">
    анемометров             2003         200   Собственные средства </w:t>
      </w:r>
      <w:r>
        <w:br/>
      </w:r>
      <w:r>
        <w:rPr>
          <w:rFonts w:ascii="Times New Roman"/>
          <w:b w:val="false"/>
          <w:i w:val="false"/>
          <w:color w:val="000000"/>
          <w:sz w:val="28"/>
        </w:rPr>
        <w:t xml:space="preserve">
27  модернизация и </w:t>
      </w:r>
      <w:r>
        <w:br/>
      </w:r>
      <w:r>
        <w:rPr>
          <w:rFonts w:ascii="Times New Roman"/>
          <w:b w:val="false"/>
          <w:i w:val="false"/>
          <w:color w:val="000000"/>
          <w:sz w:val="28"/>
        </w:rPr>
        <w:t xml:space="preserve">
    обновление путевой      2003, </w:t>
      </w:r>
      <w:r>
        <w:br/>
      </w:r>
      <w:r>
        <w:rPr>
          <w:rFonts w:ascii="Times New Roman"/>
          <w:b w:val="false"/>
          <w:i w:val="false"/>
          <w:color w:val="000000"/>
          <w:sz w:val="28"/>
        </w:rPr>
        <w:t xml:space="preserve">
    техники               2005-2006    15930   Собственные средства </w:t>
      </w:r>
      <w:r>
        <w:br/>
      </w:r>
      <w:r>
        <w:rPr>
          <w:rFonts w:ascii="Times New Roman"/>
          <w:b w:val="false"/>
          <w:i w:val="false"/>
          <w:color w:val="000000"/>
          <w:sz w:val="28"/>
        </w:rPr>
        <w:t xml:space="preserve">
28  кап. ремонт зданий </w:t>
      </w:r>
      <w:r>
        <w:br/>
      </w:r>
      <w:r>
        <w:rPr>
          <w:rFonts w:ascii="Times New Roman"/>
          <w:b w:val="false"/>
          <w:i w:val="false"/>
          <w:color w:val="000000"/>
          <w:sz w:val="28"/>
        </w:rPr>
        <w:t xml:space="preserve">
    и сооружений          2005-2006    96644   Собственные средства </w:t>
      </w:r>
      <w:r>
        <w:br/>
      </w:r>
      <w:r>
        <w:rPr>
          <w:rFonts w:ascii="Times New Roman"/>
          <w:b w:val="false"/>
          <w:i w:val="false"/>
          <w:color w:val="000000"/>
          <w:sz w:val="28"/>
        </w:rPr>
        <w:t xml:space="preserve">
29  капитальный ремонт </w:t>
      </w:r>
      <w:r>
        <w:br/>
      </w:r>
      <w:r>
        <w:rPr>
          <w:rFonts w:ascii="Times New Roman"/>
          <w:b w:val="false"/>
          <w:i w:val="false"/>
          <w:color w:val="000000"/>
          <w:sz w:val="28"/>
        </w:rPr>
        <w:t xml:space="preserve">
    с продлением срока    2003-2006   133091   Собственные средства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720687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1     1496         1496        1500        1500 </w:t>
      </w:r>
      <w:r>
        <w:br/>
      </w:r>
      <w:r>
        <w:rPr>
          <w:rFonts w:ascii="Times New Roman"/>
          <w:b w:val="false"/>
          <w:i w:val="false"/>
          <w:color w:val="000000"/>
          <w:sz w:val="28"/>
        </w:rPr>
        <w:t xml:space="preserve">
2     1800         1200        1800        1800 </w:t>
      </w:r>
      <w:r>
        <w:br/>
      </w:r>
      <w:r>
        <w:rPr>
          <w:rFonts w:ascii="Times New Roman"/>
          <w:b w:val="false"/>
          <w:i w:val="false"/>
          <w:color w:val="000000"/>
          <w:sz w:val="28"/>
        </w:rPr>
        <w:t xml:space="preserve">
3    15300        15300       15300       15300 </w:t>
      </w:r>
      <w:r>
        <w:br/>
      </w:r>
      <w:r>
        <w:rPr>
          <w:rFonts w:ascii="Times New Roman"/>
          <w:b w:val="false"/>
          <w:i w:val="false"/>
          <w:color w:val="000000"/>
          <w:sz w:val="28"/>
        </w:rPr>
        <w:t xml:space="preserve">
4    16000                    16000       16000 </w:t>
      </w:r>
      <w:r>
        <w:br/>
      </w:r>
      <w:r>
        <w:rPr>
          <w:rFonts w:ascii="Times New Roman"/>
          <w:b w:val="false"/>
          <w:i w:val="false"/>
          <w:color w:val="000000"/>
          <w:sz w:val="28"/>
        </w:rPr>
        <w:t xml:space="preserve">
5     8480         8480        9900       10000 </w:t>
      </w:r>
      <w:r>
        <w:br/>
      </w:r>
      <w:r>
        <w:rPr>
          <w:rFonts w:ascii="Times New Roman"/>
          <w:b w:val="false"/>
          <w:i w:val="false"/>
          <w:color w:val="000000"/>
          <w:sz w:val="28"/>
        </w:rPr>
        <w:t xml:space="preserve">
6     8100                     4000        4100 </w:t>
      </w:r>
      <w:r>
        <w:br/>
      </w:r>
      <w:r>
        <w:rPr>
          <w:rFonts w:ascii="Times New Roman"/>
          <w:b w:val="false"/>
          <w:i w:val="false"/>
          <w:color w:val="000000"/>
          <w:sz w:val="28"/>
        </w:rPr>
        <w:t xml:space="preserve">
7     7800         2400 </w:t>
      </w:r>
      <w:r>
        <w:br/>
      </w:r>
      <w:r>
        <w:rPr>
          <w:rFonts w:ascii="Times New Roman"/>
          <w:b w:val="false"/>
          <w:i w:val="false"/>
          <w:color w:val="000000"/>
          <w:sz w:val="28"/>
        </w:rPr>
        <w:t xml:space="preserve">
8                  4500        4500        4500 </w:t>
      </w:r>
      <w:r>
        <w:br/>
      </w:r>
      <w:r>
        <w:rPr>
          <w:rFonts w:ascii="Times New Roman"/>
          <w:b w:val="false"/>
          <w:i w:val="false"/>
          <w:color w:val="000000"/>
          <w:sz w:val="28"/>
        </w:rPr>
        <w:t xml:space="preserve">
9     1680         1400        2800        3000 </w:t>
      </w:r>
      <w:r>
        <w:br/>
      </w:r>
      <w:r>
        <w:rPr>
          <w:rFonts w:ascii="Times New Roman"/>
          <w:b w:val="false"/>
          <w:i w:val="false"/>
          <w:color w:val="000000"/>
          <w:sz w:val="28"/>
        </w:rPr>
        <w:t xml:space="preserve">
10     1180          450         450         500 </w:t>
      </w:r>
      <w:r>
        <w:br/>
      </w:r>
      <w:r>
        <w:rPr>
          <w:rFonts w:ascii="Times New Roman"/>
          <w:b w:val="false"/>
          <w:i w:val="false"/>
          <w:color w:val="000000"/>
          <w:sz w:val="28"/>
        </w:rPr>
        <w:t xml:space="preserve">
11     1100          780         780         800 </w:t>
      </w:r>
      <w:r>
        <w:br/>
      </w:r>
      <w:r>
        <w:rPr>
          <w:rFonts w:ascii="Times New Roman"/>
          <w:b w:val="false"/>
          <w:i w:val="false"/>
          <w:color w:val="000000"/>
          <w:sz w:val="28"/>
        </w:rPr>
        <w:t xml:space="preserve">
12     2880         1320        2700        3000 </w:t>
      </w:r>
      <w:r>
        <w:br/>
      </w:r>
      <w:r>
        <w:rPr>
          <w:rFonts w:ascii="Times New Roman"/>
          <w:b w:val="false"/>
          <w:i w:val="false"/>
          <w:color w:val="000000"/>
          <w:sz w:val="28"/>
        </w:rPr>
        <w:t xml:space="preserve">
13                 40000 </w:t>
      </w:r>
      <w:r>
        <w:br/>
      </w:r>
      <w:r>
        <w:rPr>
          <w:rFonts w:ascii="Times New Roman"/>
          <w:b w:val="false"/>
          <w:i w:val="false"/>
          <w:color w:val="000000"/>
          <w:sz w:val="28"/>
        </w:rPr>
        <w:t xml:space="preserve">
14                                         58800 </w:t>
      </w:r>
      <w:r>
        <w:br/>
      </w:r>
      <w:r>
        <w:rPr>
          <w:rFonts w:ascii="Times New Roman"/>
          <w:b w:val="false"/>
          <w:i w:val="false"/>
          <w:color w:val="000000"/>
          <w:sz w:val="28"/>
        </w:rPr>
        <w:t xml:space="preserve">
15     4160          840        5000        4000 </w:t>
      </w:r>
      <w:r>
        <w:br/>
      </w:r>
      <w:r>
        <w:rPr>
          <w:rFonts w:ascii="Times New Roman"/>
          <w:b w:val="false"/>
          <w:i w:val="false"/>
          <w:color w:val="000000"/>
          <w:sz w:val="28"/>
        </w:rPr>
        <w:t xml:space="preserve">
16                  9200        5600 </w:t>
      </w:r>
      <w:r>
        <w:br/>
      </w:r>
      <w:r>
        <w:rPr>
          <w:rFonts w:ascii="Times New Roman"/>
          <w:b w:val="false"/>
          <w:i w:val="false"/>
          <w:color w:val="000000"/>
          <w:sz w:val="28"/>
        </w:rPr>
        <w:t xml:space="preserve">
17     1200          650        1200        2000 </w:t>
      </w:r>
      <w:r>
        <w:br/>
      </w:r>
      <w:r>
        <w:rPr>
          <w:rFonts w:ascii="Times New Roman"/>
          <w:b w:val="false"/>
          <w:i w:val="false"/>
          <w:color w:val="000000"/>
          <w:sz w:val="28"/>
        </w:rPr>
        <w:t xml:space="preserve">
18     2800         2800        2800        2800 </w:t>
      </w:r>
      <w:r>
        <w:br/>
      </w:r>
      <w:r>
        <w:rPr>
          <w:rFonts w:ascii="Times New Roman"/>
          <w:b w:val="false"/>
          <w:i w:val="false"/>
          <w:color w:val="000000"/>
          <w:sz w:val="28"/>
        </w:rPr>
        <w:t xml:space="preserve">
19                             87900 </w:t>
      </w:r>
      <w:r>
        <w:br/>
      </w:r>
      <w:r>
        <w:rPr>
          <w:rFonts w:ascii="Times New Roman"/>
          <w:b w:val="false"/>
          <w:i w:val="false"/>
          <w:color w:val="000000"/>
          <w:sz w:val="28"/>
        </w:rPr>
        <w:t xml:space="preserve">
20                  2500        2500 </w:t>
      </w:r>
      <w:r>
        <w:br/>
      </w:r>
      <w:r>
        <w:rPr>
          <w:rFonts w:ascii="Times New Roman"/>
          <w:b w:val="false"/>
          <w:i w:val="false"/>
          <w:color w:val="000000"/>
          <w:sz w:val="28"/>
        </w:rPr>
        <w:t xml:space="preserve">
21      500                      500         500 </w:t>
      </w:r>
      <w:r>
        <w:br/>
      </w:r>
      <w:r>
        <w:rPr>
          <w:rFonts w:ascii="Times New Roman"/>
          <w:b w:val="false"/>
          <w:i w:val="false"/>
          <w:color w:val="000000"/>
          <w:sz w:val="28"/>
        </w:rPr>
        <w:t xml:space="preserve">
22     2100                                 2500 </w:t>
      </w:r>
      <w:r>
        <w:br/>
      </w:r>
      <w:r>
        <w:rPr>
          <w:rFonts w:ascii="Times New Roman"/>
          <w:b w:val="false"/>
          <w:i w:val="false"/>
          <w:color w:val="000000"/>
          <w:sz w:val="28"/>
        </w:rPr>
        <w:t xml:space="preserve">
23     2000                     1800        2000 </w:t>
      </w:r>
      <w:r>
        <w:br/>
      </w:r>
      <w:r>
        <w:rPr>
          <w:rFonts w:ascii="Times New Roman"/>
          <w:b w:val="false"/>
          <w:i w:val="false"/>
          <w:color w:val="000000"/>
          <w:sz w:val="28"/>
        </w:rPr>
        <w:t xml:space="preserve">
24      300 </w:t>
      </w:r>
      <w:r>
        <w:br/>
      </w:r>
      <w:r>
        <w:rPr>
          <w:rFonts w:ascii="Times New Roman"/>
          <w:b w:val="false"/>
          <w:i w:val="false"/>
          <w:color w:val="000000"/>
          <w:sz w:val="28"/>
        </w:rPr>
        <w:t xml:space="preserve">
25     2500 </w:t>
      </w:r>
      <w:r>
        <w:br/>
      </w:r>
      <w:r>
        <w:rPr>
          <w:rFonts w:ascii="Times New Roman"/>
          <w:b w:val="false"/>
          <w:i w:val="false"/>
          <w:color w:val="000000"/>
          <w:sz w:val="28"/>
        </w:rPr>
        <w:t xml:space="preserve">
26      200 </w:t>
      </w:r>
      <w:r>
        <w:br/>
      </w:r>
      <w:r>
        <w:rPr>
          <w:rFonts w:ascii="Times New Roman"/>
          <w:b w:val="false"/>
          <w:i w:val="false"/>
          <w:color w:val="000000"/>
          <w:sz w:val="28"/>
        </w:rPr>
        <w:t xml:space="preserve">
27     4250                     6320        5360 </w:t>
      </w:r>
      <w:r>
        <w:br/>
      </w:r>
      <w:r>
        <w:rPr>
          <w:rFonts w:ascii="Times New Roman"/>
          <w:b w:val="false"/>
          <w:i w:val="false"/>
          <w:color w:val="000000"/>
          <w:sz w:val="28"/>
        </w:rPr>
        <w:t xml:space="preserve">
28                             20986       75658 </w:t>
      </w:r>
      <w:r>
        <w:br/>
      </w:r>
      <w:r>
        <w:rPr>
          <w:rFonts w:ascii="Times New Roman"/>
          <w:b w:val="false"/>
          <w:i w:val="false"/>
          <w:color w:val="000000"/>
          <w:sz w:val="28"/>
        </w:rPr>
        <w:t xml:space="preserve">
29    30496        25673       31334       45588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116322      118989      225670       259706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Форма 1 НК   </w:t>
      </w:r>
    </w:p>
    <w:bookmarkEnd w:id="64"/>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ЗАО "Кедентранссервис"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Показатели   |Един.    |  2002 г.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к-во/стоим.  1088058      1178080      108,3%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2.  Экспорт всего:      "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в страны СНГ        "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2.3  по видам            "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тыс.тенге      0        103000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103000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5.  Доходы, всего       "      1088058     1178080      108,3% </w:t>
      </w:r>
      <w:r>
        <w:br/>
      </w:r>
      <w:r>
        <w:rPr>
          <w:rFonts w:ascii="Times New Roman"/>
          <w:b w:val="false"/>
          <w:i w:val="false"/>
          <w:color w:val="000000"/>
          <w:sz w:val="28"/>
        </w:rPr>
        <w:t xml:space="preserve">
6.  Расходы, всего      "       962316     1061221      110,3%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1038131     1176311      113,3%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507927      464410       91,4% </w:t>
      </w:r>
      <w:r>
        <w:br/>
      </w:r>
      <w:r>
        <w:rPr>
          <w:rFonts w:ascii="Times New Roman"/>
          <w:b w:val="false"/>
          <w:i w:val="false"/>
          <w:color w:val="000000"/>
          <w:sz w:val="28"/>
        </w:rPr>
        <w:t xml:space="preserve">
9.  Валовый доход       "       530204      711901      134,3%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365650      546728      149,5%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365650      546728      149,5%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204293      166942       81,7%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78551       50083       63,8%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125742      116859       92,9% </w:t>
      </w:r>
      <w:r>
        <w:br/>
      </w:r>
      <w:r>
        <w:rPr>
          <w:rFonts w:ascii="Times New Roman"/>
          <w:b w:val="false"/>
          <w:i w:val="false"/>
          <w:color w:val="000000"/>
          <w:sz w:val="28"/>
        </w:rPr>
        <w:t xml:space="preserve">
14.  Дивиденды, всего    "            0       11686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0           0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21%          16%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60878        76780     126,1%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976         1235     126,5%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87          125     143,7%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253598       446760     176,2%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22           30     139,2%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52           41      78,1%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524261      540300     103,1%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427035      458150     107,3%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|2004 г. | 2005 г. | 2006 г. | 2006 г.|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1225203   1261959   1287198   118,3%   109,3%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xml:space="preserve">
2.  Экспорт всего: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в страны СНГ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148300    45300     39400            38,3%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148300    45300     39400            38,3%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5.  Доходы, всего    1225203  1261959   1287198   118,3% 109,3% </w:t>
      </w:r>
      <w:r>
        <w:br/>
      </w:r>
      <w:r>
        <w:rPr>
          <w:rFonts w:ascii="Times New Roman"/>
          <w:b w:val="false"/>
          <w:i w:val="false"/>
          <w:color w:val="000000"/>
          <w:sz w:val="28"/>
        </w:rPr>
        <w:t xml:space="preserve">
6.  Расходы, всего   1103669  1136780   1159515   120,5% 109,3%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1223363  1260064   1285266   123,8% 109,3%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482986   497476    507426    99,9% 109,3% </w:t>
      </w:r>
      <w:r>
        <w:br/>
      </w:r>
      <w:r>
        <w:rPr>
          <w:rFonts w:ascii="Times New Roman"/>
          <w:b w:val="false"/>
          <w:i w:val="false"/>
          <w:color w:val="000000"/>
          <w:sz w:val="28"/>
        </w:rPr>
        <w:t xml:space="preserve">
9.  Валовый доход     740377   762588    777840   146,7% 109,3%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568597   585655    597368   163,4% 109,3%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568597   585655    597368   163,4% 109,3%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173620   178828    182405    89,3% 109,3%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52086    53648     54721    69,7% 109,3%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121534   125180    127683   101,5% 109,3% </w:t>
      </w:r>
      <w:r>
        <w:br/>
      </w:r>
      <w:r>
        <w:rPr>
          <w:rFonts w:ascii="Times New Roman"/>
          <w:b w:val="false"/>
          <w:i w:val="false"/>
          <w:color w:val="000000"/>
          <w:sz w:val="28"/>
        </w:rPr>
        <w:t xml:space="preserve">
14.  Дивиденды, всего   12153    12518     12768          109,3%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0        0         0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16%       16%       16%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79851     82247     83892  137,8%  109,3%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1284      1284      1284  131,6%  104,0%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130       130       130  149,4%  104,0%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464630    478569    488141 192,5%  109,3%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30        31        32   146,3%  105,1%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41        42        43    83,7%  107,2%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561900   573000    550700  105,0%  101,9%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476500   486000    490000  114,7%  107,0%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xml:space="preserve">
                                                  Приложение 32                                                                               форма 2 НК </w:t>
      </w:r>
    </w:p>
    <w:bookmarkEnd w:id="65"/>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ЗАО Общество "Кедентранссервис"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1038131   1176311    281373      587214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507927    464410    111087      231833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530204    711901    170287      355381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365650    546728    130777      272927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365650    546728    130777      272927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(стр.3-стр.4)       164554    165173     39509      82454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39739     1769        423        883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204293    166942     39933      83338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78551     50083     11980      25001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125742    116859     27953     58336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125742    116859     27953     58336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917522   1223363    113,3%    104,0% </w:t>
      </w:r>
      <w:r>
        <w:br/>
      </w:r>
      <w:r>
        <w:rPr>
          <w:rFonts w:ascii="Times New Roman"/>
          <w:b w:val="false"/>
          <w:i w:val="false"/>
          <w:color w:val="000000"/>
          <w:sz w:val="28"/>
        </w:rPr>
        <w:t xml:space="preserve">
2     362240    482986     91,4%    104,0% </w:t>
      </w:r>
      <w:r>
        <w:br/>
      </w:r>
      <w:r>
        <w:rPr>
          <w:rFonts w:ascii="Times New Roman"/>
          <w:b w:val="false"/>
          <w:i w:val="false"/>
          <w:color w:val="000000"/>
          <w:sz w:val="28"/>
        </w:rPr>
        <w:t xml:space="preserve">
3     555283    740377    134,3%    104,0% </w:t>
      </w:r>
      <w:r>
        <w:br/>
      </w:r>
      <w:r>
        <w:rPr>
          <w:rFonts w:ascii="Times New Roman"/>
          <w:b w:val="false"/>
          <w:i w:val="false"/>
          <w:color w:val="000000"/>
          <w:sz w:val="28"/>
        </w:rPr>
        <w:t xml:space="preserve">
4     426448    568597    149,5%    104,0% </w:t>
      </w:r>
      <w:r>
        <w:br/>
      </w:r>
      <w:r>
        <w:rPr>
          <w:rFonts w:ascii="Times New Roman"/>
          <w:b w:val="false"/>
          <w:i w:val="false"/>
          <w:color w:val="000000"/>
          <w:sz w:val="28"/>
        </w:rPr>
        <w:t xml:space="preserve">
4.1.  426448    568597    149,5%    104,0%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128835    171780    100,4%    104,0% </w:t>
      </w:r>
      <w:r>
        <w:br/>
      </w:r>
      <w:r>
        <w:rPr>
          <w:rFonts w:ascii="Times New Roman"/>
          <w:b w:val="false"/>
          <w:i w:val="false"/>
          <w:color w:val="000000"/>
          <w:sz w:val="28"/>
        </w:rPr>
        <w:t xml:space="preserve">
6       1380      1840      4,5%    104,0% </w:t>
      </w:r>
      <w:r>
        <w:br/>
      </w:r>
      <w:r>
        <w:rPr>
          <w:rFonts w:ascii="Times New Roman"/>
          <w:b w:val="false"/>
          <w:i w:val="false"/>
          <w:color w:val="000000"/>
          <w:sz w:val="28"/>
        </w:rPr>
        <w:t xml:space="preserve">
7     130215    173620     81,7%    104,0% </w:t>
      </w:r>
      <w:r>
        <w:br/>
      </w:r>
      <w:r>
        <w:rPr>
          <w:rFonts w:ascii="Times New Roman"/>
          <w:b w:val="false"/>
          <w:i w:val="false"/>
          <w:color w:val="000000"/>
          <w:sz w:val="28"/>
        </w:rPr>
        <w:t xml:space="preserve">
8      39065     52086     63,8%    104,0% </w:t>
      </w:r>
      <w:r>
        <w:br/>
      </w:r>
      <w:r>
        <w:rPr>
          <w:rFonts w:ascii="Times New Roman"/>
          <w:b w:val="false"/>
          <w:i w:val="false"/>
          <w:color w:val="000000"/>
          <w:sz w:val="28"/>
        </w:rPr>
        <w:t xml:space="preserve">
9      91151    121534     92,9%    104,0% </w:t>
      </w:r>
      <w:r>
        <w:br/>
      </w:r>
      <w:r>
        <w:rPr>
          <w:rFonts w:ascii="Times New Roman"/>
          <w:b w:val="false"/>
          <w:i w:val="false"/>
          <w:color w:val="000000"/>
          <w:sz w:val="28"/>
        </w:rPr>
        <w:t xml:space="preserve">
10 </w:t>
      </w:r>
      <w:r>
        <w:br/>
      </w:r>
      <w:r>
        <w:rPr>
          <w:rFonts w:ascii="Times New Roman"/>
          <w:b w:val="false"/>
          <w:i w:val="false"/>
          <w:color w:val="000000"/>
          <w:sz w:val="28"/>
        </w:rPr>
        <w:t xml:space="preserve">
11     91151    121534     92,9%    104,0%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xml:space="preserve">
                                               Приложение 33                                                                                форма 3 НК </w:t>
      </w:r>
    </w:p>
    <w:bookmarkEnd w:id="66"/>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ЗАО "Кедентранссервис"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2478575,0  2577713,0    651420,0   1316800,0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1143023,0  1188743,0    301300,0    605600,0 </w:t>
      </w:r>
      <w:r>
        <w:br/>
      </w:r>
      <w:r>
        <w:rPr>
          <w:rFonts w:ascii="Times New Roman"/>
          <w:b w:val="false"/>
          <w:i w:val="false"/>
          <w:color w:val="000000"/>
          <w:sz w:val="28"/>
        </w:rPr>
        <w:t xml:space="preserve">
1.2 авансы полученные  1221423,0  1270280,0    320050,0    650450,0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114129,0   118690,0     30070,0     60750,0 </w:t>
      </w:r>
      <w:r>
        <w:br/>
      </w:r>
      <w:r>
        <w:rPr>
          <w:rFonts w:ascii="Times New Roman"/>
          <w:b w:val="false"/>
          <w:i w:val="false"/>
          <w:color w:val="000000"/>
          <w:sz w:val="28"/>
        </w:rPr>
        <w:t xml:space="preserve">
I.2. Выбытие денег:    2510109,5  2607406,0    658350,0   1322920,0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514852,0   535450,0    131700,0    267500,0 </w:t>
      </w:r>
      <w:r>
        <w:br/>
      </w:r>
      <w:r>
        <w:rPr>
          <w:rFonts w:ascii="Times New Roman"/>
          <w:b w:val="false"/>
          <w:i w:val="false"/>
          <w:color w:val="000000"/>
          <w:sz w:val="28"/>
        </w:rPr>
        <w:t xml:space="preserve">
2.2 авансы выданные    1267112,0  1318570,0    330200,0    650100,0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206655,0   214920,0     55200,0    110250,0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25996,0    32240,0      7180,0     13780,0 </w:t>
      </w:r>
      <w:r>
        <w:br/>
      </w:r>
      <w:r>
        <w:rPr>
          <w:rFonts w:ascii="Times New Roman"/>
          <w:b w:val="false"/>
          <w:i w:val="false"/>
          <w:color w:val="000000"/>
          <w:sz w:val="28"/>
        </w:rPr>
        <w:t xml:space="preserve">
2.5 по налогам          321594,0   321594,0     86970,0    175000,0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173900,5   184632,0     47100,0    106290,0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-31534,5   -29693,0     -6930,0     -6120,0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103000,0     37000,0     75000,0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103000,0     37000,0     75000,0 </w:t>
      </w:r>
      <w:r>
        <w:br/>
      </w:r>
      <w:r>
        <w:rPr>
          <w:rFonts w:ascii="Times New Roman"/>
          <w:b w:val="false"/>
          <w:i w:val="false"/>
          <w:color w:val="000000"/>
          <w:sz w:val="28"/>
        </w:rPr>
        <w:t xml:space="preserve">
II.2. Выбытие денег:               103000,0     37000,0     75000,0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103000,0     37000,0     75000,0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0,0         0,0       0,0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975320,0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675320,0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300000,0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50147,0  313250,0     64220,0    70025,0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7750,0      5820,0    11625,0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50147,0   55500,0     58400,0    58400,0 </w:t>
      </w:r>
      <w:r>
        <w:br/>
      </w:r>
      <w:r>
        <w:rPr>
          <w:rFonts w:ascii="Times New Roman"/>
          <w:b w:val="false"/>
          <w:i w:val="false"/>
          <w:color w:val="000000"/>
          <w:sz w:val="28"/>
        </w:rPr>
        <w:t xml:space="preserve">
2.4  прочие выплаты               250000,0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-50147,0  662070,0    -64220,0   -70025,0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-81681,5  632377,0    -71150,0   -76145,0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260365,0  178683,5    811060,5   739910,5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178683,5  811060,5    739910,5   663765,5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1964510,0   2627600,0   104,0%   101,9%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903800,0   1205200,0   104,0%   101,4% </w:t>
      </w:r>
      <w:r>
        <w:br/>
      </w:r>
      <w:r>
        <w:rPr>
          <w:rFonts w:ascii="Times New Roman"/>
          <w:b w:val="false"/>
          <w:i w:val="false"/>
          <w:color w:val="000000"/>
          <w:sz w:val="28"/>
        </w:rPr>
        <w:t xml:space="preserve">
1.2 авансы полученные     970500,0   1300900,0   104,0%   102,4%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90210,0    121500,0   104,0%   102,4% </w:t>
      </w:r>
      <w:r>
        <w:br/>
      </w:r>
      <w:r>
        <w:rPr>
          <w:rFonts w:ascii="Times New Roman"/>
          <w:b w:val="false"/>
          <w:i w:val="false"/>
          <w:color w:val="000000"/>
          <w:sz w:val="28"/>
        </w:rPr>
        <w:t xml:space="preserve">
I.2. Выбытие денег:      1968940,0   2640560,0   103,9%   101,3%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395100,0    535100,0   104,0%    99,9% </w:t>
      </w:r>
      <w:r>
        <w:br/>
      </w:r>
      <w:r>
        <w:rPr>
          <w:rFonts w:ascii="Times New Roman"/>
          <w:b w:val="false"/>
          <w:i w:val="false"/>
          <w:color w:val="000000"/>
          <w:sz w:val="28"/>
        </w:rPr>
        <w:t xml:space="preserve">
2.2 авансы выданные       980800,0   1320800,0   104,1%   100,2%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168000,0    220500,0   104,0%   102,6%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21840,0     27560,0   124,0%    85,5% </w:t>
      </w:r>
      <w:r>
        <w:br/>
      </w:r>
      <w:r>
        <w:rPr>
          <w:rFonts w:ascii="Times New Roman"/>
          <w:b w:val="false"/>
          <w:i w:val="false"/>
          <w:color w:val="000000"/>
          <w:sz w:val="28"/>
        </w:rPr>
        <w:t xml:space="preserve">
2.5 по налогам            258200,0    348500,0   100,0%   108,4%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145000,0    188100,0   106,2%   101,9%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-4430,0    -12960,0    94,2%    43,6%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112000,0    148300,0            144,0%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112000,0    148300,0            144,0% </w:t>
      </w:r>
      <w:r>
        <w:br/>
      </w:r>
      <w:r>
        <w:rPr>
          <w:rFonts w:ascii="Times New Roman"/>
          <w:b w:val="false"/>
          <w:i w:val="false"/>
          <w:color w:val="000000"/>
          <w:sz w:val="28"/>
        </w:rPr>
        <w:t xml:space="preserve">
II.2. Выбытие денег:      112000,0    148300,0            144,0%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112000,0    148300,0            144,0%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0,0         0,0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75850,0   81650,0    624,7%    26,1%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17450,0   23250,0             300,0%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58400,0   58400,0    110,7%   105,2%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-75850,0  -81650,0  -1320,3%   -12,3%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-80280,0  -94610,0   -774,2%   -15,0%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739910,5  739910,5     68,6%   414,1%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659630,5  645300,5    453,9%    79,6% </w:t>
      </w:r>
      <w:r>
        <w:br/>
      </w:r>
      <w:r>
        <w:rPr>
          <w:rFonts w:ascii="Times New Roman"/>
          <w:b w:val="false"/>
          <w:i w:val="false"/>
          <w:color w:val="000000"/>
          <w:sz w:val="28"/>
        </w:rPr>
        <w:t xml:space="preserve">
____________________________________________________________________ </w:t>
      </w:r>
    </w:p>
    <w:bookmarkStart w:name="z70" w:id="67"/>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форма 4 НК </w:t>
      </w:r>
    </w:p>
    <w:bookmarkEnd w:id="67"/>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ЗАО "Кедентранссервис"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365650    546728      130777    272927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365650    546728      130777    272927 </w:t>
      </w:r>
      <w:r>
        <w:br/>
      </w:r>
      <w:r>
        <w:rPr>
          <w:rFonts w:ascii="Times New Roman"/>
          <w:b w:val="false"/>
          <w:i w:val="false"/>
          <w:color w:val="000000"/>
          <w:sz w:val="28"/>
        </w:rPr>
        <w:t xml:space="preserve">
1.1 Материалы              5908      5215        1247      2603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143958    274709       65710    137135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30527     51915       12418     25916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7899     11257        2693      5619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4153     16985        4063      8479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3800         0           0         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19022     27555        6591     13755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19022     27555        6591     13755 </w:t>
      </w:r>
      <w:r>
        <w:br/>
      </w:r>
      <w:r>
        <w:rPr>
          <w:rFonts w:ascii="Times New Roman"/>
          <w:b w:val="false"/>
          <w:i w:val="false"/>
          <w:color w:val="000000"/>
          <w:sz w:val="28"/>
        </w:rPr>
        <w:t xml:space="preserve">
1.7.2 сверх норм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372      1359         325       678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359      4744        1135      2368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0         0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48918     56613       13542     28261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3072                     0         0 </w:t>
      </w:r>
      <w:r>
        <w:br/>
      </w:r>
      <w:r>
        <w:rPr>
          <w:rFonts w:ascii="Times New Roman"/>
          <w:b w:val="false"/>
          <w:i w:val="false"/>
          <w:color w:val="000000"/>
          <w:sz w:val="28"/>
        </w:rPr>
        <w:t xml:space="preserve">
1.13 Услуги связи         16041     15252        3648      7614 </w:t>
      </w:r>
      <w:r>
        <w:br/>
      </w:r>
      <w:r>
        <w:rPr>
          <w:rFonts w:ascii="Times New Roman"/>
          <w:b w:val="false"/>
          <w:i w:val="false"/>
          <w:color w:val="000000"/>
          <w:sz w:val="28"/>
        </w:rPr>
        <w:t xml:space="preserve">
1.14 Расходы на охрану                              0         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2508      6180        1478      3085 </w:t>
      </w:r>
      <w:r>
        <w:br/>
      </w:r>
      <w:r>
        <w:rPr>
          <w:rFonts w:ascii="Times New Roman"/>
          <w:b w:val="false"/>
          <w:i w:val="false"/>
          <w:color w:val="000000"/>
          <w:sz w:val="28"/>
        </w:rPr>
        <w:t xml:space="preserve">
1.16 Банковские услуги     6237      8571        2050      4279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w:t>
      </w:r>
      <w:r>
        <w:br/>
      </w:r>
      <w:r>
        <w:rPr>
          <w:rFonts w:ascii="Times New Roman"/>
          <w:b w:val="false"/>
          <w:i w:val="false"/>
          <w:color w:val="000000"/>
          <w:sz w:val="28"/>
        </w:rPr>
        <w:t xml:space="preserve">
1.18 Судебные издержки     4433                     0         0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5412                     0         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0         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0         0 </w:t>
      </w:r>
      <w:r>
        <w:br/>
      </w:r>
      <w:r>
        <w:rPr>
          <w:rFonts w:ascii="Times New Roman"/>
          <w:b w:val="false"/>
          <w:i w:val="false"/>
          <w:color w:val="000000"/>
          <w:sz w:val="28"/>
        </w:rPr>
        <w:t xml:space="preserve">
1.22 Расходы по аренде     7574     5664         1355      2827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875                     0         0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39124                     0         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5080                     0         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0         0 </w:t>
      </w:r>
      <w:r>
        <w:br/>
      </w:r>
      <w:r>
        <w:rPr>
          <w:rFonts w:ascii="Times New Roman"/>
          <w:b w:val="false"/>
          <w:i w:val="false"/>
          <w:color w:val="000000"/>
          <w:sz w:val="28"/>
        </w:rPr>
        <w:t xml:space="preserve">
1.27 Прочие расходы       10378    60709        14522     30306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426448     568597     149,5%      104,0%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426448     568597     149,5%      104,0% </w:t>
      </w:r>
      <w:r>
        <w:br/>
      </w:r>
      <w:r>
        <w:rPr>
          <w:rFonts w:ascii="Times New Roman"/>
          <w:b w:val="false"/>
          <w:i w:val="false"/>
          <w:color w:val="000000"/>
          <w:sz w:val="28"/>
        </w:rPr>
        <w:t xml:space="preserve">
1.1 Материалы              4068       5424      88,3%      104,0%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214273     285697     190,8%      104,0%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40494      53992     170,1%      104,0%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8780      11707     142,5%      104,0%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13248      17664     409,0%      104,0%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0          0       0,0%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21493      28657     144,9%      104,0%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21493      28657     144,9%      104,0% </w:t>
      </w:r>
      <w:r>
        <w:br/>
      </w:r>
      <w:r>
        <w:rPr>
          <w:rFonts w:ascii="Times New Roman"/>
          <w:b w:val="false"/>
          <w:i w:val="false"/>
          <w:color w:val="000000"/>
          <w:sz w:val="28"/>
        </w:rPr>
        <w:t xml:space="preserve">
1.7.2 сверх норм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1060      1413      365,3%      104,0%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3700      4934     1321,4%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0         0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44158     58878     115,7%      104,0%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0         0       0,0% </w:t>
      </w:r>
      <w:r>
        <w:br/>
      </w:r>
      <w:r>
        <w:rPr>
          <w:rFonts w:ascii="Times New Roman"/>
          <w:b w:val="false"/>
          <w:i w:val="false"/>
          <w:color w:val="000000"/>
          <w:sz w:val="28"/>
        </w:rPr>
        <w:t xml:space="preserve">
1.13 Услуги связи         11897     15862      95,1%      104,0% </w:t>
      </w:r>
      <w:r>
        <w:br/>
      </w:r>
      <w:r>
        <w:rPr>
          <w:rFonts w:ascii="Times New Roman"/>
          <w:b w:val="false"/>
          <w:i w:val="false"/>
          <w:color w:val="000000"/>
          <w:sz w:val="28"/>
        </w:rPr>
        <w:t xml:space="preserve">
1.14 Расходы на охрану        0         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4820      6427     246,4%      104,0% </w:t>
      </w:r>
      <w:r>
        <w:br/>
      </w:r>
      <w:r>
        <w:rPr>
          <w:rFonts w:ascii="Times New Roman"/>
          <w:b w:val="false"/>
          <w:i w:val="false"/>
          <w:color w:val="000000"/>
          <w:sz w:val="28"/>
        </w:rPr>
        <w:t xml:space="preserve">
1.16 Банковские услуги     6685      8914     137,4%      104,0%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w:t>
      </w:r>
      <w:r>
        <w:br/>
      </w:r>
      <w:r>
        <w:rPr>
          <w:rFonts w:ascii="Times New Roman"/>
          <w:b w:val="false"/>
          <w:i w:val="false"/>
          <w:color w:val="000000"/>
          <w:sz w:val="28"/>
        </w:rPr>
        <w:t xml:space="preserve">
1.18 Судебные издержки        0         0       0,0%         </w:t>
      </w:r>
      <w:r>
        <w:br/>
      </w:r>
      <w:r>
        <w:rPr>
          <w:rFonts w:ascii="Times New Roman"/>
          <w:b w:val="false"/>
          <w:i w:val="false"/>
          <w:color w:val="000000"/>
          <w:sz w:val="28"/>
        </w:rPr>
        <w:t xml:space="preserve">
1.19 Штрафы, пени             0         0       0,0%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0         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0         0 </w:t>
      </w:r>
      <w:r>
        <w:br/>
      </w:r>
      <w:r>
        <w:rPr>
          <w:rFonts w:ascii="Times New Roman"/>
          <w:b w:val="false"/>
          <w:i w:val="false"/>
          <w:color w:val="000000"/>
          <w:sz w:val="28"/>
        </w:rPr>
        <w:t xml:space="preserve">
1.22 Расходы по аренде     4418      5891       74,8%     104,0%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0         0        0,0%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0         0        0,0%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0         0        0,0%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0         0 </w:t>
      </w:r>
      <w:r>
        <w:br/>
      </w:r>
      <w:r>
        <w:rPr>
          <w:rFonts w:ascii="Times New Roman"/>
          <w:b w:val="false"/>
          <w:i w:val="false"/>
          <w:color w:val="000000"/>
          <w:sz w:val="28"/>
        </w:rPr>
        <w:t xml:space="preserve">
1.27 Прочие расходы       47353     63137      585,0%     104,0%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p>
    <w:bookmarkStart w:name="z71" w:id="68"/>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w:t>
      </w:r>
    </w:p>
    <w:bookmarkEnd w:id="68"/>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ЗАО "Кедентранссервис" планируемых к реализации </w:t>
      </w:r>
      <w:r>
        <w:br/>
      </w:r>
      <w:r>
        <w:rPr>
          <w:rFonts w:ascii="Times New Roman"/>
          <w:b w:val="false"/>
          <w:i w:val="false"/>
          <w:color w:val="000000"/>
          <w:sz w:val="28"/>
        </w:rPr>
        <w:t xml:space="preserve">
                      (наименование НК) </w:t>
      </w:r>
      <w:r>
        <w:br/>
      </w:r>
      <w:r>
        <w:rPr>
          <w:rFonts w:ascii="Times New Roman"/>
          <w:b w:val="false"/>
          <w:i w:val="false"/>
          <w:color w:val="000000"/>
          <w:sz w:val="28"/>
        </w:rPr>
        <w:t>
</w:t>
      </w:r>
      <w:r>
        <w:rPr>
          <w:rFonts w:ascii="Times New Roman"/>
          <w:b/>
          <w:i w:val="false"/>
          <w:color w:val="000000"/>
          <w:sz w:val="28"/>
        </w:rPr>
        <w:t xml:space="preserve">                   в 2004-2006 годах </w:t>
      </w:r>
      <w:r>
        <w:br/>
      </w:r>
      <w:r>
        <w:rPr>
          <w:rFonts w:ascii="Times New Roman"/>
          <w:b w:val="false"/>
          <w:i w:val="false"/>
          <w:color w:val="000000"/>
          <w:sz w:val="28"/>
        </w:rPr>
        <w:t xml:space="preserve">
                                                форма 5-НК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Намечено приобретение </w:t>
      </w:r>
      <w:r>
        <w:br/>
      </w:r>
      <w:r>
        <w:rPr>
          <w:rFonts w:ascii="Times New Roman"/>
          <w:b w:val="false"/>
          <w:i w:val="false"/>
          <w:color w:val="000000"/>
          <w:sz w:val="28"/>
        </w:rPr>
        <w:t xml:space="preserve">
    следующей техники: </w:t>
      </w:r>
      <w:r>
        <w:br/>
      </w:r>
      <w:r>
        <w:rPr>
          <w:rFonts w:ascii="Times New Roman"/>
          <w:b w:val="false"/>
          <w:i w:val="false"/>
          <w:color w:val="000000"/>
          <w:sz w:val="28"/>
        </w:rPr>
        <w:t xml:space="preserve">
1  Краны для переработки </w:t>
      </w:r>
      <w:r>
        <w:br/>
      </w:r>
      <w:r>
        <w:rPr>
          <w:rFonts w:ascii="Times New Roman"/>
          <w:b w:val="false"/>
          <w:i w:val="false"/>
          <w:color w:val="000000"/>
          <w:sz w:val="28"/>
        </w:rPr>
        <w:t xml:space="preserve">
    20-40 футовых </w:t>
      </w:r>
      <w:r>
        <w:br/>
      </w:r>
      <w:r>
        <w:rPr>
          <w:rFonts w:ascii="Times New Roman"/>
          <w:b w:val="false"/>
          <w:i w:val="false"/>
          <w:color w:val="000000"/>
          <w:sz w:val="28"/>
        </w:rPr>
        <w:t xml:space="preserve">
    контейнеров фирмы </w:t>
      </w:r>
      <w:r>
        <w:br/>
      </w:r>
      <w:r>
        <w:rPr>
          <w:rFonts w:ascii="Times New Roman"/>
          <w:b w:val="false"/>
          <w:i w:val="false"/>
          <w:color w:val="000000"/>
          <w:sz w:val="28"/>
        </w:rPr>
        <w:t xml:space="preserve">
    "Балт-кран" - 5шт.    2004-2005гг.  206000   заемные средства </w:t>
      </w:r>
      <w:r>
        <w:br/>
      </w:r>
      <w:r>
        <w:rPr>
          <w:rFonts w:ascii="Times New Roman"/>
          <w:b w:val="false"/>
          <w:i w:val="false"/>
          <w:color w:val="000000"/>
          <w:sz w:val="28"/>
        </w:rPr>
        <w:t xml:space="preserve">
2  Седельные тягачи </w:t>
      </w:r>
      <w:r>
        <w:br/>
      </w:r>
      <w:r>
        <w:rPr>
          <w:rFonts w:ascii="Times New Roman"/>
          <w:b w:val="false"/>
          <w:i w:val="false"/>
          <w:color w:val="000000"/>
          <w:sz w:val="28"/>
        </w:rPr>
        <w:t xml:space="preserve">
    для перевозки 20-40 </w:t>
      </w:r>
      <w:r>
        <w:br/>
      </w:r>
      <w:r>
        <w:rPr>
          <w:rFonts w:ascii="Times New Roman"/>
          <w:b w:val="false"/>
          <w:i w:val="false"/>
          <w:color w:val="000000"/>
          <w:sz w:val="28"/>
        </w:rPr>
        <w:t xml:space="preserve">
    футовых контейнеров </w:t>
      </w:r>
      <w:r>
        <w:br/>
      </w:r>
      <w:r>
        <w:rPr>
          <w:rFonts w:ascii="Times New Roman"/>
          <w:b w:val="false"/>
          <w:i w:val="false"/>
          <w:color w:val="000000"/>
          <w:sz w:val="28"/>
        </w:rPr>
        <w:t xml:space="preserve">
    фирмы "МАЗ" - 14шт.   2004-2006гг.   99000   заемные средства </w:t>
      </w:r>
      <w:r>
        <w:br/>
      </w:r>
      <w:r>
        <w:rPr>
          <w:rFonts w:ascii="Times New Roman"/>
          <w:b w:val="false"/>
          <w:i w:val="false"/>
          <w:color w:val="000000"/>
          <w:sz w:val="28"/>
        </w:rPr>
        <w:t xml:space="preserve">
3  Полуприцепы </w:t>
      </w:r>
      <w:r>
        <w:br/>
      </w:r>
      <w:r>
        <w:rPr>
          <w:rFonts w:ascii="Times New Roman"/>
          <w:b w:val="false"/>
          <w:i w:val="false"/>
          <w:color w:val="000000"/>
          <w:sz w:val="28"/>
        </w:rPr>
        <w:t xml:space="preserve">
    20-тонные - 9шт.      2004-2006гг.   10000   заемные средства </w:t>
      </w:r>
      <w:r>
        <w:br/>
      </w:r>
      <w:r>
        <w:rPr>
          <w:rFonts w:ascii="Times New Roman"/>
          <w:b w:val="false"/>
          <w:i w:val="false"/>
          <w:color w:val="000000"/>
          <w:sz w:val="28"/>
        </w:rPr>
        <w:t xml:space="preserve">
4  Погрузчики </w:t>
      </w:r>
      <w:r>
        <w:br/>
      </w:r>
      <w:r>
        <w:rPr>
          <w:rFonts w:ascii="Times New Roman"/>
          <w:b w:val="false"/>
          <w:i w:val="false"/>
          <w:color w:val="000000"/>
          <w:sz w:val="28"/>
        </w:rPr>
        <w:t xml:space="preserve">
    фронтальные </w:t>
      </w:r>
      <w:r>
        <w:br/>
      </w:r>
      <w:r>
        <w:rPr>
          <w:rFonts w:ascii="Times New Roman"/>
          <w:b w:val="false"/>
          <w:i w:val="false"/>
          <w:color w:val="000000"/>
          <w:sz w:val="28"/>
        </w:rPr>
        <w:t xml:space="preserve">
    ВП-0,5 - 2шт.         2003-2004гг.   12000   заемные средства </w:t>
      </w:r>
      <w:r>
        <w:br/>
      </w:r>
      <w:r>
        <w:rPr>
          <w:rFonts w:ascii="Times New Roman"/>
          <w:b w:val="false"/>
          <w:i w:val="false"/>
          <w:color w:val="000000"/>
          <w:sz w:val="28"/>
        </w:rPr>
        <w:t xml:space="preserve">
5  Другой техники - </w:t>
      </w:r>
      <w:r>
        <w:br/>
      </w:r>
      <w:r>
        <w:rPr>
          <w:rFonts w:ascii="Times New Roman"/>
          <w:b w:val="false"/>
          <w:i w:val="false"/>
          <w:color w:val="000000"/>
          <w:sz w:val="28"/>
        </w:rPr>
        <w:t xml:space="preserve">
    на сумму              2003-2005гг.    9000   заемные средства </w:t>
      </w:r>
      <w:r>
        <w:br/>
      </w:r>
      <w:r>
        <w:rPr>
          <w:rFonts w:ascii="Times New Roman"/>
          <w:b w:val="false"/>
          <w:i w:val="false"/>
          <w:color w:val="000000"/>
          <w:sz w:val="28"/>
        </w:rPr>
        <w:t xml:space="preserve">
    ИТОГО                               336000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1    103000       103000 </w:t>
      </w:r>
      <w:r>
        <w:br/>
      </w:r>
      <w:r>
        <w:rPr>
          <w:rFonts w:ascii="Times New Roman"/>
          <w:b w:val="false"/>
          <w:i w:val="false"/>
          <w:color w:val="000000"/>
          <w:sz w:val="28"/>
        </w:rPr>
        <w:t xml:space="preserve">
2       -          33000      33000       33000 </w:t>
      </w:r>
      <w:r>
        <w:br/>
      </w:r>
      <w:r>
        <w:rPr>
          <w:rFonts w:ascii="Times New Roman"/>
          <w:b w:val="false"/>
          <w:i w:val="false"/>
          <w:color w:val="000000"/>
          <w:sz w:val="28"/>
        </w:rPr>
        <w:t xml:space="preserve">
3                   3300       3300        3400          - </w:t>
      </w:r>
      <w:r>
        <w:br/>
      </w:r>
      <w:r>
        <w:rPr>
          <w:rFonts w:ascii="Times New Roman"/>
          <w:b w:val="false"/>
          <w:i w:val="false"/>
          <w:color w:val="000000"/>
          <w:sz w:val="28"/>
        </w:rPr>
        <w:t xml:space="preserve">
4                   6000       6000          -           - </w:t>
      </w:r>
      <w:r>
        <w:br/>
      </w:r>
      <w:r>
        <w:rPr>
          <w:rFonts w:ascii="Times New Roman"/>
          <w:b w:val="false"/>
          <w:i w:val="false"/>
          <w:color w:val="000000"/>
          <w:sz w:val="28"/>
        </w:rPr>
        <w:t xml:space="preserve">
5                   3000       3000        3000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103000       148300      45300       39400          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w:t>
      </w:r>
    </w:p>
    <w:bookmarkEnd w:id="69"/>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"Казтранссервис"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1 НК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Показатели   |Един.    |  2002 г.**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к-во/стоим.  76752         44406       57,9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2.  Экспорт всего:      "       24662         19589       79,4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в страны СНГ        "       21358             0        0,0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3304             0        0,0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дом. вещи           "       14489             0        0,0 </w:t>
      </w:r>
      <w:r>
        <w:br/>
      </w:r>
      <w:r>
        <w:rPr>
          <w:rFonts w:ascii="Times New Roman"/>
          <w:b w:val="false"/>
          <w:i w:val="false"/>
          <w:color w:val="000000"/>
          <w:sz w:val="28"/>
        </w:rPr>
        <w:t xml:space="preserve">
3.  Импорт всего:       "       23321          8911       38,2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16584             0        0,0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6739             0        0,0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дом. вещи           "        3935             0        0,0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тыс.тенге     8247        141841     1719,9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0         34841        0,0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0             0        0,0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8247        107000     1297,4 </w:t>
      </w:r>
      <w:r>
        <w:br/>
      </w:r>
      <w:r>
        <w:rPr>
          <w:rFonts w:ascii="Times New Roman"/>
          <w:b w:val="false"/>
          <w:i w:val="false"/>
          <w:color w:val="000000"/>
          <w:sz w:val="28"/>
        </w:rPr>
        <w:t xml:space="preserve">
5.  Доходы, всего       "      744391        670394       90,1 </w:t>
      </w:r>
      <w:r>
        <w:br/>
      </w:r>
      <w:r>
        <w:rPr>
          <w:rFonts w:ascii="Times New Roman"/>
          <w:b w:val="false"/>
          <w:i w:val="false"/>
          <w:color w:val="000000"/>
          <w:sz w:val="28"/>
        </w:rPr>
        <w:t xml:space="preserve">
6.  Расходы, всего      "      750465        630212       84,0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702209        656284       93,5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554869        432479       77,9 </w:t>
      </w:r>
      <w:r>
        <w:br/>
      </w:r>
      <w:r>
        <w:rPr>
          <w:rFonts w:ascii="Times New Roman"/>
          <w:b w:val="false"/>
          <w:i w:val="false"/>
          <w:color w:val="000000"/>
          <w:sz w:val="28"/>
        </w:rPr>
        <w:t xml:space="preserve">
9.  Валовый доход       "      147340        223805      151,9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171022        163940       95,9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171022        163940       95,9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0             0          0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0             0          0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-6074         59975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0         19793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-6074         40182 </w:t>
      </w:r>
      <w:r>
        <w:br/>
      </w:r>
      <w:r>
        <w:rPr>
          <w:rFonts w:ascii="Times New Roman"/>
          <w:b w:val="false"/>
          <w:i w:val="false"/>
          <w:color w:val="000000"/>
          <w:sz w:val="28"/>
        </w:rPr>
        <w:t xml:space="preserve">
14.  Дивиденды, всего    "           0             0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0             0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84105       67201      79,9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491         560     114,1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102         164     160,8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144865      176885     122,1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23496       26322     112,0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32424       38184     117,8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1240221     1100000      88,7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806093      680000      84,4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|2004 г. | 2005 г. | 2006 г. | 2006 г.|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44224     44284     45977     59,9     103,5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xml:space="preserve">
2.  Экспорт всего:   18800     18139     19046     77,2      97,2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в страны СНГ         0         0         0      0,0       0,0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0         0         0      0,0       0,0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дом вещи             0         0         0      0,0       0,0 </w:t>
      </w:r>
      <w:r>
        <w:br/>
      </w:r>
      <w:r>
        <w:rPr>
          <w:rFonts w:ascii="Times New Roman"/>
          <w:b w:val="false"/>
          <w:i w:val="false"/>
          <w:color w:val="000000"/>
          <w:sz w:val="28"/>
        </w:rPr>
        <w:t xml:space="preserve">
3.  Импорт всего:     9111      9302      9767     41,9     109,6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0         0         0      0,0       0,0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0         0         0      0,0       0,0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дом.вещи             0         0         0      0,0       0,0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357720   204800    180820   2192,6     127,5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247220   101500     35000      0           0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0         0         0      0          0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110500    103300    145820  1768,2     136,3              </w:t>
      </w:r>
      <w:r>
        <w:br/>
      </w:r>
      <w:r>
        <w:rPr>
          <w:rFonts w:ascii="Times New Roman"/>
          <w:b w:val="false"/>
          <w:i w:val="false"/>
          <w:color w:val="000000"/>
          <w:sz w:val="28"/>
        </w:rPr>
        <w:t xml:space="preserve">
5.  Доходы, всего    713328    928604    975893   131,1     145,6 </w:t>
      </w:r>
      <w:r>
        <w:br/>
      </w:r>
      <w:r>
        <w:rPr>
          <w:rFonts w:ascii="Times New Roman"/>
          <w:b w:val="false"/>
          <w:i w:val="false"/>
          <w:color w:val="000000"/>
          <w:sz w:val="28"/>
        </w:rPr>
        <w:t xml:space="preserve">
6.  Расходы, всего   645057    867084    873226   116,4     138,6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674504    889780    937069   133,4     142,8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443291   672578    661086   119,1     152,9 </w:t>
      </w:r>
      <w:r>
        <w:br/>
      </w:r>
      <w:r>
        <w:rPr>
          <w:rFonts w:ascii="Times New Roman"/>
          <w:b w:val="false"/>
          <w:i w:val="false"/>
          <w:color w:val="000000"/>
          <w:sz w:val="28"/>
        </w:rPr>
        <w:t xml:space="preserve">
9.  Валовый доход     231213   226202    284983   193,4     127,3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164000   164000    164000    95,9     100,0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164000   164000    164000    95,9     100,0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0        0         0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0        0         0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101897    87886    146667             244,5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33626    26366     44000             222,3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68271    61520    102667             255,5  </w:t>
      </w:r>
      <w:r>
        <w:br/>
      </w:r>
      <w:r>
        <w:rPr>
          <w:rFonts w:ascii="Times New Roman"/>
          <w:b w:val="false"/>
          <w:i w:val="false"/>
          <w:color w:val="000000"/>
          <w:sz w:val="28"/>
        </w:rPr>
        <w:t xml:space="preserve">
14.  Дивиденды, всего       0        0         0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0        0         0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42304    42304     45365    53,9     67,5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577      577       577   117,5    103,0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170      170       170   166,7    103,7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177362   177362    183794   126,9    103,9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25615    25616     25616   109,0     97,3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36930    36930     36930   113,9     96,7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900000   810000    720000    58,1    65,5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450000   420000    360000    44,7    52,9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для РГП </w:t>
      </w:r>
      <w:r>
        <w:br/>
      </w:r>
      <w:r>
        <w:rPr>
          <w:rFonts w:ascii="Times New Roman"/>
          <w:b w:val="false"/>
          <w:i w:val="false"/>
          <w:color w:val="000000"/>
          <w:sz w:val="28"/>
        </w:rPr>
        <w:t xml:space="preserve">
      ** - за 2002 год (5 мес. ДГП "КТС" РГП "КТЖ"+7 мес. ОАО "КТС" ЗАО "НК "КТЖ")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xml:space="preserve">
                                                     Приложение 37                                                                                </w:t>
      </w:r>
    </w:p>
    <w:bookmarkEnd w:id="70"/>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"Казтранссервис"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702209    656284    131126     262252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554869    432479     85483     170952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147340    223805     45643      91300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171022    163940     41619      82252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171022    163940     41619      82252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0         0         0          0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0         0         0          0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-23682     59865      4024       9048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17608       110      8671      17342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-6074     59975     12695      26390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0     19793      3809       7917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-6074      40182      8886      18473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-6074     40182       8886      18473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1     393378    674504     93,5     102,8 </w:t>
      </w:r>
      <w:r>
        <w:br/>
      </w:r>
      <w:r>
        <w:rPr>
          <w:rFonts w:ascii="Times New Roman"/>
          <w:b w:val="false"/>
          <w:i w:val="false"/>
          <w:color w:val="000000"/>
          <w:sz w:val="28"/>
        </w:rPr>
        <w:t xml:space="preserve">
2     256435    443291     77,9     102,5 </w:t>
      </w:r>
      <w:r>
        <w:br/>
      </w:r>
      <w:r>
        <w:rPr>
          <w:rFonts w:ascii="Times New Roman"/>
          <w:b w:val="false"/>
          <w:i w:val="false"/>
          <w:color w:val="000000"/>
          <w:sz w:val="28"/>
        </w:rPr>
        <w:t xml:space="preserve">
3     136942    231213    151,9     103,3  </w:t>
      </w:r>
      <w:r>
        <w:br/>
      </w:r>
      <w:r>
        <w:rPr>
          <w:rFonts w:ascii="Times New Roman"/>
          <w:b w:val="false"/>
          <w:i w:val="false"/>
          <w:color w:val="000000"/>
          <w:sz w:val="28"/>
        </w:rPr>
        <w:t xml:space="preserve">
4     122971    164000     95,9     100,0  </w:t>
      </w:r>
      <w:r>
        <w:br/>
      </w:r>
      <w:r>
        <w:rPr>
          <w:rFonts w:ascii="Times New Roman"/>
          <w:b w:val="false"/>
          <w:i w:val="false"/>
          <w:color w:val="000000"/>
          <w:sz w:val="28"/>
        </w:rPr>
        <w:t xml:space="preserve">
4.1.  122971    164000     95,6     100,0 </w:t>
      </w:r>
      <w:r>
        <w:br/>
      </w:r>
      <w:r>
        <w:rPr>
          <w:rFonts w:ascii="Times New Roman"/>
          <w:b w:val="false"/>
          <w:i w:val="false"/>
          <w:color w:val="000000"/>
          <w:sz w:val="28"/>
        </w:rPr>
        <w:t xml:space="preserve">
4.2.       0         0      0,0       0,0 </w:t>
      </w:r>
      <w:r>
        <w:br/>
      </w:r>
      <w:r>
        <w:rPr>
          <w:rFonts w:ascii="Times New Roman"/>
          <w:b w:val="false"/>
          <w:i w:val="false"/>
          <w:color w:val="000000"/>
          <w:sz w:val="28"/>
        </w:rPr>
        <w:t xml:space="preserve">
4.3.       0         0      0,0       0,0     </w:t>
      </w:r>
      <w:r>
        <w:br/>
      </w:r>
      <w:r>
        <w:rPr>
          <w:rFonts w:ascii="Times New Roman"/>
          <w:b w:val="false"/>
          <w:i w:val="false"/>
          <w:color w:val="000000"/>
          <w:sz w:val="28"/>
        </w:rPr>
        <w:t xml:space="preserve">
5      13972     67213   -252,8     112,3 </w:t>
      </w:r>
      <w:r>
        <w:br/>
      </w:r>
      <w:r>
        <w:rPr>
          <w:rFonts w:ascii="Times New Roman"/>
          <w:b w:val="false"/>
          <w:i w:val="false"/>
          <w:color w:val="000000"/>
          <w:sz w:val="28"/>
        </w:rPr>
        <w:t xml:space="preserve">
6      26013     34684      0,6   31530,9 </w:t>
      </w:r>
      <w:r>
        <w:br/>
      </w:r>
      <w:r>
        <w:rPr>
          <w:rFonts w:ascii="Times New Roman"/>
          <w:b w:val="false"/>
          <w:i w:val="false"/>
          <w:color w:val="000000"/>
          <w:sz w:val="28"/>
        </w:rPr>
        <w:t xml:space="preserve">
7      39985    101897              169,9 </w:t>
      </w:r>
      <w:r>
        <w:br/>
      </w:r>
      <w:r>
        <w:rPr>
          <w:rFonts w:ascii="Times New Roman"/>
          <w:b w:val="false"/>
          <w:i w:val="false"/>
          <w:color w:val="000000"/>
          <w:sz w:val="28"/>
        </w:rPr>
        <w:t xml:space="preserve">
8      11996     33626              169,9 </w:t>
      </w:r>
      <w:r>
        <w:br/>
      </w:r>
      <w:r>
        <w:rPr>
          <w:rFonts w:ascii="Times New Roman"/>
          <w:b w:val="false"/>
          <w:i w:val="false"/>
          <w:color w:val="000000"/>
          <w:sz w:val="28"/>
        </w:rPr>
        <w:t xml:space="preserve">
9      27989     68271              169,9 </w:t>
      </w:r>
      <w:r>
        <w:br/>
      </w:r>
      <w:r>
        <w:rPr>
          <w:rFonts w:ascii="Times New Roman"/>
          <w:b w:val="false"/>
          <w:i w:val="false"/>
          <w:color w:val="000000"/>
          <w:sz w:val="28"/>
        </w:rPr>
        <w:t xml:space="preserve">
10 </w:t>
      </w:r>
      <w:r>
        <w:br/>
      </w:r>
      <w:r>
        <w:rPr>
          <w:rFonts w:ascii="Times New Roman"/>
          <w:b w:val="false"/>
          <w:i w:val="false"/>
          <w:color w:val="000000"/>
          <w:sz w:val="28"/>
        </w:rPr>
        <w:t xml:space="preserve">
11     27989     68271   -661,5     169,9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Приложение 38                                                         </w:t>
      </w:r>
    </w:p>
    <w:bookmarkEnd w:id="71"/>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"Казтранссервис"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4687732     5669846     1294697     2589394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632782     1154692      223434      446868 </w:t>
      </w:r>
      <w:r>
        <w:br/>
      </w:r>
      <w:r>
        <w:rPr>
          <w:rFonts w:ascii="Times New Roman"/>
          <w:b w:val="false"/>
          <w:i w:val="false"/>
          <w:color w:val="000000"/>
          <w:sz w:val="28"/>
        </w:rPr>
        <w:t xml:space="preserve">
1.2 авансы полученные  2194542     2240922      554433     1108866 </w:t>
      </w:r>
      <w:r>
        <w:br/>
      </w:r>
      <w:r>
        <w:rPr>
          <w:rFonts w:ascii="Times New Roman"/>
          <w:b w:val="false"/>
          <w:i w:val="false"/>
          <w:color w:val="000000"/>
          <w:sz w:val="28"/>
        </w:rPr>
        <w:t xml:space="preserve">
1.3 вознаграждения        3960        1438         675        1350 </w:t>
      </w:r>
      <w:r>
        <w:br/>
      </w:r>
      <w:r>
        <w:rPr>
          <w:rFonts w:ascii="Times New Roman"/>
          <w:b w:val="false"/>
          <w:i w:val="false"/>
          <w:color w:val="000000"/>
          <w:sz w:val="28"/>
        </w:rPr>
        <w:t xml:space="preserve">
1.4 дивиденды                                                    0  </w:t>
      </w:r>
      <w:r>
        <w:br/>
      </w:r>
      <w:r>
        <w:rPr>
          <w:rFonts w:ascii="Times New Roman"/>
          <w:b w:val="false"/>
          <w:i w:val="false"/>
          <w:color w:val="000000"/>
          <w:sz w:val="28"/>
        </w:rPr>
        <w:t xml:space="preserve">
1.5 роялти                                                       0    </w:t>
      </w:r>
      <w:r>
        <w:br/>
      </w:r>
      <w:r>
        <w:rPr>
          <w:rFonts w:ascii="Times New Roman"/>
          <w:b w:val="false"/>
          <w:i w:val="false"/>
          <w:color w:val="000000"/>
          <w:sz w:val="28"/>
        </w:rPr>
        <w:t xml:space="preserve">
1.6 прочие поступления 1856448     2272794      516155     1032310 </w:t>
      </w:r>
      <w:r>
        <w:br/>
      </w:r>
      <w:r>
        <w:rPr>
          <w:rFonts w:ascii="Times New Roman"/>
          <w:b w:val="false"/>
          <w:i w:val="false"/>
          <w:color w:val="000000"/>
          <w:sz w:val="28"/>
        </w:rPr>
        <w:t xml:space="preserve">
I.2. Выбытие денег:    4623395     5738018     1295177     2590354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151697      108106       32476       64952 </w:t>
      </w:r>
      <w:r>
        <w:br/>
      </w:r>
      <w:r>
        <w:rPr>
          <w:rFonts w:ascii="Times New Roman"/>
          <w:b w:val="false"/>
          <w:i w:val="false"/>
          <w:color w:val="000000"/>
          <w:sz w:val="28"/>
        </w:rPr>
        <w:t xml:space="preserve">
2.2 авансы выданные    2057235      154408      276456      552912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121468      129686       31394       62788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15064      16464         3941        7882 </w:t>
      </w:r>
      <w:r>
        <w:br/>
      </w:r>
      <w:r>
        <w:rPr>
          <w:rFonts w:ascii="Times New Roman"/>
          <w:b w:val="false"/>
          <w:i w:val="false"/>
          <w:color w:val="000000"/>
          <w:sz w:val="28"/>
        </w:rPr>
        <w:t xml:space="preserve">
2.5 по налогам          118056     165066        35390       70780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915520     1831040 </w:t>
      </w:r>
      <w:r>
        <w:br/>
      </w:r>
      <w:r>
        <w:rPr>
          <w:rFonts w:ascii="Times New Roman"/>
          <w:b w:val="false"/>
          <w:i w:val="false"/>
          <w:color w:val="000000"/>
          <w:sz w:val="28"/>
        </w:rPr>
        <w:t xml:space="preserve">
2.7 прочие выплаты     2159875    5164288                        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64337     -68172         -480        -960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          0        61805      123610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0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0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0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0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61805       123610                         </w:t>
      </w:r>
      <w:r>
        <w:br/>
      </w:r>
      <w:r>
        <w:rPr>
          <w:rFonts w:ascii="Times New Roman"/>
          <w:b w:val="false"/>
          <w:i w:val="false"/>
          <w:color w:val="000000"/>
          <w:sz w:val="28"/>
        </w:rPr>
        <w:t xml:space="preserve">
1.6  прочие поступления                                          0 </w:t>
      </w:r>
      <w:r>
        <w:br/>
      </w:r>
      <w:r>
        <w:rPr>
          <w:rFonts w:ascii="Times New Roman"/>
          <w:b w:val="false"/>
          <w:i w:val="false"/>
          <w:color w:val="000000"/>
          <w:sz w:val="28"/>
        </w:rPr>
        <w:t xml:space="preserve">
II.2. Выбытие денег:       19510    21014        5066        10132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303      684         124          248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19207    20330        4942         9884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0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0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0 </w:t>
      </w:r>
      <w:r>
        <w:br/>
      </w:r>
      <w:r>
        <w:rPr>
          <w:rFonts w:ascii="Times New Roman"/>
          <w:b w:val="false"/>
          <w:i w:val="false"/>
          <w:color w:val="000000"/>
          <w:sz w:val="28"/>
        </w:rPr>
        <w:t xml:space="preserve">
2.6  прочие выплаты                                              0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-19510   -21014       56739       113478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0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0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0 </w:t>
      </w:r>
      <w:r>
        <w:br/>
      </w:r>
      <w:r>
        <w:rPr>
          <w:rFonts w:ascii="Times New Roman"/>
          <w:b w:val="false"/>
          <w:i w:val="false"/>
          <w:color w:val="000000"/>
          <w:sz w:val="28"/>
        </w:rPr>
        <w:t xml:space="preserve">
III.2 Выбытие денег         8059         0      14944        29888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13936        27872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1000                  125          250 </w:t>
      </w:r>
      <w:r>
        <w:br/>
      </w:r>
      <w:r>
        <w:rPr>
          <w:rFonts w:ascii="Times New Roman"/>
          <w:b w:val="false"/>
          <w:i w:val="false"/>
          <w:color w:val="000000"/>
          <w:sz w:val="28"/>
        </w:rPr>
        <w:t xml:space="preserve">
2.3  выплата дивидендов                                          0 </w:t>
      </w:r>
      <w:r>
        <w:br/>
      </w:r>
      <w:r>
        <w:rPr>
          <w:rFonts w:ascii="Times New Roman"/>
          <w:b w:val="false"/>
          <w:i w:val="false"/>
          <w:color w:val="000000"/>
          <w:sz w:val="28"/>
        </w:rPr>
        <w:t xml:space="preserve">
2.4  прочие выплаты         7059                  883         1766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-8059         0     -14944       -29888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36768    -89186      41315        82630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141000    177768      88582       129897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177768     88582     129897       212527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3884091    5178788      121,0       91,3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670302     893736      182,5       77,4 </w:t>
      </w:r>
      <w:r>
        <w:br/>
      </w:r>
      <w:r>
        <w:rPr>
          <w:rFonts w:ascii="Times New Roman"/>
          <w:b w:val="false"/>
          <w:i w:val="false"/>
          <w:color w:val="000000"/>
          <w:sz w:val="28"/>
        </w:rPr>
        <w:t xml:space="preserve">
1.2 авансы полученные    1663299    2217732      102,1       99,0  </w:t>
      </w:r>
      <w:r>
        <w:br/>
      </w:r>
      <w:r>
        <w:rPr>
          <w:rFonts w:ascii="Times New Roman"/>
          <w:b w:val="false"/>
          <w:i w:val="false"/>
          <w:color w:val="000000"/>
          <w:sz w:val="28"/>
        </w:rPr>
        <w:t xml:space="preserve">
1.3 вознаграждения          2025       2700       36,3      187,8   </w:t>
      </w:r>
      <w:r>
        <w:br/>
      </w:r>
      <w:r>
        <w:rPr>
          <w:rFonts w:ascii="Times New Roman"/>
          <w:b w:val="false"/>
          <w:i w:val="false"/>
          <w:color w:val="000000"/>
          <w:sz w:val="28"/>
        </w:rPr>
        <w:t xml:space="preserve">
1.4 дивиденды                  0                              </w:t>
      </w:r>
      <w:r>
        <w:br/>
      </w:r>
      <w:r>
        <w:rPr>
          <w:rFonts w:ascii="Times New Roman"/>
          <w:b w:val="false"/>
          <w:i w:val="false"/>
          <w:color w:val="000000"/>
          <w:sz w:val="28"/>
        </w:rPr>
        <w:t xml:space="preserve">
1.5 роялти                     0                     </w:t>
      </w:r>
      <w:r>
        <w:br/>
      </w:r>
      <w:r>
        <w:rPr>
          <w:rFonts w:ascii="Times New Roman"/>
          <w:b w:val="false"/>
          <w:i w:val="false"/>
          <w:color w:val="000000"/>
          <w:sz w:val="28"/>
        </w:rPr>
        <w:t xml:space="preserve">
1.6 прочие поступления   1548465    2064620      122,4       90,8 </w:t>
      </w:r>
      <w:r>
        <w:br/>
      </w:r>
      <w:r>
        <w:rPr>
          <w:rFonts w:ascii="Times New Roman"/>
          <w:b w:val="false"/>
          <w:i w:val="false"/>
          <w:color w:val="000000"/>
          <w:sz w:val="28"/>
        </w:rPr>
        <w:t xml:space="preserve">
I.2. Выбытие денег:      3885531    5180708      124,1       90,3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97428     129904       71,3      120,2 </w:t>
      </w:r>
      <w:r>
        <w:br/>
      </w:r>
      <w:r>
        <w:rPr>
          <w:rFonts w:ascii="Times New Roman"/>
          <w:b w:val="false"/>
          <w:i w:val="false"/>
          <w:color w:val="000000"/>
          <w:sz w:val="28"/>
        </w:rPr>
        <w:t xml:space="preserve">
2.2 авансы выданные       829368    1105824        7,5      716,2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94182     125576      106,8       96,8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11823      15764      109,3       95,7 </w:t>
      </w:r>
      <w:r>
        <w:br/>
      </w:r>
      <w:r>
        <w:rPr>
          <w:rFonts w:ascii="Times New Roman"/>
          <w:b w:val="false"/>
          <w:i w:val="false"/>
          <w:color w:val="000000"/>
          <w:sz w:val="28"/>
        </w:rPr>
        <w:t xml:space="preserve">
2.5 по налогам            106170     141560      139,8       85,8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2746560    3662080 </w:t>
      </w:r>
      <w:r>
        <w:br/>
      </w:r>
      <w:r>
        <w:rPr>
          <w:rFonts w:ascii="Times New Roman"/>
          <w:b w:val="false"/>
          <w:i w:val="false"/>
          <w:color w:val="000000"/>
          <w:sz w:val="28"/>
        </w:rPr>
        <w:t xml:space="preserve">
2.7 прочие выплаты             0          0      239,1        0,0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-1440      -1920     -106,0        2,8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185415     247220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0          0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0          0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0          0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0          0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185415     247220 </w:t>
      </w:r>
      <w:r>
        <w:br/>
      </w:r>
      <w:r>
        <w:rPr>
          <w:rFonts w:ascii="Times New Roman"/>
          <w:b w:val="false"/>
          <w:i w:val="false"/>
          <w:color w:val="000000"/>
          <w:sz w:val="28"/>
        </w:rPr>
        <w:t xml:space="preserve">
1.6  прочие поступления        0          0 </w:t>
      </w:r>
      <w:r>
        <w:br/>
      </w:r>
      <w:r>
        <w:rPr>
          <w:rFonts w:ascii="Times New Roman"/>
          <w:b w:val="false"/>
          <w:i w:val="false"/>
          <w:color w:val="000000"/>
          <w:sz w:val="28"/>
        </w:rPr>
        <w:t xml:space="preserve">
II.2. Выбытие денег:       15198      20264      107,7     96,4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372        496      225,7     72,5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14826      19768      105,8     97,2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0          0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0          0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0          0 </w:t>
      </w:r>
      <w:r>
        <w:br/>
      </w:r>
      <w:r>
        <w:rPr>
          <w:rFonts w:ascii="Times New Roman"/>
          <w:b w:val="false"/>
          <w:i w:val="false"/>
          <w:color w:val="000000"/>
          <w:sz w:val="28"/>
        </w:rPr>
        <w:t xml:space="preserve">
2.6  прочие выплаты            0          0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170217     226956      107,7   -1080,0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0          0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0          0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0          0 </w:t>
      </w:r>
      <w:r>
        <w:br/>
      </w:r>
      <w:r>
        <w:rPr>
          <w:rFonts w:ascii="Times New Roman"/>
          <w:b w:val="false"/>
          <w:i w:val="false"/>
          <w:color w:val="000000"/>
          <w:sz w:val="28"/>
        </w:rPr>
        <w:t xml:space="preserve">
III.2 Выбытие денег        44832      59776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41808      55744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375        500 </w:t>
      </w:r>
      <w:r>
        <w:br/>
      </w:r>
      <w:r>
        <w:rPr>
          <w:rFonts w:ascii="Times New Roman"/>
          <w:b w:val="false"/>
          <w:i w:val="false"/>
          <w:color w:val="000000"/>
          <w:sz w:val="28"/>
        </w:rPr>
        <w:t xml:space="preserve">
2.3  выплата дивидендов        0          0  </w:t>
      </w:r>
      <w:r>
        <w:br/>
      </w:r>
      <w:r>
        <w:rPr>
          <w:rFonts w:ascii="Times New Roman"/>
          <w:b w:val="false"/>
          <w:i w:val="false"/>
          <w:color w:val="000000"/>
          <w:sz w:val="28"/>
        </w:rPr>
        <w:t xml:space="preserve">
2.4  прочие выплаты         2649       3532        0,0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-44832     -59776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123945     165260     -242,6   -185,3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212527      88582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336472     253842 </w:t>
      </w:r>
      <w:r>
        <w:br/>
      </w:r>
      <w:r>
        <w:rPr>
          <w:rFonts w:ascii="Times New Roman"/>
          <w:b w:val="false"/>
          <w:i w:val="false"/>
          <w:color w:val="000000"/>
          <w:sz w:val="28"/>
        </w:rPr>
        <w:t xml:space="preserve">
___________________________________________________________________ </w:t>
      </w:r>
    </w:p>
    <w:bookmarkStart w:name="z75" w:id="72"/>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w:t>
      </w:r>
    </w:p>
    <w:bookmarkEnd w:id="72"/>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"Казтранссервис"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171022     163940     41619     82252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171022     163940     41619     82252 </w:t>
      </w:r>
      <w:r>
        <w:br/>
      </w:r>
      <w:r>
        <w:rPr>
          <w:rFonts w:ascii="Times New Roman"/>
          <w:b w:val="false"/>
          <w:i w:val="false"/>
          <w:color w:val="000000"/>
          <w:sz w:val="28"/>
        </w:rPr>
        <w:t xml:space="preserve">
1.1 Материалы              4514        499       171       342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60833      76239     19215     38430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11851      14988      3834      7667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3890       3319       955      1910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824       1647       414       828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922        882       281       563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10493       5612      1403      2806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10416       5612      1403      2806    </w:t>
      </w:r>
      <w:r>
        <w:br/>
      </w:r>
      <w:r>
        <w:rPr>
          <w:rFonts w:ascii="Times New Roman"/>
          <w:b w:val="false"/>
          <w:i w:val="false"/>
          <w:color w:val="000000"/>
          <w:sz w:val="28"/>
        </w:rPr>
        <w:t xml:space="preserve">
1.7.2 сверх норм             77          0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664        564       141       282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1722       2125       430       875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0          0         0         0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23435      20800      5830     10820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1723       1154       398       797 </w:t>
      </w:r>
      <w:r>
        <w:br/>
      </w:r>
      <w:r>
        <w:rPr>
          <w:rFonts w:ascii="Times New Roman"/>
          <w:b w:val="false"/>
          <w:i w:val="false"/>
          <w:color w:val="000000"/>
          <w:sz w:val="28"/>
        </w:rPr>
        <w:t xml:space="preserve">
1.13 Услуги связи         14230      12861      3880      7760 </w:t>
      </w:r>
      <w:r>
        <w:br/>
      </w:r>
      <w:r>
        <w:rPr>
          <w:rFonts w:ascii="Times New Roman"/>
          <w:b w:val="false"/>
          <w:i w:val="false"/>
          <w:color w:val="000000"/>
          <w:sz w:val="28"/>
        </w:rPr>
        <w:t xml:space="preserve">
1.14 Расходы на охрану     3862       3180         0         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8860       5096       425       850 </w:t>
      </w:r>
      <w:r>
        <w:br/>
      </w:r>
      <w:r>
        <w:rPr>
          <w:rFonts w:ascii="Times New Roman"/>
          <w:b w:val="false"/>
          <w:i w:val="false"/>
          <w:color w:val="000000"/>
          <w:sz w:val="28"/>
        </w:rPr>
        <w:t xml:space="preserve">
1.16 Банковские услуги     4372       3532      1292      2584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0         0 </w:t>
      </w:r>
      <w:r>
        <w:br/>
      </w:r>
      <w:r>
        <w:rPr>
          <w:rFonts w:ascii="Times New Roman"/>
          <w:b w:val="false"/>
          <w:i w:val="false"/>
          <w:color w:val="000000"/>
          <w:sz w:val="28"/>
        </w:rPr>
        <w:t xml:space="preserve">
1.18 Судебные издержки     1048          0         0         0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1478          0         0         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11          0         0         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31          0         0         0 </w:t>
      </w:r>
      <w:r>
        <w:br/>
      </w:r>
      <w:r>
        <w:rPr>
          <w:rFonts w:ascii="Times New Roman"/>
          <w:b w:val="false"/>
          <w:i w:val="false"/>
          <w:color w:val="000000"/>
          <w:sz w:val="28"/>
        </w:rPr>
        <w:t xml:space="preserve">
1.22 Расходы по аренде     1918       2143       614      1227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0          0         0         0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0          0         0         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445        504       161       161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350          0         0         0 </w:t>
      </w:r>
      <w:r>
        <w:br/>
      </w:r>
      <w:r>
        <w:rPr>
          <w:rFonts w:ascii="Times New Roman"/>
          <w:b w:val="false"/>
          <w:i w:val="false"/>
          <w:color w:val="000000"/>
          <w:sz w:val="28"/>
        </w:rPr>
        <w:t xml:space="preserve">
1.27 Прочие расходы       13546       8795      2175      4350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122971      164000       95,9     100,0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122971      164000       95,9     100,0 </w:t>
      </w:r>
      <w:r>
        <w:br/>
      </w:r>
      <w:r>
        <w:rPr>
          <w:rFonts w:ascii="Times New Roman"/>
          <w:b w:val="false"/>
          <w:i w:val="false"/>
          <w:color w:val="000000"/>
          <w:sz w:val="28"/>
        </w:rPr>
        <w:t xml:space="preserve">
1.1 Материалы               512         683       11,1     136,9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57645       76860      125,3     100,8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11501       15335      126,5     102,3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2865        3820       85,3     115,1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1241        1655      199,9     100,5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843        1125       95,7     127,6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4209        5612       53,5     100,0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4209        5612       53,9     100,0 </w:t>
      </w:r>
      <w:r>
        <w:br/>
      </w:r>
      <w:r>
        <w:rPr>
          <w:rFonts w:ascii="Times New Roman"/>
          <w:b w:val="false"/>
          <w:i w:val="false"/>
          <w:color w:val="000000"/>
          <w:sz w:val="28"/>
        </w:rPr>
        <w:t xml:space="preserve">
1.7.2 сверх норм              0           0        0,0       0,0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423         564       84,9     100,0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1305        1750      123,4      82,4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0           0        0,0       0,0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15810       20800       88,8     100,0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1195        1594       67,0     138,1 </w:t>
      </w:r>
      <w:r>
        <w:br/>
      </w:r>
      <w:r>
        <w:rPr>
          <w:rFonts w:ascii="Times New Roman"/>
          <w:b w:val="false"/>
          <w:i w:val="false"/>
          <w:color w:val="000000"/>
          <w:sz w:val="28"/>
        </w:rPr>
        <w:t xml:space="preserve">
1.13 Услуги связи         11640       15524       90,4     120,7 </w:t>
      </w:r>
      <w:r>
        <w:br/>
      </w:r>
      <w:r>
        <w:rPr>
          <w:rFonts w:ascii="Times New Roman"/>
          <w:b w:val="false"/>
          <w:i w:val="false"/>
          <w:color w:val="000000"/>
          <w:sz w:val="28"/>
        </w:rPr>
        <w:t xml:space="preserve">
1.14 Расходы на охрану        0           0       82,3       0,0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1275        1700       57,5      33,4 </w:t>
      </w:r>
      <w:r>
        <w:br/>
      </w:r>
      <w:r>
        <w:rPr>
          <w:rFonts w:ascii="Times New Roman"/>
          <w:b w:val="false"/>
          <w:i w:val="false"/>
          <w:color w:val="000000"/>
          <w:sz w:val="28"/>
        </w:rPr>
        <w:t xml:space="preserve">
1.16 Банковские услуги     3876        5168       80,8     146,3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0,0       0,0 </w:t>
      </w:r>
      <w:r>
        <w:br/>
      </w:r>
      <w:r>
        <w:rPr>
          <w:rFonts w:ascii="Times New Roman"/>
          <w:b w:val="false"/>
          <w:i w:val="false"/>
          <w:color w:val="000000"/>
          <w:sz w:val="28"/>
        </w:rPr>
        <w:t xml:space="preserve">
1.18 Судебные издержки        0           0        0,0       0,0 </w:t>
      </w:r>
      <w:r>
        <w:br/>
      </w:r>
      <w:r>
        <w:rPr>
          <w:rFonts w:ascii="Times New Roman"/>
          <w:b w:val="false"/>
          <w:i w:val="false"/>
          <w:color w:val="000000"/>
          <w:sz w:val="28"/>
        </w:rPr>
        <w:t xml:space="preserve">
1.19 Штрафы, пени             0           0        0,0       0,0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0           0        0,0       0,0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0           0        0,0       0,0 </w:t>
      </w:r>
      <w:r>
        <w:br/>
      </w:r>
      <w:r>
        <w:rPr>
          <w:rFonts w:ascii="Times New Roman"/>
          <w:b w:val="false"/>
          <w:i w:val="false"/>
          <w:color w:val="000000"/>
          <w:sz w:val="28"/>
        </w:rPr>
        <w:t xml:space="preserve">
1.22 Расходы по аренде     1841        2454      111,7     114,5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0           0        0,0       0,0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0           0        0,0       0,0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265         655      113,3     130,0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0           0        0,0       0,0 </w:t>
      </w:r>
      <w:r>
        <w:br/>
      </w:r>
      <w:r>
        <w:rPr>
          <w:rFonts w:ascii="Times New Roman"/>
          <w:b w:val="false"/>
          <w:i w:val="false"/>
          <w:color w:val="000000"/>
          <w:sz w:val="28"/>
        </w:rPr>
        <w:t xml:space="preserve">
1.27 Прочие расходы        6525        8701       64,9      98,9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w:t>
      </w:r>
    </w:p>
    <w:bookmarkEnd w:id="73"/>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ОАО "Казтранссервис"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2004-2006 годах </w:t>
      </w:r>
      <w:r>
        <w:br/>
      </w:r>
      <w:r>
        <w:rPr>
          <w:rFonts w:ascii="Times New Roman"/>
          <w:b w:val="false"/>
          <w:i w:val="false"/>
          <w:color w:val="000000"/>
          <w:sz w:val="28"/>
        </w:rPr>
        <w:t xml:space="preserve">
                          (наименование) </w:t>
      </w:r>
      <w:r>
        <w:br/>
      </w:r>
      <w:r>
        <w:rPr>
          <w:rFonts w:ascii="Times New Roman"/>
          <w:b w:val="false"/>
          <w:i w:val="false"/>
          <w:color w:val="000000"/>
          <w:sz w:val="28"/>
        </w:rPr>
        <w:t>
 </w:t>
      </w:r>
      <w:r>
        <w:br/>
      </w:r>
      <w:r>
        <w:rPr>
          <w:rFonts w:ascii="Times New Roman"/>
          <w:b w:val="false"/>
          <w:i w:val="false"/>
          <w:color w:val="000000"/>
          <w:sz w:val="28"/>
        </w:rPr>
        <w:t xml:space="preserve">
                                                                         форма 5-НК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Прокладка 200 м </w:t>
      </w:r>
      <w:r>
        <w:br/>
      </w:r>
      <w:r>
        <w:rPr>
          <w:rFonts w:ascii="Times New Roman"/>
          <w:b w:val="false"/>
          <w:i w:val="false"/>
          <w:color w:val="000000"/>
          <w:sz w:val="28"/>
        </w:rPr>
        <w:t xml:space="preserve">
    подъездных путей </w:t>
      </w:r>
      <w:r>
        <w:br/>
      </w:r>
      <w:r>
        <w:rPr>
          <w:rFonts w:ascii="Times New Roman"/>
          <w:b w:val="false"/>
          <w:i w:val="false"/>
          <w:color w:val="000000"/>
          <w:sz w:val="28"/>
        </w:rPr>
        <w:t xml:space="preserve">
    до складов на ст. </w:t>
      </w:r>
      <w:r>
        <w:br/>
      </w:r>
      <w:r>
        <w:rPr>
          <w:rFonts w:ascii="Times New Roman"/>
          <w:b w:val="false"/>
          <w:i w:val="false"/>
          <w:color w:val="000000"/>
          <w:sz w:val="28"/>
        </w:rPr>
        <w:t xml:space="preserve">
    Талды-Корган. </w:t>
      </w:r>
      <w:r>
        <w:br/>
      </w:r>
      <w:r>
        <w:rPr>
          <w:rFonts w:ascii="Times New Roman"/>
          <w:b w:val="false"/>
          <w:i w:val="false"/>
          <w:color w:val="000000"/>
          <w:sz w:val="28"/>
        </w:rPr>
        <w:t xml:space="preserve">
    Подготовка                                   За счет </w:t>
      </w:r>
      <w:r>
        <w:br/>
      </w:r>
      <w:r>
        <w:rPr>
          <w:rFonts w:ascii="Times New Roman"/>
          <w:b w:val="false"/>
          <w:i w:val="false"/>
          <w:color w:val="000000"/>
          <w:sz w:val="28"/>
        </w:rPr>
        <w:t xml:space="preserve">
    документов и включение                       собственных </w:t>
      </w:r>
      <w:r>
        <w:br/>
      </w:r>
      <w:r>
        <w:rPr>
          <w:rFonts w:ascii="Times New Roman"/>
          <w:b w:val="false"/>
          <w:i w:val="false"/>
          <w:color w:val="000000"/>
          <w:sz w:val="28"/>
        </w:rPr>
        <w:t xml:space="preserve">
    в ТРА станции.           2004        3000    средств </w:t>
      </w:r>
      <w:r>
        <w:br/>
      </w:r>
      <w:r>
        <w:rPr>
          <w:rFonts w:ascii="Times New Roman"/>
          <w:b w:val="false"/>
          <w:i w:val="false"/>
          <w:color w:val="000000"/>
          <w:sz w:val="28"/>
        </w:rPr>
        <w:t>
 </w:t>
      </w:r>
      <w:r>
        <w:br/>
      </w:r>
      <w:r>
        <w:rPr>
          <w:rFonts w:ascii="Times New Roman"/>
          <w:b w:val="false"/>
          <w:i w:val="false"/>
          <w:color w:val="000000"/>
          <w:sz w:val="28"/>
        </w:rPr>
        <w:t xml:space="preserve">
       2  Приобретение </w:t>
      </w:r>
      <w:r>
        <w:br/>
      </w:r>
      <w:r>
        <w:rPr>
          <w:rFonts w:ascii="Times New Roman"/>
          <w:b w:val="false"/>
          <w:i w:val="false"/>
          <w:color w:val="000000"/>
          <w:sz w:val="28"/>
        </w:rPr>
        <w:t xml:space="preserve">
    электротельфера 5 т </w:t>
      </w:r>
      <w:r>
        <w:br/>
      </w:r>
      <w:r>
        <w:rPr>
          <w:rFonts w:ascii="Times New Roman"/>
          <w:b w:val="false"/>
          <w:i w:val="false"/>
          <w:color w:val="000000"/>
          <w:sz w:val="28"/>
        </w:rPr>
        <w:t xml:space="preserve">
    для замены маломощного </w:t>
      </w:r>
      <w:r>
        <w:br/>
      </w:r>
      <w:r>
        <w:rPr>
          <w:rFonts w:ascii="Times New Roman"/>
          <w:b w:val="false"/>
          <w:i w:val="false"/>
          <w:color w:val="000000"/>
          <w:sz w:val="28"/>
        </w:rPr>
        <w:t xml:space="preserve">
    изношенного 3-х тонного </w:t>
      </w:r>
      <w:r>
        <w:br/>
      </w:r>
      <w:r>
        <w:rPr>
          <w:rFonts w:ascii="Times New Roman"/>
          <w:b w:val="false"/>
          <w:i w:val="false"/>
          <w:color w:val="000000"/>
          <w:sz w:val="28"/>
        </w:rPr>
        <w:t xml:space="preserve">
    электротельфера </w:t>
      </w:r>
      <w:r>
        <w:br/>
      </w:r>
      <w:r>
        <w:rPr>
          <w:rFonts w:ascii="Times New Roman"/>
          <w:b w:val="false"/>
          <w:i w:val="false"/>
          <w:color w:val="000000"/>
          <w:sz w:val="28"/>
        </w:rPr>
        <w:t xml:space="preserve">
    на козловом кране, </w:t>
      </w:r>
      <w:r>
        <w:br/>
      </w:r>
      <w:r>
        <w:rPr>
          <w:rFonts w:ascii="Times New Roman"/>
          <w:b w:val="false"/>
          <w:i w:val="false"/>
          <w:color w:val="000000"/>
          <w:sz w:val="28"/>
        </w:rPr>
        <w:t xml:space="preserve">
    расположенного перед                         За счет </w:t>
      </w:r>
      <w:r>
        <w:br/>
      </w:r>
      <w:r>
        <w:rPr>
          <w:rFonts w:ascii="Times New Roman"/>
          <w:b w:val="false"/>
          <w:i w:val="false"/>
          <w:color w:val="000000"/>
          <w:sz w:val="28"/>
        </w:rPr>
        <w:t xml:space="preserve">
    цехом ремонта                                собственных </w:t>
      </w:r>
      <w:r>
        <w:br/>
      </w:r>
      <w:r>
        <w:rPr>
          <w:rFonts w:ascii="Times New Roman"/>
          <w:b w:val="false"/>
          <w:i w:val="false"/>
          <w:color w:val="000000"/>
          <w:sz w:val="28"/>
        </w:rPr>
        <w:t xml:space="preserve">
    контейнеров              2003         250    средств </w:t>
      </w:r>
      <w:r>
        <w:br/>
      </w:r>
      <w:r>
        <w:rPr>
          <w:rFonts w:ascii="Times New Roman"/>
          <w:b w:val="false"/>
          <w:i w:val="false"/>
          <w:color w:val="000000"/>
          <w:sz w:val="28"/>
        </w:rPr>
        <w:t>
 </w:t>
      </w:r>
      <w:r>
        <w:br/>
      </w:r>
      <w:r>
        <w:rPr>
          <w:rFonts w:ascii="Times New Roman"/>
          <w:b w:val="false"/>
          <w:i w:val="false"/>
          <w:color w:val="000000"/>
          <w:sz w:val="28"/>
        </w:rPr>
        <w:t xml:space="preserve">
       3  Кантователь крупно- </w:t>
      </w:r>
      <w:r>
        <w:br/>
      </w:r>
      <w:r>
        <w:rPr>
          <w:rFonts w:ascii="Times New Roman"/>
          <w:b w:val="false"/>
          <w:i w:val="false"/>
          <w:color w:val="000000"/>
          <w:sz w:val="28"/>
        </w:rPr>
        <w:t xml:space="preserve">
    тоннажных контейнеров </w:t>
      </w:r>
      <w:r>
        <w:br/>
      </w:r>
      <w:r>
        <w:rPr>
          <w:rFonts w:ascii="Times New Roman"/>
          <w:b w:val="false"/>
          <w:i w:val="false"/>
          <w:color w:val="000000"/>
          <w:sz w:val="28"/>
        </w:rPr>
        <w:t xml:space="preserve">
    для цеха по </w:t>
      </w:r>
      <w:r>
        <w:br/>
      </w:r>
      <w:r>
        <w:rPr>
          <w:rFonts w:ascii="Times New Roman"/>
          <w:b w:val="false"/>
          <w:i w:val="false"/>
          <w:color w:val="000000"/>
          <w:sz w:val="28"/>
        </w:rPr>
        <w:t xml:space="preserve">
    капитальному ремонту                         За счет </w:t>
      </w:r>
      <w:r>
        <w:br/>
      </w:r>
      <w:r>
        <w:rPr>
          <w:rFonts w:ascii="Times New Roman"/>
          <w:b w:val="false"/>
          <w:i w:val="false"/>
          <w:color w:val="000000"/>
          <w:sz w:val="28"/>
        </w:rPr>
        <w:t xml:space="preserve">
    контейнеров по станции                       собственных </w:t>
      </w:r>
      <w:r>
        <w:br/>
      </w:r>
      <w:r>
        <w:rPr>
          <w:rFonts w:ascii="Times New Roman"/>
          <w:b w:val="false"/>
          <w:i w:val="false"/>
          <w:color w:val="000000"/>
          <w:sz w:val="28"/>
        </w:rPr>
        <w:t xml:space="preserve">
    Туркестан                2004         10000  средств </w:t>
      </w:r>
    </w:p>
    <w:p>
      <w:pPr>
        <w:spacing w:after="0"/>
        <w:ind w:left="0"/>
        <w:jc w:val="both"/>
      </w:pPr>
      <w:r>
        <w:rPr>
          <w:rFonts w:ascii="Times New Roman"/>
          <w:b w:val="false"/>
          <w:i w:val="false"/>
          <w:color w:val="000000"/>
          <w:sz w:val="28"/>
        </w:rPr>
        <w:t xml:space="preserve">4  Пескоструйная машина </w:t>
      </w:r>
      <w:r>
        <w:br/>
      </w:r>
      <w:r>
        <w:rPr>
          <w:rFonts w:ascii="Times New Roman"/>
          <w:b w:val="false"/>
          <w:i w:val="false"/>
          <w:color w:val="000000"/>
          <w:sz w:val="28"/>
        </w:rPr>
        <w:t xml:space="preserve">
    на станцию Туркестан </w:t>
      </w:r>
      <w:r>
        <w:br/>
      </w:r>
      <w:r>
        <w:rPr>
          <w:rFonts w:ascii="Times New Roman"/>
          <w:b w:val="false"/>
          <w:i w:val="false"/>
          <w:color w:val="000000"/>
          <w:sz w:val="28"/>
        </w:rPr>
        <w:t xml:space="preserve">
    (аппарат струйной                            За счет </w:t>
      </w:r>
      <w:r>
        <w:br/>
      </w:r>
      <w:r>
        <w:rPr>
          <w:rFonts w:ascii="Times New Roman"/>
          <w:b w:val="false"/>
          <w:i w:val="false"/>
          <w:color w:val="000000"/>
          <w:sz w:val="28"/>
        </w:rPr>
        <w:t xml:space="preserve">
    очистки серии АСО-150                        собственных </w:t>
      </w:r>
      <w:r>
        <w:br/>
      </w:r>
      <w:r>
        <w:rPr>
          <w:rFonts w:ascii="Times New Roman"/>
          <w:b w:val="false"/>
          <w:i w:val="false"/>
          <w:color w:val="000000"/>
          <w:sz w:val="28"/>
        </w:rPr>
        <w:t xml:space="preserve">
    У, DSG)                  2004         130    средств </w:t>
      </w:r>
      <w:r>
        <w:br/>
      </w:r>
      <w:r>
        <w:rPr>
          <w:rFonts w:ascii="Times New Roman"/>
          <w:b w:val="false"/>
          <w:i w:val="false"/>
          <w:color w:val="000000"/>
          <w:sz w:val="28"/>
        </w:rPr>
        <w:t>
 </w:t>
      </w:r>
      <w:r>
        <w:br/>
      </w:r>
      <w:r>
        <w:rPr>
          <w:rFonts w:ascii="Times New Roman"/>
          <w:b w:val="false"/>
          <w:i w:val="false"/>
          <w:color w:val="000000"/>
          <w:sz w:val="28"/>
        </w:rPr>
        <w:t xml:space="preserve">
       5  Система сбора и </w:t>
      </w:r>
      <w:r>
        <w:br/>
      </w:r>
      <w:r>
        <w:rPr>
          <w:rFonts w:ascii="Times New Roman"/>
          <w:b w:val="false"/>
          <w:i w:val="false"/>
          <w:color w:val="000000"/>
          <w:sz w:val="28"/>
        </w:rPr>
        <w:t xml:space="preserve">
    рекуперации абразива </w:t>
      </w:r>
      <w:r>
        <w:br/>
      </w:r>
      <w:r>
        <w:rPr>
          <w:rFonts w:ascii="Times New Roman"/>
          <w:b w:val="false"/>
          <w:i w:val="false"/>
          <w:color w:val="000000"/>
          <w:sz w:val="28"/>
        </w:rPr>
        <w:t xml:space="preserve">
    СОВ-4 (для уменьшения                        За счет </w:t>
      </w:r>
      <w:r>
        <w:br/>
      </w:r>
      <w:r>
        <w:rPr>
          <w:rFonts w:ascii="Times New Roman"/>
          <w:b w:val="false"/>
          <w:i w:val="false"/>
          <w:color w:val="000000"/>
          <w:sz w:val="28"/>
        </w:rPr>
        <w:t xml:space="preserve">
    расходов пескоструйной                       собственных </w:t>
      </w:r>
      <w:r>
        <w:br/>
      </w:r>
      <w:r>
        <w:rPr>
          <w:rFonts w:ascii="Times New Roman"/>
          <w:b w:val="false"/>
          <w:i w:val="false"/>
          <w:color w:val="000000"/>
          <w:sz w:val="28"/>
        </w:rPr>
        <w:t xml:space="preserve">
    машины)                  2004         1200   средств </w:t>
      </w:r>
      <w:r>
        <w:br/>
      </w:r>
      <w:r>
        <w:rPr>
          <w:rFonts w:ascii="Times New Roman"/>
          <w:b w:val="false"/>
          <w:i w:val="false"/>
          <w:color w:val="000000"/>
          <w:sz w:val="28"/>
        </w:rPr>
        <w:t>
 </w:t>
      </w:r>
      <w:r>
        <w:br/>
      </w:r>
      <w:r>
        <w:rPr>
          <w:rFonts w:ascii="Times New Roman"/>
          <w:b w:val="false"/>
          <w:i w:val="false"/>
          <w:color w:val="000000"/>
          <w:sz w:val="28"/>
        </w:rPr>
        <w:t xml:space="preserve">
       6  Приобретение </w:t>
      </w:r>
      <w:r>
        <w:br/>
      </w:r>
      <w:r>
        <w:rPr>
          <w:rFonts w:ascii="Times New Roman"/>
          <w:b w:val="false"/>
          <w:i w:val="false"/>
          <w:color w:val="000000"/>
          <w:sz w:val="28"/>
        </w:rPr>
        <w:t xml:space="preserve">
    оборудования для цеха </w:t>
      </w:r>
      <w:r>
        <w:br/>
      </w:r>
      <w:r>
        <w:rPr>
          <w:rFonts w:ascii="Times New Roman"/>
          <w:b w:val="false"/>
          <w:i w:val="false"/>
          <w:color w:val="000000"/>
          <w:sz w:val="28"/>
        </w:rPr>
        <w:t xml:space="preserve">
    по ремонту крупно-                           За счет </w:t>
      </w:r>
      <w:r>
        <w:br/>
      </w:r>
      <w:r>
        <w:rPr>
          <w:rFonts w:ascii="Times New Roman"/>
          <w:b w:val="false"/>
          <w:i w:val="false"/>
          <w:color w:val="000000"/>
          <w:sz w:val="28"/>
        </w:rPr>
        <w:t xml:space="preserve">
    тоннажных контейнеров                        собственных </w:t>
      </w:r>
      <w:r>
        <w:br/>
      </w:r>
      <w:r>
        <w:rPr>
          <w:rFonts w:ascii="Times New Roman"/>
          <w:b w:val="false"/>
          <w:i w:val="false"/>
          <w:color w:val="000000"/>
          <w:sz w:val="28"/>
        </w:rPr>
        <w:t xml:space="preserve">
    по станции               2003         1000   средств </w:t>
      </w:r>
      <w:r>
        <w:br/>
      </w:r>
      <w:r>
        <w:rPr>
          <w:rFonts w:ascii="Times New Roman"/>
          <w:b w:val="false"/>
          <w:i w:val="false"/>
          <w:color w:val="000000"/>
          <w:sz w:val="28"/>
        </w:rPr>
        <w:t>
 </w:t>
      </w:r>
      <w:r>
        <w:br/>
      </w:r>
      <w:r>
        <w:rPr>
          <w:rFonts w:ascii="Times New Roman"/>
          <w:b w:val="false"/>
          <w:i w:val="false"/>
          <w:color w:val="000000"/>
          <w:sz w:val="28"/>
        </w:rPr>
        <w:t xml:space="preserve">
       7  Приобретение </w:t>
      </w:r>
      <w:r>
        <w:br/>
      </w:r>
      <w:r>
        <w:rPr>
          <w:rFonts w:ascii="Times New Roman"/>
          <w:b w:val="false"/>
          <w:i w:val="false"/>
          <w:color w:val="000000"/>
          <w:sz w:val="28"/>
        </w:rPr>
        <w:t xml:space="preserve">
    оборудования для цеха </w:t>
      </w:r>
      <w:r>
        <w:br/>
      </w:r>
      <w:r>
        <w:rPr>
          <w:rFonts w:ascii="Times New Roman"/>
          <w:b w:val="false"/>
          <w:i w:val="false"/>
          <w:color w:val="000000"/>
          <w:sz w:val="28"/>
        </w:rPr>
        <w:t xml:space="preserve">
    по ремонту средне-                           За счет </w:t>
      </w:r>
      <w:r>
        <w:br/>
      </w:r>
      <w:r>
        <w:rPr>
          <w:rFonts w:ascii="Times New Roman"/>
          <w:b w:val="false"/>
          <w:i w:val="false"/>
          <w:color w:val="000000"/>
          <w:sz w:val="28"/>
        </w:rPr>
        <w:t xml:space="preserve">
    тоннажных контейнеров                        собственных </w:t>
      </w:r>
      <w:r>
        <w:br/>
      </w:r>
      <w:r>
        <w:rPr>
          <w:rFonts w:ascii="Times New Roman"/>
          <w:b w:val="false"/>
          <w:i w:val="false"/>
          <w:color w:val="000000"/>
          <w:sz w:val="28"/>
        </w:rPr>
        <w:t xml:space="preserve">
    по станции Семей         2003          400   средств </w:t>
      </w:r>
    </w:p>
    <w:p>
      <w:pPr>
        <w:spacing w:after="0"/>
        <w:ind w:left="0"/>
        <w:jc w:val="both"/>
      </w:pPr>
      <w:r>
        <w:rPr>
          <w:rFonts w:ascii="Times New Roman"/>
          <w:b w:val="false"/>
          <w:i w:val="false"/>
          <w:color w:val="000000"/>
          <w:sz w:val="28"/>
        </w:rPr>
        <w:t xml:space="preserve">8  Приобретение козлового </w:t>
      </w:r>
      <w:r>
        <w:br/>
      </w:r>
      <w:r>
        <w:rPr>
          <w:rFonts w:ascii="Times New Roman"/>
          <w:b w:val="false"/>
          <w:i w:val="false"/>
          <w:color w:val="000000"/>
          <w:sz w:val="28"/>
        </w:rPr>
        <w:t xml:space="preserve">
    крана КК-32 (г/п 32 </w:t>
      </w:r>
      <w:r>
        <w:br/>
      </w:r>
      <w:r>
        <w:rPr>
          <w:rFonts w:ascii="Times New Roman"/>
          <w:b w:val="false"/>
          <w:i w:val="false"/>
          <w:color w:val="000000"/>
          <w:sz w:val="28"/>
        </w:rPr>
        <w:t xml:space="preserve">
    тонны, пролет 32 метра)                      За счет </w:t>
      </w:r>
      <w:r>
        <w:br/>
      </w:r>
      <w:r>
        <w:rPr>
          <w:rFonts w:ascii="Times New Roman"/>
          <w:b w:val="false"/>
          <w:i w:val="false"/>
          <w:color w:val="000000"/>
          <w:sz w:val="28"/>
        </w:rPr>
        <w:t xml:space="preserve">
    и прокладка к нему                           собственных </w:t>
      </w:r>
      <w:r>
        <w:br/>
      </w:r>
      <w:r>
        <w:rPr>
          <w:rFonts w:ascii="Times New Roman"/>
          <w:b w:val="false"/>
          <w:i w:val="false"/>
          <w:color w:val="000000"/>
          <w:sz w:val="28"/>
        </w:rPr>
        <w:t xml:space="preserve">
    подкранового пути        2004        10500   средств </w:t>
      </w:r>
      <w:r>
        <w:br/>
      </w:r>
      <w:r>
        <w:rPr>
          <w:rFonts w:ascii="Times New Roman"/>
          <w:b w:val="false"/>
          <w:i w:val="false"/>
          <w:color w:val="000000"/>
          <w:sz w:val="28"/>
        </w:rPr>
        <w:t>
 </w:t>
      </w:r>
      <w:r>
        <w:br/>
      </w:r>
      <w:r>
        <w:rPr>
          <w:rFonts w:ascii="Times New Roman"/>
          <w:b w:val="false"/>
          <w:i w:val="false"/>
          <w:color w:val="000000"/>
          <w:sz w:val="28"/>
        </w:rPr>
        <w:t xml:space="preserve">
       9  На стыковых станциях </w:t>
      </w:r>
      <w:r>
        <w:br/>
      </w:r>
      <w:r>
        <w:rPr>
          <w:rFonts w:ascii="Times New Roman"/>
          <w:b w:val="false"/>
          <w:i w:val="false"/>
          <w:color w:val="000000"/>
          <w:sz w:val="28"/>
        </w:rPr>
        <w:t xml:space="preserve">
    Ганюшкино, Озинки, </w:t>
      </w:r>
      <w:r>
        <w:br/>
      </w:r>
      <w:r>
        <w:rPr>
          <w:rFonts w:ascii="Times New Roman"/>
          <w:b w:val="false"/>
          <w:i w:val="false"/>
          <w:color w:val="000000"/>
          <w:sz w:val="28"/>
        </w:rPr>
        <w:t xml:space="preserve">
    Илецк I, Никель-Тау, </w:t>
      </w:r>
      <w:r>
        <w:br/>
      </w:r>
      <w:r>
        <w:rPr>
          <w:rFonts w:ascii="Times New Roman"/>
          <w:b w:val="false"/>
          <w:i w:val="false"/>
          <w:color w:val="000000"/>
          <w:sz w:val="28"/>
        </w:rPr>
        <w:t xml:space="preserve">
    Тобол, Петропавловск, </w:t>
      </w:r>
      <w:r>
        <w:br/>
      </w:r>
      <w:r>
        <w:rPr>
          <w:rFonts w:ascii="Times New Roman"/>
          <w:b w:val="false"/>
          <w:i w:val="false"/>
          <w:color w:val="000000"/>
          <w:sz w:val="28"/>
        </w:rPr>
        <w:t xml:space="preserve">
    Кулунда, Локоть, </w:t>
      </w:r>
      <w:r>
        <w:br/>
      </w:r>
      <w:r>
        <w:rPr>
          <w:rFonts w:ascii="Times New Roman"/>
          <w:b w:val="false"/>
          <w:i w:val="false"/>
          <w:color w:val="000000"/>
          <w:sz w:val="28"/>
        </w:rPr>
        <w:t xml:space="preserve">
    Луговая, Ченгельды, </w:t>
      </w:r>
      <w:r>
        <w:br/>
      </w:r>
      <w:r>
        <w:rPr>
          <w:rFonts w:ascii="Times New Roman"/>
          <w:b w:val="false"/>
          <w:i w:val="false"/>
          <w:color w:val="000000"/>
          <w:sz w:val="28"/>
        </w:rPr>
        <w:t xml:space="preserve">
    Бейнеу - ввод штата </w:t>
      </w:r>
      <w:r>
        <w:br/>
      </w:r>
      <w:r>
        <w:rPr>
          <w:rFonts w:ascii="Times New Roman"/>
          <w:b w:val="false"/>
          <w:i w:val="false"/>
          <w:color w:val="000000"/>
          <w:sz w:val="28"/>
        </w:rPr>
        <w:t xml:space="preserve">
    Агентов, выделение                           За счет </w:t>
      </w:r>
      <w:r>
        <w:br/>
      </w:r>
      <w:r>
        <w:rPr>
          <w:rFonts w:ascii="Times New Roman"/>
          <w:b w:val="false"/>
          <w:i w:val="false"/>
          <w:color w:val="000000"/>
          <w:sz w:val="28"/>
        </w:rPr>
        <w:t xml:space="preserve">
    помещений, компьютеров                       собственных </w:t>
      </w:r>
      <w:r>
        <w:br/>
      </w:r>
      <w:r>
        <w:rPr>
          <w:rFonts w:ascii="Times New Roman"/>
          <w:b w:val="false"/>
          <w:i w:val="false"/>
          <w:color w:val="000000"/>
          <w:sz w:val="28"/>
        </w:rPr>
        <w:t xml:space="preserve">
    и оргтехники,           2004-2005      3600  средств </w:t>
      </w:r>
      <w:r>
        <w:br/>
      </w:r>
      <w:r>
        <w:rPr>
          <w:rFonts w:ascii="Times New Roman"/>
          <w:b w:val="false"/>
          <w:i w:val="false"/>
          <w:color w:val="000000"/>
          <w:sz w:val="28"/>
        </w:rPr>
        <w:t xml:space="preserve">
    организация каналов </w:t>
      </w:r>
      <w:r>
        <w:br/>
      </w:r>
      <w:r>
        <w:rPr>
          <w:rFonts w:ascii="Times New Roman"/>
          <w:b w:val="false"/>
          <w:i w:val="false"/>
          <w:color w:val="000000"/>
          <w:sz w:val="28"/>
        </w:rPr>
        <w:t xml:space="preserve">
    связи к АСОУП </w:t>
      </w:r>
      <w:r>
        <w:br/>
      </w:r>
      <w:r>
        <w:rPr>
          <w:rFonts w:ascii="Times New Roman"/>
          <w:b w:val="false"/>
          <w:i w:val="false"/>
          <w:color w:val="000000"/>
          <w:sz w:val="28"/>
        </w:rPr>
        <w:t>
 </w:t>
      </w:r>
      <w:r>
        <w:br/>
      </w:r>
      <w:r>
        <w:rPr>
          <w:rFonts w:ascii="Times New Roman"/>
          <w:b w:val="false"/>
          <w:i w:val="false"/>
          <w:color w:val="000000"/>
          <w:sz w:val="28"/>
        </w:rPr>
        <w:t xml:space="preserve">
      10  Установка АРМ ПСК </w:t>
      </w:r>
      <w:r>
        <w:br/>
      </w:r>
      <w:r>
        <w:rPr>
          <w:rFonts w:ascii="Times New Roman"/>
          <w:b w:val="false"/>
          <w:i w:val="false"/>
          <w:color w:val="000000"/>
          <w:sz w:val="28"/>
        </w:rPr>
        <w:t xml:space="preserve">
    (АРМ приемосдатчика </w:t>
      </w:r>
      <w:r>
        <w:br/>
      </w:r>
      <w:r>
        <w:rPr>
          <w:rFonts w:ascii="Times New Roman"/>
          <w:b w:val="false"/>
          <w:i w:val="false"/>
          <w:color w:val="000000"/>
          <w:sz w:val="28"/>
        </w:rPr>
        <w:t xml:space="preserve">
    контейнеров) для </w:t>
      </w:r>
      <w:r>
        <w:br/>
      </w:r>
      <w:r>
        <w:rPr>
          <w:rFonts w:ascii="Times New Roman"/>
          <w:b w:val="false"/>
          <w:i w:val="false"/>
          <w:color w:val="000000"/>
          <w:sz w:val="28"/>
        </w:rPr>
        <w:t xml:space="preserve">
    учета и передачи                             За счет </w:t>
      </w:r>
      <w:r>
        <w:br/>
      </w:r>
      <w:r>
        <w:rPr>
          <w:rFonts w:ascii="Times New Roman"/>
          <w:b w:val="false"/>
          <w:i w:val="false"/>
          <w:color w:val="000000"/>
          <w:sz w:val="28"/>
        </w:rPr>
        <w:t xml:space="preserve">
    информации КТС и ГВЦ.                        собственных </w:t>
      </w:r>
      <w:r>
        <w:br/>
      </w:r>
      <w:r>
        <w:rPr>
          <w:rFonts w:ascii="Times New Roman"/>
          <w:b w:val="false"/>
          <w:i w:val="false"/>
          <w:color w:val="000000"/>
          <w:sz w:val="28"/>
        </w:rPr>
        <w:t xml:space="preserve">
    Внедрение АРМ ТВК       2003-2005     18500  средств </w:t>
      </w:r>
      <w:r>
        <w:br/>
      </w:r>
      <w:r>
        <w:rPr>
          <w:rFonts w:ascii="Times New Roman"/>
          <w:b w:val="false"/>
          <w:i w:val="false"/>
          <w:color w:val="000000"/>
          <w:sz w:val="28"/>
        </w:rPr>
        <w:t>
 </w:t>
      </w:r>
      <w:r>
        <w:br/>
      </w:r>
      <w:r>
        <w:rPr>
          <w:rFonts w:ascii="Times New Roman"/>
          <w:b w:val="false"/>
          <w:i w:val="false"/>
          <w:color w:val="000000"/>
          <w:sz w:val="28"/>
        </w:rPr>
        <w:t xml:space="preserve">
      11  Установка канало- </w:t>
      </w:r>
      <w:r>
        <w:br/>
      </w:r>
      <w:r>
        <w:rPr>
          <w:rFonts w:ascii="Times New Roman"/>
          <w:b w:val="false"/>
          <w:i w:val="false"/>
          <w:color w:val="000000"/>
          <w:sz w:val="28"/>
        </w:rPr>
        <w:t xml:space="preserve">
    образующего радио- </w:t>
      </w:r>
      <w:r>
        <w:br/>
      </w:r>
      <w:r>
        <w:rPr>
          <w:rFonts w:ascii="Times New Roman"/>
          <w:b w:val="false"/>
          <w:i w:val="false"/>
          <w:color w:val="000000"/>
          <w:sz w:val="28"/>
        </w:rPr>
        <w:t xml:space="preserve">
    модема и связи </w:t>
      </w:r>
      <w:r>
        <w:br/>
      </w:r>
      <w:r>
        <w:rPr>
          <w:rFonts w:ascii="Times New Roman"/>
          <w:b w:val="false"/>
          <w:i w:val="false"/>
          <w:color w:val="000000"/>
          <w:sz w:val="28"/>
        </w:rPr>
        <w:t xml:space="preserve">
    с системой общего </w:t>
      </w:r>
      <w:r>
        <w:br/>
      </w:r>
      <w:r>
        <w:rPr>
          <w:rFonts w:ascii="Times New Roman"/>
          <w:b w:val="false"/>
          <w:i w:val="false"/>
          <w:color w:val="000000"/>
          <w:sz w:val="28"/>
        </w:rPr>
        <w:t xml:space="preserve">
    радиодоступа к ЛВС </w:t>
      </w:r>
      <w:r>
        <w:br/>
      </w:r>
      <w:r>
        <w:rPr>
          <w:rFonts w:ascii="Times New Roman"/>
          <w:b w:val="false"/>
          <w:i w:val="false"/>
          <w:color w:val="000000"/>
          <w:sz w:val="28"/>
        </w:rPr>
        <w:t xml:space="preserve">
    и АСОУП АО "НК                               За счет </w:t>
      </w:r>
      <w:r>
        <w:br/>
      </w:r>
      <w:r>
        <w:rPr>
          <w:rFonts w:ascii="Times New Roman"/>
          <w:b w:val="false"/>
          <w:i w:val="false"/>
          <w:color w:val="000000"/>
          <w:sz w:val="28"/>
        </w:rPr>
        <w:t xml:space="preserve">
    "Казакстан темiр                             собственных </w:t>
      </w:r>
      <w:r>
        <w:br/>
      </w:r>
      <w:r>
        <w:rPr>
          <w:rFonts w:ascii="Times New Roman"/>
          <w:b w:val="false"/>
          <w:i w:val="false"/>
          <w:color w:val="000000"/>
          <w:sz w:val="28"/>
        </w:rPr>
        <w:t xml:space="preserve">
    жолы"                     2003         320   средств </w:t>
      </w:r>
      <w:r>
        <w:br/>
      </w:r>
      <w:r>
        <w:rPr>
          <w:rFonts w:ascii="Times New Roman"/>
          <w:b w:val="false"/>
          <w:i w:val="false"/>
          <w:color w:val="000000"/>
          <w:sz w:val="28"/>
        </w:rPr>
        <w:t>
 </w:t>
      </w:r>
      <w:r>
        <w:br/>
      </w:r>
      <w:r>
        <w:rPr>
          <w:rFonts w:ascii="Times New Roman"/>
          <w:b w:val="false"/>
          <w:i w:val="false"/>
          <w:color w:val="000000"/>
          <w:sz w:val="28"/>
        </w:rPr>
        <w:t xml:space="preserve">
      12  Приобретение </w:t>
      </w:r>
      <w:r>
        <w:br/>
      </w:r>
      <w:r>
        <w:rPr>
          <w:rFonts w:ascii="Times New Roman"/>
          <w:b w:val="false"/>
          <w:i w:val="false"/>
          <w:color w:val="000000"/>
          <w:sz w:val="28"/>
        </w:rPr>
        <w:t xml:space="preserve">
    измерительных </w:t>
      </w:r>
      <w:r>
        <w:br/>
      </w:r>
      <w:r>
        <w:rPr>
          <w:rFonts w:ascii="Times New Roman"/>
          <w:b w:val="false"/>
          <w:i w:val="false"/>
          <w:color w:val="000000"/>
          <w:sz w:val="28"/>
        </w:rPr>
        <w:t xml:space="preserve">
    приборов и шаблонов </w:t>
      </w:r>
      <w:r>
        <w:br/>
      </w:r>
      <w:r>
        <w:rPr>
          <w:rFonts w:ascii="Times New Roman"/>
          <w:b w:val="false"/>
          <w:i w:val="false"/>
          <w:color w:val="000000"/>
          <w:sz w:val="28"/>
        </w:rPr>
        <w:t xml:space="preserve">
    для проверки колесных                        За счет </w:t>
      </w:r>
      <w:r>
        <w:br/>
      </w:r>
      <w:r>
        <w:rPr>
          <w:rFonts w:ascii="Times New Roman"/>
          <w:b w:val="false"/>
          <w:i w:val="false"/>
          <w:color w:val="000000"/>
          <w:sz w:val="28"/>
        </w:rPr>
        <w:t xml:space="preserve">
    пар и ударно-тяговых                         собственных </w:t>
      </w:r>
      <w:r>
        <w:br/>
      </w:r>
      <w:r>
        <w:rPr>
          <w:rFonts w:ascii="Times New Roman"/>
          <w:b w:val="false"/>
          <w:i w:val="false"/>
          <w:color w:val="000000"/>
          <w:sz w:val="28"/>
        </w:rPr>
        <w:t xml:space="preserve">
    устройств                 2003          60   средств </w:t>
      </w:r>
      <w:r>
        <w:br/>
      </w:r>
      <w:r>
        <w:rPr>
          <w:rFonts w:ascii="Times New Roman"/>
          <w:b w:val="false"/>
          <w:i w:val="false"/>
          <w:color w:val="000000"/>
          <w:sz w:val="28"/>
        </w:rPr>
        <w:t>
 </w:t>
      </w:r>
      <w:r>
        <w:br/>
      </w:r>
      <w:r>
        <w:rPr>
          <w:rFonts w:ascii="Times New Roman"/>
          <w:b w:val="false"/>
          <w:i w:val="false"/>
          <w:color w:val="000000"/>
          <w:sz w:val="28"/>
        </w:rPr>
        <w:t xml:space="preserve">
      13  Разработка проектов </w:t>
      </w:r>
      <w:r>
        <w:br/>
      </w:r>
      <w:r>
        <w:rPr>
          <w:rFonts w:ascii="Times New Roman"/>
          <w:b w:val="false"/>
          <w:i w:val="false"/>
          <w:color w:val="000000"/>
          <w:sz w:val="28"/>
        </w:rPr>
        <w:t xml:space="preserve">
    ПДВ и экологических </w:t>
      </w:r>
      <w:r>
        <w:br/>
      </w:r>
      <w:r>
        <w:rPr>
          <w:rFonts w:ascii="Times New Roman"/>
          <w:b w:val="false"/>
          <w:i w:val="false"/>
          <w:color w:val="000000"/>
          <w:sz w:val="28"/>
        </w:rPr>
        <w:t xml:space="preserve">
    паспортов в                                  За счет </w:t>
      </w:r>
      <w:r>
        <w:br/>
      </w:r>
      <w:r>
        <w:rPr>
          <w:rFonts w:ascii="Times New Roman"/>
          <w:b w:val="false"/>
          <w:i w:val="false"/>
          <w:color w:val="000000"/>
          <w:sz w:val="28"/>
        </w:rPr>
        <w:t xml:space="preserve">
    Агентствах ОАО                               собственных </w:t>
      </w:r>
      <w:r>
        <w:br/>
      </w:r>
      <w:r>
        <w:rPr>
          <w:rFonts w:ascii="Times New Roman"/>
          <w:b w:val="false"/>
          <w:i w:val="false"/>
          <w:color w:val="000000"/>
          <w:sz w:val="28"/>
        </w:rPr>
        <w:t xml:space="preserve">
    "Казтранссервис"        2003-2004      900   средств </w:t>
      </w:r>
      <w:r>
        <w:br/>
      </w:r>
      <w:r>
        <w:rPr>
          <w:rFonts w:ascii="Times New Roman"/>
          <w:b w:val="false"/>
          <w:i w:val="false"/>
          <w:color w:val="000000"/>
          <w:sz w:val="28"/>
        </w:rPr>
        <w:t>
 </w:t>
      </w:r>
      <w:r>
        <w:br/>
      </w:r>
      <w:r>
        <w:rPr>
          <w:rFonts w:ascii="Times New Roman"/>
          <w:b w:val="false"/>
          <w:i w:val="false"/>
          <w:color w:val="000000"/>
          <w:sz w:val="28"/>
        </w:rPr>
        <w:t xml:space="preserve">
      14  Закуп крупно-                                За счет </w:t>
      </w:r>
      <w:r>
        <w:br/>
      </w:r>
      <w:r>
        <w:rPr>
          <w:rFonts w:ascii="Times New Roman"/>
          <w:b w:val="false"/>
          <w:i w:val="false"/>
          <w:color w:val="000000"/>
          <w:sz w:val="28"/>
        </w:rPr>
        <w:t xml:space="preserve">
    тоннажных контейнеров   2004-2007    300000  заемных средств </w:t>
      </w:r>
      <w:r>
        <w:br/>
      </w:r>
      <w:r>
        <w:rPr>
          <w:rFonts w:ascii="Times New Roman"/>
          <w:b w:val="false"/>
          <w:i w:val="false"/>
          <w:color w:val="000000"/>
          <w:sz w:val="28"/>
        </w:rPr>
        <w:t>
 </w:t>
      </w:r>
      <w:r>
        <w:br/>
      </w:r>
      <w:r>
        <w:rPr>
          <w:rFonts w:ascii="Times New Roman"/>
          <w:b w:val="false"/>
          <w:i w:val="false"/>
          <w:color w:val="000000"/>
          <w:sz w:val="28"/>
        </w:rPr>
        <w:t xml:space="preserve">
      15  Закуп подвижного                             За счет </w:t>
      </w:r>
      <w:r>
        <w:br/>
      </w:r>
      <w:r>
        <w:rPr>
          <w:rFonts w:ascii="Times New Roman"/>
          <w:b w:val="false"/>
          <w:i w:val="false"/>
          <w:color w:val="000000"/>
          <w:sz w:val="28"/>
        </w:rPr>
        <w:t xml:space="preserve">
    состава                 2004-2007    445500  заемных средств </w:t>
      </w:r>
      <w:r>
        <w:br/>
      </w:r>
      <w:r>
        <w:rPr>
          <w:rFonts w:ascii="Times New Roman"/>
          <w:b w:val="false"/>
          <w:i w:val="false"/>
          <w:color w:val="000000"/>
          <w:sz w:val="28"/>
        </w:rPr>
        <w:t>
 </w:t>
      </w:r>
      <w:r>
        <w:br/>
      </w:r>
      <w:r>
        <w:rPr>
          <w:rFonts w:ascii="Times New Roman"/>
          <w:b w:val="false"/>
          <w:i w:val="false"/>
          <w:color w:val="000000"/>
          <w:sz w:val="28"/>
        </w:rPr>
        <w:t xml:space="preserve">
      16  Развитие грузовых                            За счет </w:t>
      </w:r>
      <w:r>
        <w:br/>
      </w:r>
      <w:r>
        <w:rPr>
          <w:rFonts w:ascii="Times New Roman"/>
          <w:b w:val="false"/>
          <w:i w:val="false"/>
          <w:color w:val="000000"/>
          <w:sz w:val="28"/>
        </w:rPr>
        <w:t xml:space="preserve">
    терминалов, всего       2004-2006    23640   заемных средств </w:t>
      </w:r>
      <w:r>
        <w:br/>
      </w:r>
      <w:r>
        <w:rPr>
          <w:rFonts w:ascii="Times New Roman"/>
          <w:b w:val="false"/>
          <w:i w:val="false"/>
          <w:color w:val="000000"/>
          <w:sz w:val="28"/>
        </w:rPr>
        <w:t>
 </w:t>
      </w:r>
      <w:r>
        <w:br/>
      </w:r>
      <w:r>
        <w:rPr>
          <w:rFonts w:ascii="Times New Roman"/>
          <w:b w:val="false"/>
          <w:i w:val="false"/>
          <w:color w:val="000000"/>
          <w:sz w:val="28"/>
        </w:rPr>
        <w:t xml:space="preserve">
                                               88820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в том числе:               2004      14480           </w:t>
      </w:r>
      <w:r>
        <w:br/>
      </w:r>
      <w:r>
        <w:rPr>
          <w:rFonts w:ascii="Times New Roman"/>
          <w:b w:val="false"/>
          <w:i w:val="false"/>
          <w:color w:val="000000"/>
          <w:sz w:val="28"/>
        </w:rPr>
        <w:t xml:space="preserve">
    Арысь                      </w:t>
      </w:r>
      <w:r>
        <w:br/>
      </w:r>
      <w:r>
        <w:rPr>
          <w:rFonts w:ascii="Times New Roman"/>
          <w:b w:val="false"/>
          <w:i w:val="false"/>
          <w:color w:val="000000"/>
          <w:sz w:val="28"/>
        </w:rPr>
        <w:t xml:space="preserve">
    Астана                     2004      32660 </w:t>
      </w:r>
      <w:r>
        <w:br/>
      </w:r>
      <w:r>
        <w:rPr>
          <w:rFonts w:ascii="Times New Roman"/>
          <w:b w:val="false"/>
          <w:i w:val="false"/>
          <w:color w:val="000000"/>
          <w:sz w:val="28"/>
        </w:rPr>
        <w:t xml:space="preserve">
    Кандагаш                   2006      32660 </w:t>
      </w:r>
      <w:r>
        <w:br/>
      </w:r>
      <w:r>
        <w:rPr>
          <w:rFonts w:ascii="Times New Roman"/>
          <w:b w:val="false"/>
          <w:i w:val="false"/>
          <w:color w:val="000000"/>
          <w:sz w:val="28"/>
        </w:rPr>
        <w:t xml:space="preserve">
    Актогай                    2006      32660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907820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1                  3000 </w:t>
      </w:r>
      <w:r>
        <w:br/>
      </w:r>
      <w:r>
        <w:rPr>
          <w:rFonts w:ascii="Times New Roman"/>
          <w:b w:val="false"/>
          <w:i w:val="false"/>
          <w:color w:val="000000"/>
          <w:sz w:val="28"/>
        </w:rPr>
        <w:t xml:space="preserve">
2       250 </w:t>
      </w:r>
      <w:r>
        <w:br/>
      </w:r>
      <w:r>
        <w:rPr>
          <w:rFonts w:ascii="Times New Roman"/>
          <w:b w:val="false"/>
          <w:i w:val="false"/>
          <w:color w:val="000000"/>
          <w:sz w:val="28"/>
        </w:rPr>
        <w:t xml:space="preserve">
3                 10000 </w:t>
      </w:r>
      <w:r>
        <w:br/>
      </w:r>
      <w:r>
        <w:rPr>
          <w:rFonts w:ascii="Times New Roman"/>
          <w:b w:val="false"/>
          <w:i w:val="false"/>
          <w:color w:val="000000"/>
          <w:sz w:val="28"/>
        </w:rPr>
        <w:t xml:space="preserve">
4                   130 </w:t>
      </w:r>
      <w:r>
        <w:br/>
      </w:r>
      <w:r>
        <w:rPr>
          <w:rFonts w:ascii="Times New Roman"/>
          <w:b w:val="false"/>
          <w:i w:val="false"/>
          <w:color w:val="000000"/>
          <w:sz w:val="28"/>
        </w:rPr>
        <w:t xml:space="preserve">
5                  1200 </w:t>
      </w:r>
      <w:r>
        <w:br/>
      </w:r>
      <w:r>
        <w:rPr>
          <w:rFonts w:ascii="Times New Roman"/>
          <w:b w:val="false"/>
          <w:i w:val="false"/>
          <w:color w:val="000000"/>
          <w:sz w:val="28"/>
        </w:rPr>
        <w:t xml:space="preserve">
6      1000 </w:t>
      </w:r>
      <w:r>
        <w:br/>
      </w:r>
      <w:r>
        <w:rPr>
          <w:rFonts w:ascii="Times New Roman"/>
          <w:b w:val="false"/>
          <w:i w:val="false"/>
          <w:color w:val="000000"/>
          <w:sz w:val="28"/>
        </w:rPr>
        <w:t xml:space="preserve">
7       400 </w:t>
      </w:r>
      <w:r>
        <w:br/>
      </w:r>
      <w:r>
        <w:rPr>
          <w:rFonts w:ascii="Times New Roman"/>
          <w:b w:val="false"/>
          <w:i w:val="false"/>
          <w:color w:val="000000"/>
          <w:sz w:val="28"/>
        </w:rPr>
        <w:t xml:space="preserve">
8                 10500 </w:t>
      </w:r>
      <w:r>
        <w:br/>
      </w:r>
      <w:r>
        <w:rPr>
          <w:rFonts w:ascii="Times New Roman"/>
          <w:b w:val="false"/>
          <w:i w:val="false"/>
          <w:color w:val="000000"/>
          <w:sz w:val="28"/>
        </w:rPr>
        <w:t xml:space="preserve">
9                  1800       1800 </w:t>
      </w:r>
      <w:r>
        <w:br/>
      </w:r>
      <w:r>
        <w:rPr>
          <w:rFonts w:ascii="Times New Roman"/>
          <w:b w:val="false"/>
          <w:i w:val="false"/>
          <w:color w:val="000000"/>
          <w:sz w:val="28"/>
        </w:rPr>
        <w:t xml:space="preserve">
10      6000        6000       6500 </w:t>
      </w:r>
      <w:r>
        <w:br/>
      </w:r>
      <w:r>
        <w:rPr>
          <w:rFonts w:ascii="Times New Roman"/>
          <w:b w:val="false"/>
          <w:i w:val="false"/>
          <w:color w:val="000000"/>
          <w:sz w:val="28"/>
        </w:rPr>
        <w:t xml:space="preserve">
11       320 </w:t>
      </w:r>
      <w:r>
        <w:br/>
      </w:r>
      <w:r>
        <w:rPr>
          <w:rFonts w:ascii="Times New Roman"/>
          <w:b w:val="false"/>
          <w:i w:val="false"/>
          <w:color w:val="000000"/>
          <w:sz w:val="28"/>
        </w:rPr>
        <w:t xml:space="preserve">
12        60 </w:t>
      </w:r>
      <w:r>
        <w:br/>
      </w:r>
      <w:r>
        <w:rPr>
          <w:rFonts w:ascii="Times New Roman"/>
          <w:b w:val="false"/>
          <w:i w:val="false"/>
          <w:color w:val="000000"/>
          <w:sz w:val="28"/>
        </w:rPr>
        <w:t xml:space="preserve">
13       450         450 </w:t>
      </w:r>
      <w:r>
        <w:br/>
      </w:r>
      <w:r>
        <w:rPr>
          <w:rFonts w:ascii="Times New Roman"/>
          <w:b w:val="false"/>
          <w:i w:val="false"/>
          <w:color w:val="000000"/>
          <w:sz w:val="28"/>
        </w:rPr>
        <w:t xml:space="preserve">
14                 75000      75000        75000       75000 </w:t>
      </w:r>
      <w:r>
        <w:br/>
      </w:r>
      <w:r>
        <w:rPr>
          <w:rFonts w:ascii="Times New Roman"/>
          <w:b w:val="false"/>
          <w:i w:val="false"/>
          <w:color w:val="000000"/>
          <w:sz w:val="28"/>
        </w:rPr>
        <w:t xml:space="preserve">
15                202500     121500        40500       81000 </w:t>
      </w:r>
      <w:r>
        <w:br/>
      </w:r>
      <w:r>
        <w:rPr>
          <w:rFonts w:ascii="Times New Roman"/>
          <w:b w:val="false"/>
          <w:i w:val="false"/>
          <w:color w:val="000000"/>
          <w:sz w:val="28"/>
        </w:rPr>
        <w:t xml:space="preserve">
16                 23640 </w:t>
      </w:r>
      <w:r>
        <w:br/>
      </w:r>
      <w:r>
        <w:rPr>
          <w:rFonts w:ascii="Times New Roman"/>
          <w:b w:val="false"/>
          <w:i w:val="false"/>
          <w:color w:val="000000"/>
          <w:sz w:val="28"/>
        </w:rPr>
        <w:t xml:space="preserve">
                   23500                   65320 </w:t>
      </w:r>
      <w:r>
        <w:br/>
      </w:r>
      <w:r>
        <w:rPr>
          <w:rFonts w:ascii="Times New Roman"/>
          <w:b w:val="false"/>
          <w:i w:val="false"/>
          <w:color w:val="000000"/>
          <w:sz w:val="28"/>
        </w:rPr>
        <w:t xml:space="preserve">
в том числе:       14480    </w:t>
      </w:r>
      <w:r>
        <w:br/>
      </w:r>
      <w:r>
        <w:rPr>
          <w:rFonts w:ascii="Times New Roman"/>
          <w:b w:val="false"/>
          <w:i w:val="false"/>
          <w:color w:val="000000"/>
          <w:sz w:val="28"/>
        </w:rPr>
        <w:t xml:space="preserve">
Арысь              </w:t>
      </w:r>
      <w:r>
        <w:br/>
      </w:r>
      <w:r>
        <w:rPr>
          <w:rFonts w:ascii="Times New Roman"/>
          <w:b w:val="false"/>
          <w:i w:val="false"/>
          <w:color w:val="000000"/>
          <w:sz w:val="28"/>
        </w:rPr>
        <w:t xml:space="preserve">
Астана             32660 </w:t>
      </w:r>
      <w:r>
        <w:br/>
      </w:r>
      <w:r>
        <w:rPr>
          <w:rFonts w:ascii="Times New Roman"/>
          <w:b w:val="false"/>
          <w:i w:val="false"/>
          <w:color w:val="000000"/>
          <w:sz w:val="28"/>
        </w:rPr>
        <w:t xml:space="preserve">
Кандагаш                                   32660 </w:t>
      </w:r>
      <w:r>
        <w:br/>
      </w:r>
      <w:r>
        <w:rPr>
          <w:rFonts w:ascii="Times New Roman"/>
          <w:b w:val="false"/>
          <w:i w:val="false"/>
          <w:color w:val="000000"/>
          <w:sz w:val="28"/>
        </w:rPr>
        <w:t xml:space="preserve">
Актогай                                    32660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8480     334220     204800       180820      156000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w:t>
      </w:r>
    </w:p>
    <w:bookmarkEnd w:id="74"/>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"Пассажирские перевозки"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1 НК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Показатели   |Един.    |  2002 г.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млн. </w:t>
      </w:r>
      <w:r>
        <w:br/>
      </w:r>
      <w:r>
        <w:rPr>
          <w:rFonts w:ascii="Times New Roman"/>
          <w:b w:val="false"/>
          <w:i w:val="false"/>
          <w:color w:val="000000"/>
          <w:sz w:val="28"/>
        </w:rPr>
        <w:t xml:space="preserve">
     пассажиро-       пасс/км     10449         10666      102,1 </w:t>
      </w:r>
      <w:r>
        <w:br/>
      </w:r>
      <w:r>
        <w:rPr>
          <w:rFonts w:ascii="Times New Roman"/>
          <w:b w:val="false"/>
          <w:i w:val="false"/>
          <w:color w:val="000000"/>
          <w:sz w:val="28"/>
        </w:rPr>
        <w:t xml:space="preserve">
     оборот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xml:space="preserve">
     сообщений           " </w:t>
      </w:r>
      <w:r>
        <w:br/>
      </w:r>
      <w:r>
        <w:rPr>
          <w:rFonts w:ascii="Times New Roman"/>
          <w:b w:val="false"/>
          <w:i w:val="false"/>
          <w:color w:val="000000"/>
          <w:sz w:val="28"/>
        </w:rPr>
        <w:t xml:space="preserve">
     пригородное         "          305           249       81,7 </w:t>
      </w:r>
      <w:r>
        <w:br/>
      </w:r>
      <w:r>
        <w:rPr>
          <w:rFonts w:ascii="Times New Roman"/>
          <w:b w:val="false"/>
          <w:i w:val="false"/>
          <w:color w:val="000000"/>
          <w:sz w:val="28"/>
        </w:rPr>
        <w:t xml:space="preserve">
     прямое и местное    "        10144         10418      102,7 </w:t>
      </w:r>
      <w:r>
        <w:br/>
      </w:r>
      <w:r>
        <w:rPr>
          <w:rFonts w:ascii="Times New Roman"/>
          <w:b w:val="false"/>
          <w:i w:val="false"/>
          <w:color w:val="000000"/>
          <w:sz w:val="28"/>
        </w:rPr>
        <w:t xml:space="preserve">
2.  Экспорт всего:      "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в страны СНГ        "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тыс.тенге    157900      1816808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0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0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157900      1816808     1150,6 </w:t>
      </w:r>
      <w:r>
        <w:br/>
      </w:r>
      <w:r>
        <w:rPr>
          <w:rFonts w:ascii="Times New Roman"/>
          <w:b w:val="false"/>
          <w:i w:val="false"/>
          <w:color w:val="000000"/>
          <w:sz w:val="28"/>
        </w:rPr>
        <w:t xml:space="preserve">
5.  Доходы, всего       "      19154735     19094488       99,7 </w:t>
      </w:r>
      <w:r>
        <w:br/>
      </w:r>
      <w:r>
        <w:rPr>
          <w:rFonts w:ascii="Times New Roman"/>
          <w:b w:val="false"/>
          <w:i w:val="false"/>
          <w:color w:val="000000"/>
          <w:sz w:val="28"/>
        </w:rPr>
        <w:t xml:space="preserve">
6.  Расходы, всего      "      18169844     19451243      107,1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18840617     19094488      101,3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16519696     18059215      109,3 </w:t>
      </w:r>
      <w:r>
        <w:br/>
      </w:r>
      <w:r>
        <w:rPr>
          <w:rFonts w:ascii="Times New Roman"/>
          <w:b w:val="false"/>
          <w:i w:val="false"/>
          <w:color w:val="000000"/>
          <w:sz w:val="28"/>
        </w:rPr>
        <w:t xml:space="preserve">
9.  Валовый доход       "       2320921      1035273       44,6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1555692      1322365       85,0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1555692      1322365       85,0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1079347      -287092      -26,6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94456        69663       73,8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984891      -356755      -36,2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105         98,2        93,1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1548696     1988478      128,4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15201       15990      105,2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144         143       99,3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3681905     4474462      121,5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20047       23319      116,3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45521       48372      106,3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10 </w:t>
      </w:r>
      <w:r>
        <w:br/>
      </w:r>
      <w:r>
        <w:rPr>
          <w:rFonts w:ascii="Times New Roman"/>
          <w:b w:val="false"/>
          <w:i w:val="false"/>
          <w:color w:val="000000"/>
          <w:sz w:val="28"/>
        </w:rPr>
        <w:t xml:space="preserve">
     (работ, услуг)     пасс/км     18,03       17,90       99,3 </w:t>
      </w:r>
      <w:r>
        <w:br/>
      </w:r>
      <w:r>
        <w:rPr>
          <w:rFonts w:ascii="Times New Roman"/>
          <w:b w:val="false"/>
          <w:i w:val="false"/>
          <w:color w:val="000000"/>
          <w:sz w:val="28"/>
        </w:rPr>
        <w:t xml:space="preserve">
21.1 изменение            %                        99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19835984   12142490       61,2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3562346    2782997       78,1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г. | 2005 г.  | 2006 г. | 2006 г.  |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1      10666       11380     11400      109,1    106,9 </w:t>
      </w:r>
      <w:r>
        <w:br/>
      </w:r>
      <w:r>
        <w:rPr>
          <w:rFonts w:ascii="Times New Roman"/>
          <w:b w:val="false"/>
          <w:i w:val="false"/>
          <w:color w:val="000000"/>
          <w:sz w:val="28"/>
        </w:rPr>
        <w:t xml:space="preserve">
1.1 </w:t>
      </w:r>
      <w:r>
        <w:br/>
      </w:r>
      <w:r>
        <w:rPr>
          <w:rFonts w:ascii="Times New Roman"/>
          <w:b w:val="false"/>
          <w:i w:val="false"/>
          <w:color w:val="000000"/>
          <w:sz w:val="28"/>
        </w:rPr>
        <w:t xml:space="preserve">
          268         235       236       77,4     94,8 </w:t>
      </w:r>
      <w:r>
        <w:br/>
      </w:r>
      <w:r>
        <w:rPr>
          <w:rFonts w:ascii="Times New Roman"/>
          <w:b w:val="false"/>
          <w:i w:val="false"/>
          <w:color w:val="000000"/>
          <w:sz w:val="28"/>
        </w:rPr>
        <w:t xml:space="preserve">
        10398       11145     11164      110,1    107,2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4.   2980944     8078971   12513397    7924,9    688,8 </w:t>
      </w:r>
      <w:r>
        <w:br/>
      </w:r>
      <w:r>
        <w:rPr>
          <w:rFonts w:ascii="Times New Roman"/>
          <w:b w:val="false"/>
          <w:i w:val="false"/>
          <w:color w:val="000000"/>
          <w:sz w:val="28"/>
        </w:rPr>
        <w:t xml:space="preserve">
4.1    800000     5876000          0 </w:t>
      </w:r>
      <w:r>
        <w:br/>
      </w:r>
      <w:r>
        <w:rPr>
          <w:rFonts w:ascii="Times New Roman"/>
          <w:b w:val="false"/>
          <w:i w:val="false"/>
          <w:color w:val="000000"/>
          <w:sz w:val="28"/>
        </w:rPr>
        <w:t xml:space="preserve">
4.1.1       0           0   10288197 </w:t>
      </w:r>
      <w:r>
        <w:br/>
      </w:r>
      <w:r>
        <w:rPr>
          <w:rFonts w:ascii="Times New Roman"/>
          <w:b w:val="false"/>
          <w:i w:val="false"/>
          <w:color w:val="000000"/>
          <w:sz w:val="28"/>
        </w:rPr>
        <w:t xml:space="preserve">
4.2   2180944     2202971    2225200    1409,2    122,5 </w:t>
      </w:r>
      <w:r>
        <w:br/>
      </w:r>
      <w:r>
        <w:rPr>
          <w:rFonts w:ascii="Times New Roman"/>
          <w:b w:val="false"/>
          <w:i w:val="false"/>
          <w:color w:val="000000"/>
          <w:sz w:val="28"/>
        </w:rPr>
        <w:t xml:space="preserve">
5.  19966503    46740052   48912198     253,4    256,2 </w:t>
      </w:r>
      <w:r>
        <w:br/>
      </w:r>
      <w:r>
        <w:rPr>
          <w:rFonts w:ascii="Times New Roman"/>
          <w:b w:val="false"/>
          <w:i w:val="false"/>
          <w:color w:val="000000"/>
          <w:sz w:val="28"/>
        </w:rPr>
        <w:t xml:space="preserve">
6.  28885412    46169472   48322542     265,9    248,4 </w:t>
      </w:r>
      <w:r>
        <w:br/>
      </w:r>
      <w:r>
        <w:rPr>
          <w:rFonts w:ascii="Times New Roman"/>
          <w:b w:val="false"/>
          <w:i w:val="false"/>
          <w:color w:val="000000"/>
          <w:sz w:val="28"/>
        </w:rPr>
        <w:t xml:space="preserve">
7.  19966503    46740052   48912198     259,6    256,2 </w:t>
      </w:r>
      <w:r>
        <w:br/>
      </w:r>
      <w:r>
        <w:rPr>
          <w:rFonts w:ascii="Times New Roman"/>
          <w:b w:val="false"/>
          <w:i w:val="false"/>
          <w:color w:val="000000"/>
          <w:sz w:val="28"/>
        </w:rPr>
        <w:t xml:space="preserve">
8.  27166835    44120432   46178710     279,5    255,7 </w:t>
      </w:r>
      <w:r>
        <w:br/>
      </w:r>
      <w:r>
        <w:rPr>
          <w:rFonts w:ascii="Times New Roman"/>
          <w:b w:val="false"/>
          <w:i w:val="false"/>
          <w:color w:val="000000"/>
          <w:sz w:val="28"/>
        </w:rPr>
        <w:t xml:space="preserve">
9.  -7200332     2619620    2733488     117,8    264,0 </w:t>
      </w:r>
      <w:r>
        <w:br/>
      </w:r>
      <w:r>
        <w:rPr>
          <w:rFonts w:ascii="Times New Roman"/>
          <w:b w:val="false"/>
          <w:i w:val="false"/>
          <w:color w:val="000000"/>
          <w:sz w:val="28"/>
        </w:rPr>
        <w:t xml:space="preserve">
10.   1718577     1804506    1891122     121,6    143,0 </w:t>
      </w:r>
      <w:r>
        <w:br/>
      </w:r>
      <w:r>
        <w:rPr>
          <w:rFonts w:ascii="Times New Roman"/>
          <w:b w:val="false"/>
          <w:i w:val="false"/>
          <w:color w:val="000000"/>
          <w:sz w:val="28"/>
        </w:rPr>
        <w:t xml:space="preserve">
10.1  1718577     1804506    1891122     121,6    143,0 </w:t>
      </w:r>
      <w:r>
        <w:br/>
      </w:r>
      <w:r>
        <w:rPr>
          <w:rFonts w:ascii="Times New Roman"/>
          <w:b w:val="false"/>
          <w:i w:val="false"/>
          <w:color w:val="000000"/>
          <w:sz w:val="28"/>
        </w:rPr>
        <w:t xml:space="preserve">
10.2        0           0          0 </w:t>
      </w:r>
      <w:r>
        <w:br/>
      </w:r>
      <w:r>
        <w:rPr>
          <w:rFonts w:ascii="Times New Roman"/>
          <w:b w:val="false"/>
          <w:i w:val="false"/>
          <w:color w:val="000000"/>
          <w:sz w:val="28"/>
        </w:rPr>
        <w:t xml:space="preserve">
10.3        0           0          0 </w:t>
      </w:r>
      <w:r>
        <w:br/>
      </w:r>
      <w:r>
        <w:rPr>
          <w:rFonts w:ascii="Times New Roman"/>
          <w:b w:val="false"/>
          <w:i w:val="false"/>
          <w:color w:val="000000"/>
          <w:sz w:val="28"/>
        </w:rPr>
        <w:t xml:space="preserve">
11.  -8918909      815114     842366      78,0   -293,4 </w:t>
      </w:r>
      <w:r>
        <w:br/>
      </w:r>
      <w:r>
        <w:rPr>
          <w:rFonts w:ascii="Times New Roman"/>
          <w:b w:val="false"/>
          <w:i w:val="false"/>
          <w:color w:val="000000"/>
          <w:sz w:val="28"/>
        </w:rPr>
        <w:t xml:space="preserve">
12.         0      244534     252710     267,5    362,8 </w:t>
      </w:r>
      <w:r>
        <w:br/>
      </w:r>
      <w:r>
        <w:rPr>
          <w:rFonts w:ascii="Times New Roman"/>
          <w:b w:val="false"/>
          <w:i w:val="false"/>
          <w:color w:val="000000"/>
          <w:sz w:val="28"/>
        </w:rPr>
        <w:t xml:space="preserve">
13.  -8918909      570580     589656      59,9   -165,3 </w:t>
      </w:r>
      <w:r>
        <w:br/>
      </w:r>
      <w:r>
        <w:rPr>
          <w:rFonts w:ascii="Times New Roman"/>
          <w:b w:val="false"/>
          <w:i w:val="false"/>
          <w:color w:val="000000"/>
          <w:sz w:val="28"/>
        </w:rPr>
        <w:t xml:space="preserve">
14.         0           0          0 </w:t>
      </w:r>
      <w:r>
        <w:br/>
      </w:r>
      <w:r>
        <w:rPr>
          <w:rFonts w:ascii="Times New Roman"/>
          <w:b w:val="false"/>
          <w:i w:val="false"/>
          <w:color w:val="000000"/>
          <w:sz w:val="28"/>
        </w:rPr>
        <w:t xml:space="preserve">
14.1        0           0          0 </w:t>
      </w:r>
      <w:r>
        <w:br/>
      </w:r>
      <w:r>
        <w:rPr>
          <w:rFonts w:ascii="Times New Roman"/>
          <w:b w:val="false"/>
          <w:i w:val="false"/>
          <w:color w:val="000000"/>
          <w:sz w:val="28"/>
        </w:rPr>
        <w:t xml:space="preserve">
15          0           0          0 </w:t>
      </w:r>
      <w:r>
        <w:br/>
      </w:r>
      <w:r>
        <w:rPr>
          <w:rFonts w:ascii="Times New Roman"/>
          <w:b w:val="false"/>
          <w:i w:val="false"/>
          <w:color w:val="000000"/>
          <w:sz w:val="28"/>
        </w:rPr>
        <w:t xml:space="preserve">
16.      69,1       101,2      101,2      96,0    103,1 </w:t>
      </w:r>
      <w:r>
        <w:br/>
      </w:r>
      <w:r>
        <w:rPr>
          <w:rFonts w:ascii="Times New Roman"/>
          <w:b w:val="false"/>
          <w:i w:val="false"/>
          <w:color w:val="000000"/>
          <w:sz w:val="28"/>
        </w:rPr>
        <w:t xml:space="preserve">
17.   2180944     2202971    2225220     143,7    111,9 </w:t>
      </w:r>
      <w:r>
        <w:br/>
      </w:r>
      <w:r>
        <w:rPr>
          <w:rFonts w:ascii="Times New Roman"/>
          <w:b w:val="false"/>
          <w:i w:val="false"/>
          <w:color w:val="000000"/>
          <w:sz w:val="28"/>
        </w:rPr>
        <w:t xml:space="preserve">
18.     17085       17085      17085     112,4    106,8 </w:t>
      </w:r>
      <w:r>
        <w:br/>
      </w:r>
      <w:r>
        <w:rPr>
          <w:rFonts w:ascii="Times New Roman"/>
          <w:b w:val="false"/>
          <w:i w:val="false"/>
          <w:color w:val="000000"/>
          <w:sz w:val="28"/>
        </w:rPr>
        <w:t xml:space="preserve">
18.1      155         155        155     107,6    108,4 </w:t>
      </w:r>
      <w:r>
        <w:br/>
      </w:r>
      <w:r>
        <w:rPr>
          <w:rFonts w:ascii="Times New Roman"/>
          <w:b w:val="false"/>
          <w:i w:val="false"/>
          <w:color w:val="000000"/>
          <w:sz w:val="28"/>
        </w:rPr>
        <w:t xml:space="preserve">
19.   6200076     6510080    6822564     185,3    152,5 </w:t>
      </w:r>
      <w:r>
        <w:br/>
      </w:r>
      <w:r>
        <w:rPr>
          <w:rFonts w:ascii="Times New Roman"/>
          <w:b w:val="false"/>
          <w:i w:val="false"/>
          <w:color w:val="000000"/>
          <w:sz w:val="28"/>
        </w:rPr>
        <w:t xml:space="preserve">
20.     30241       31753      33278     166,0    142,7 </w:t>
      </w:r>
      <w:r>
        <w:br/>
      </w:r>
      <w:r>
        <w:rPr>
          <w:rFonts w:ascii="Times New Roman"/>
          <w:b w:val="false"/>
          <w:i w:val="false"/>
          <w:color w:val="000000"/>
          <w:sz w:val="28"/>
        </w:rPr>
        <w:t xml:space="preserve">
20.1    62884       55209      57970     127,3    119,8 </w:t>
      </w:r>
      <w:r>
        <w:br/>
      </w:r>
      <w:r>
        <w:rPr>
          <w:rFonts w:ascii="Times New Roman"/>
          <w:b w:val="false"/>
          <w:i w:val="false"/>
          <w:color w:val="000000"/>
          <w:sz w:val="28"/>
        </w:rPr>
        <w:t xml:space="preserve">
21.     18,72       41,07      42,91     237,9    239,7 </w:t>
      </w:r>
      <w:r>
        <w:br/>
      </w:r>
      <w:r>
        <w:rPr>
          <w:rFonts w:ascii="Times New Roman"/>
          <w:b w:val="false"/>
          <w:i w:val="false"/>
          <w:color w:val="000000"/>
          <w:sz w:val="28"/>
        </w:rPr>
        <w:t xml:space="preserve">
21.1      105         219        104 </w:t>
      </w:r>
      <w:r>
        <w:br/>
      </w:r>
      <w:r>
        <w:rPr>
          <w:rFonts w:ascii="Times New Roman"/>
          <w:b w:val="false"/>
          <w:i w:val="false"/>
          <w:color w:val="000000"/>
          <w:sz w:val="28"/>
        </w:rPr>
        <w:t xml:space="preserve">
22.  15989237    16069183   16149529      81,4    133,0 </w:t>
      </w:r>
      <w:r>
        <w:br/>
      </w:r>
      <w:r>
        <w:rPr>
          <w:rFonts w:ascii="Times New Roman"/>
          <w:b w:val="false"/>
          <w:i w:val="false"/>
          <w:color w:val="000000"/>
          <w:sz w:val="28"/>
        </w:rPr>
        <w:t xml:space="preserve">
23    2796912     2810897    2824951      79,3    101,5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1) п.4 размер инвестиций за счет собственных средств, следует рассматривать в 2003 г. с учетом неосвоения средств за 2002 г. (с нарастающим итогом). </w:t>
      </w:r>
      <w:r>
        <w:br/>
      </w:r>
      <w:r>
        <w:rPr>
          <w:rFonts w:ascii="Times New Roman"/>
          <w:b w:val="false"/>
          <w:i w:val="false"/>
          <w:color w:val="000000"/>
          <w:sz w:val="28"/>
        </w:rPr>
        <w:t xml:space="preserve">
      2) п.5 доходы 2005 г. с учетом субсидирования из государственного бюджета окончательная сумма будет утверждена в соответствии с законом "О республиканском бюджете" на 2005 год) </w:t>
      </w:r>
      <w:r>
        <w:br/>
      </w:r>
      <w:r>
        <w:rPr>
          <w:rFonts w:ascii="Times New Roman"/>
          <w:b w:val="false"/>
          <w:i w:val="false"/>
          <w:color w:val="000000"/>
          <w:sz w:val="28"/>
        </w:rPr>
        <w:t xml:space="preserve">
      3) п.8 себестоимость реализованной продукции в 2004 г. с учетом частичной платы за МЖС (1200 тыс.тенге) и услуги локомотивной тяги (с марта В 2005-2006г.г. с учетом полной платы за МЖС и услуги локомотивной тяги (в размере 26 107 млрд.тенге, 27 375 млрд.тенге соответственно). </w:t>
      </w:r>
      <w:r>
        <w:br/>
      </w:r>
      <w:r>
        <w:rPr>
          <w:rFonts w:ascii="Times New Roman"/>
          <w:b w:val="false"/>
          <w:i w:val="false"/>
          <w:color w:val="000000"/>
          <w:sz w:val="28"/>
        </w:rPr>
        <w:t xml:space="preserve">
      4) п. 21 тариф на единицу продукции определен как отношение суммы доходов от основной деятельности к пассажирообороту. </w:t>
      </w:r>
      <w:r>
        <w:br/>
      </w:r>
      <w:r>
        <w:rPr>
          <w:rFonts w:ascii="Times New Roman"/>
          <w:b w:val="false"/>
          <w:i w:val="false"/>
          <w:color w:val="000000"/>
          <w:sz w:val="28"/>
        </w:rPr>
        <w:t>
 </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xml:space="preserve">
                                                   Приложение 42                                                         </w:t>
      </w:r>
    </w:p>
    <w:bookmarkEnd w:id="75"/>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"Пассажирские перевозки"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18840617  19094488   3837961    8730061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16519696  18059215   4796647   12150276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2320921   1035273   -958686   -3420215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1555692   1322365    409525     836359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1555692   1322365    409525     836359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765229   -287092  -1368211   -4256574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314118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1079347   -287092  -1368211   -4256574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94456      69663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984891   -356755  -1368211   -4256574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984891   -356755  -1368211   -4256574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1     14514832  19966503   101,3    104,6 </w:t>
      </w:r>
      <w:r>
        <w:br/>
      </w:r>
      <w:r>
        <w:rPr>
          <w:rFonts w:ascii="Times New Roman"/>
          <w:b w:val="false"/>
          <w:i w:val="false"/>
          <w:color w:val="000000"/>
          <w:sz w:val="28"/>
        </w:rPr>
        <w:t xml:space="preserve">
2     19656079  27166835   109,3    150,4 </w:t>
      </w:r>
      <w:r>
        <w:br/>
      </w:r>
      <w:r>
        <w:rPr>
          <w:rFonts w:ascii="Times New Roman"/>
          <w:b w:val="false"/>
          <w:i w:val="false"/>
          <w:color w:val="000000"/>
          <w:sz w:val="28"/>
        </w:rPr>
        <w:t xml:space="preserve">
3     -5141247  -7200332   44,6    -695,5 </w:t>
      </w:r>
      <w:r>
        <w:br/>
      </w:r>
      <w:r>
        <w:rPr>
          <w:rFonts w:ascii="Times New Roman"/>
          <w:b w:val="false"/>
          <w:i w:val="false"/>
          <w:color w:val="000000"/>
          <w:sz w:val="28"/>
        </w:rPr>
        <w:t xml:space="preserve">
4      1299002   1718577   85,0     130,0 </w:t>
      </w:r>
      <w:r>
        <w:br/>
      </w:r>
      <w:r>
        <w:rPr>
          <w:rFonts w:ascii="Times New Roman"/>
          <w:b w:val="false"/>
          <w:i w:val="false"/>
          <w:color w:val="000000"/>
          <w:sz w:val="28"/>
        </w:rPr>
        <w:t xml:space="preserve">
4.1.   1299002   1718577   85,0     130,0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-6440249  -8918909  -37,5    3106,6 </w:t>
      </w:r>
      <w:r>
        <w:br/>
      </w:r>
      <w:r>
        <w:rPr>
          <w:rFonts w:ascii="Times New Roman"/>
          <w:b w:val="false"/>
          <w:i w:val="false"/>
          <w:color w:val="000000"/>
          <w:sz w:val="28"/>
        </w:rPr>
        <w:t xml:space="preserve">
6                            </w:t>
      </w:r>
      <w:r>
        <w:br/>
      </w:r>
      <w:r>
        <w:rPr>
          <w:rFonts w:ascii="Times New Roman"/>
          <w:b w:val="false"/>
          <w:i w:val="false"/>
          <w:color w:val="000000"/>
          <w:sz w:val="28"/>
        </w:rPr>
        <w:t xml:space="preserve">
7     -6440249  -8918909  -26,6    3106,6 </w:t>
      </w:r>
      <w:r>
        <w:br/>
      </w:r>
      <w:r>
        <w:rPr>
          <w:rFonts w:ascii="Times New Roman"/>
          <w:b w:val="false"/>
          <w:i w:val="false"/>
          <w:color w:val="000000"/>
          <w:sz w:val="28"/>
        </w:rPr>
        <w:t xml:space="preserve">
8                          73,8        </w:t>
      </w:r>
      <w:r>
        <w:br/>
      </w:r>
      <w:r>
        <w:rPr>
          <w:rFonts w:ascii="Times New Roman"/>
          <w:b w:val="false"/>
          <w:i w:val="false"/>
          <w:color w:val="000000"/>
          <w:sz w:val="28"/>
        </w:rPr>
        <w:t xml:space="preserve">
9     -6440249  -8918909  -36,2    2500,0 </w:t>
      </w:r>
      <w:r>
        <w:br/>
      </w:r>
      <w:r>
        <w:rPr>
          <w:rFonts w:ascii="Times New Roman"/>
          <w:b w:val="false"/>
          <w:i w:val="false"/>
          <w:color w:val="000000"/>
          <w:sz w:val="28"/>
        </w:rPr>
        <w:t xml:space="preserve">
10 </w:t>
      </w:r>
      <w:r>
        <w:br/>
      </w:r>
      <w:r>
        <w:rPr>
          <w:rFonts w:ascii="Times New Roman"/>
          <w:b w:val="false"/>
          <w:i w:val="false"/>
          <w:color w:val="000000"/>
          <w:sz w:val="28"/>
        </w:rPr>
        <w:t xml:space="preserve">
11    -6440249  -8918909  -36,2    2500,0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xml:space="preserve">
                                                  Приложение 43                                                         </w:t>
      </w:r>
    </w:p>
    <w:bookmarkEnd w:id="76"/>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"Пассажирские перевозки"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25030545  32613262    9203232    18406465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17913184  19127395    4991626     9983252 </w:t>
      </w:r>
      <w:r>
        <w:br/>
      </w:r>
      <w:r>
        <w:rPr>
          <w:rFonts w:ascii="Times New Roman"/>
          <w:b w:val="false"/>
          <w:i w:val="false"/>
          <w:color w:val="000000"/>
          <w:sz w:val="28"/>
        </w:rPr>
        <w:t xml:space="preserve">
1.2 авансы полученные     209939    267623      80287      160574 </w:t>
      </w:r>
      <w:r>
        <w:br/>
      </w:r>
      <w:r>
        <w:rPr>
          <w:rFonts w:ascii="Times New Roman"/>
          <w:b w:val="false"/>
          <w:i w:val="false"/>
          <w:color w:val="000000"/>
          <w:sz w:val="28"/>
        </w:rPr>
        <w:t xml:space="preserve">
1.3 вознаграждения          3703      7605       2995        5990 </w:t>
      </w:r>
      <w:r>
        <w:br/>
      </w:r>
      <w:r>
        <w:rPr>
          <w:rFonts w:ascii="Times New Roman"/>
          <w:b w:val="false"/>
          <w:i w:val="false"/>
          <w:color w:val="000000"/>
          <w:sz w:val="28"/>
        </w:rPr>
        <w:t xml:space="preserve">
1.4 дивиденды                  -         -          -           - </w:t>
      </w:r>
      <w:r>
        <w:br/>
      </w:r>
      <w:r>
        <w:rPr>
          <w:rFonts w:ascii="Times New Roman"/>
          <w:b w:val="false"/>
          <w:i w:val="false"/>
          <w:color w:val="000000"/>
          <w:sz w:val="28"/>
        </w:rPr>
        <w:t xml:space="preserve">
1.5 роялти                     -         -          -           - </w:t>
      </w:r>
      <w:r>
        <w:br/>
      </w:r>
      <w:r>
        <w:rPr>
          <w:rFonts w:ascii="Times New Roman"/>
          <w:b w:val="false"/>
          <w:i w:val="false"/>
          <w:color w:val="000000"/>
          <w:sz w:val="28"/>
        </w:rPr>
        <w:t xml:space="preserve">
1.6 прочие поступления   6903719  13210639    4128325     8256649 </w:t>
      </w:r>
      <w:r>
        <w:br/>
      </w:r>
      <w:r>
        <w:rPr>
          <w:rFonts w:ascii="Times New Roman"/>
          <w:b w:val="false"/>
          <w:i w:val="false"/>
          <w:color w:val="000000"/>
          <w:sz w:val="28"/>
        </w:rPr>
        <w:t xml:space="preserve">
I.2. Выбытие денег:     24136061  33242679    9176635    18353270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6276866   7479773    1907342     3814684 </w:t>
      </w:r>
      <w:r>
        <w:br/>
      </w:r>
      <w:r>
        <w:rPr>
          <w:rFonts w:ascii="Times New Roman"/>
          <w:b w:val="false"/>
          <w:i w:val="false"/>
          <w:color w:val="000000"/>
          <w:sz w:val="28"/>
        </w:rPr>
        <w:t xml:space="preserve">
2.2 авансы выданные        41987    559970     140272      280545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3260796   3415952    1317516     2635032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352604    405248     427035      854070 </w:t>
      </w:r>
      <w:r>
        <w:br/>
      </w:r>
      <w:r>
        <w:rPr>
          <w:rFonts w:ascii="Times New Roman"/>
          <w:b w:val="false"/>
          <w:i w:val="false"/>
          <w:color w:val="000000"/>
          <w:sz w:val="28"/>
        </w:rPr>
        <w:t xml:space="preserve">
2.5 по налогам           2314014   1429057     386323      772646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          -          -           - </w:t>
      </w:r>
      <w:r>
        <w:br/>
      </w:r>
      <w:r>
        <w:rPr>
          <w:rFonts w:ascii="Times New Roman"/>
          <w:b w:val="false"/>
          <w:i w:val="false"/>
          <w:color w:val="000000"/>
          <w:sz w:val="28"/>
        </w:rPr>
        <w:t xml:space="preserve">
2.7 прочие выплаты      11889794  19952679    4998146     9996292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894484   -629417      26597       53194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          -          -           -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          -          -           -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          -          -           -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          -          -           -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          -          -           -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          -          -           -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          -          -           - </w:t>
      </w:r>
      <w:r>
        <w:br/>
      </w:r>
      <w:r>
        <w:rPr>
          <w:rFonts w:ascii="Times New Roman"/>
          <w:b w:val="false"/>
          <w:i w:val="false"/>
          <w:color w:val="000000"/>
          <w:sz w:val="28"/>
        </w:rPr>
        <w:t xml:space="preserve">
1.6  прочие поступления     -          -          -           - </w:t>
      </w:r>
      <w:r>
        <w:br/>
      </w:r>
      <w:r>
        <w:rPr>
          <w:rFonts w:ascii="Times New Roman"/>
          <w:b w:val="false"/>
          <w:i w:val="false"/>
          <w:color w:val="000000"/>
          <w:sz w:val="28"/>
        </w:rPr>
        <w:t xml:space="preserve">
II.2. Выбытие денег:     98214       21183     141787      283574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          -          -           -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98214       21183     141787      283574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          -          -           -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          -          -           -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          -          -           - </w:t>
      </w:r>
      <w:r>
        <w:br/>
      </w:r>
      <w:r>
        <w:rPr>
          <w:rFonts w:ascii="Times New Roman"/>
          <w:b w:val="false"/>
          <w:i w:val="false"/>
          <w:color w:val="000000"/>
          <w:sz w:val="28"/>
        </w:rPr>
        <w:t xml:space="preserve">
2.6  прочие выплаты         -          -          -           -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-98214    -21183    -141787     -283574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          -          -           -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          -          -           -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          -          -           -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          -          -           -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          -          -           - </w:t>
      </w:r>
      <w:r>
        <w:br/>
      </w:r>
      <w:r>
        <w:rPr>
          <w:rFonts w:ascii="Times New Roman"/>
          <w:b w:val="false"/>
          <w:i w:val="false"/>
          <w:color w:val="000000"/>
          <w:sz w:val="28"/>
        </w:rPr>
        <w:t xml:space="preserve">
III.2 Выбытие денег         -          -          -           -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          -          -           -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          -          -           - </w:t>
      </w:r>
      <w:r>
        <w:br/>
      </w:r>
      <w:r>
        <w:rPr>
          <w:rFonts w:ascii="Times New Roman"/>
          <w:b w:val="false"/>
          <w:i w:val="false"/>
          <w:color w:val="000000"/>
          <w:sz w:val="28"/>
        </w:rPr>
        <w:t xml:space="preserve">
2.3  выплата дивидендов     -          -          -           - </w:t>
      </w:r>
      <w:r>
        <w:br/>
      </w:r>
      <w:r>
        <w:rPr>
          <w:rFonts w:ascii="Times New Roman"/>
          <w:b w:val="false"/>
          <w:i w:val="false"/>
          <w:color w:val="000000"/>
          <w:sz w:val="28"/>
        </w:rPr>
        <w:t xml:space="preserve">
2.4  прочие выплаты         -          -          -           -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          -          -           -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796270    -650600    -115190     -230380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335330    1131600     481000      481000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1131600     481000     365810      250620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27609697     36812929    130,3%   112,9%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14974877     19966503    106,8%   104,4% </w:t>
      </w:r>
      <w:r>
        <w:br/>
      </w:r>
      <w:r>
        <w:rPr>
          <w:rFonts w:ascii="Times New Roman"/>
          <w:b w:val="false"/>
          <w:i w:val="false"/>
          <w:color w:val="000000"/>
          <w:sz w:val="28"/>
        </w:rPr>
        <w:t xml:space="preserve">
1.2 авансы полученные     240861       321148    127,5%   120,0%                           </w:t>
      </w:r>
      <w:r>
        <w:br/>
      </w:r>
      <w:r>
        <w:rPr>
          <w:rFonts w:ascii="Times New Roman"/>
          <w:b w:val="false"/>
          <w:i w:val="false"/>
          <w:color w:val="000000"/>
          <w:sz w:val="28"/>
        </w:rPr>
        <w:t xml:space="preserve">
1.3 вознаграждения          8985        11980    205,4%   157,5%        </w:t>
      </w:r>
      <w:r>
        <w:br/>
      </w:r>
      <w:r>
        <w:rPr>
          <w:rFonts w:ascii="Times New Roman"/>
          <w:b w:val="false"/>
          <w:i w:val="false"/>
          <w:color w:val="000000"/>
          <w:sz w:val="28"/>
        </w:rPr>
        <w:t xml:space="preserve">
1.4 дивиденды                -            -      </w:t>
      </w:r>
      <w:r>
        <w:br/>
      </w:r>
      <w:r>
        <w:rPr>
          <w:rFonts w:ascii="Times New Roman"/>
          <w:b w:val="false"/>
          <w:i w:val="false"/>
          <w:color w:val="000000"/>
          <w:sz w:val="28"/>
        </w:rPr>
        <w:t xml:space="preserve">
1.5 роялти                   -            - </w:t>
      </w:r>
      <w:r>
        <w:br/>
      </w:r>
      <w:r>
        <w:rPr>
          <w:rFonts w:ascii="Times New Roman"/>
          <w:b w:val="false"/>
          <w:i w:val="false"/>
          <w:color w:val="000000"/>
          <w:sz w:val="28"/>
        </w:rPr>
        <w:t xml:space="preserve">
1.6 прочие поступления   12384974     16513299    191,4%   125,0% </w:t>
      </w:r>
      <w:r>
        <w:br/>
      </w:r>
      <w:r>
        <w:rPr>
          <w:rFonts w:ascii="Times New Roman"/>
          <w:b w:val="false"/>
          <w:i w:val="false"/>
          <w:color w:val="000000"/>
          <w:sz w:val="28"/>
        </w:rPr>
        <w:t xml:space="preserve">
I.2. Выбытие денег:      27529905     36706540    137,7%   110,4%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5722026      7629368    119,2%   102,0% </w:t>
      </w:r>
      <w:r>
        <w:br/>
      </w:r>
      <w:r>
        <w:rPr>
          <w:rFonts w:ascii="Times New Roman"/>
          <w:b w:val="false"/>
          <w:i w:val="false"/>
          <w:color w:val="000000"/>
          <w:sz w:val="28"/>
        </w:rPr>
        <w:t xml:space="preserve">
2.2 авансы выданные        420817       561090   1333,7%   100,2%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3952548      5270065    104,8%   154,3%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1281106      1708141    114,9%   421,5% </w:t>
      </w:r>
      <w:r>
        <w:br/>
      </w:r>
      <w:r>
        <w:rPr>
          <w:rFonts w:ascii="Times New Roman"/>
          <w:b w:val="false"/>
          <w:i w:val="false"/>
          <w:color w:val="000000"/>
          <w:sz w:val="28"/>
        </w:rPr>
        <w:t xml:space="preserve">
2.5 по налогам            1158969      1545292     61,8%   108,1%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            -          </w:t>
      </w:r>
      <w:r>
        <w:br/>
      </w:r>
      <w:r>
        <w:rPr>
          <w:rFonts w:ascii="Times New Roman"/>
          <w:b w:val="false"/>
          <w:i w:val="false"/>
          <w:color w:val="000000"/>
          <w:sz w:val="28"/>
        </w:rPr>
        <w:t xml:space="preserve">
2.7 прочие выплаты       14994438     19992584    167,8%   100,2%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79792       106389    -70,4%   -16,9%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            -          -        -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            -          -        -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            -          -        -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            -          -        -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            -          -        -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            -          -        -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            -          -        - </w:t>
      </w:r>
      <w:r>
        <w:br/>
      </w:r>
      <w:r>
        <w:rPr>
          <w:rFonts w:ascii="Times New Roman"/>
          <w:b w:val="false"/>
          <w:i w:val="false"/>
          <w:color w:val="000000"/>
          <w:sz w:val="28"/>
        </w:rPr>
        <w:t xml:space="preserve">
1.6  прочие поступления      -            -          -        - </w:t>
      </w:r>
      <w:r>
        <w:br/>
      </w:r>
      <w:r>
        <w:rPr>
          <w:rFonts w:ascii="Times New Roman"/>
          <w:b w:val="false"/>
          <w:i w:val="false"/>
          <w:color w:val="000000"/>
          <w:sz w:val="28"/>
        </w:rPr>
        <w:t xml:space="preserve">
II.2. Выбытие денег:      425361       567148      21,6%  2677,4%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            -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425361       567148      21,6%  2677,4%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            -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            -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            - </w:t>
      </w:r>
      <w:r>
        <w:br/>
      </w:r>
      <w:r>
        <w:rPr>
          <w:rFonts w:ascii="Times New Roman"/>
          <w:b w:val="false"/>
          <w:i w:val="false"/>
          <w:color w:val="000000"/>
          <w:sz w:val="28"/>
        </w:rPr>
        <w:t xml:space="preserve">
2.6  прочие выплаты          -            -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-425361     -567148      21,6%  2677,4%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            -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            -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            -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            -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            - </w:t>
      </w:r>
      <w:r>
        <w:br/>
      </w:r>
      <w:r>
        <w:rPr>
          <w:rFonts w:ascii="Times New Roman"/>
          <w:b w:val="false"/>
          <w:i w:val="false"/>
          <w:color w:val="000000"/>
          <w:sz w:val="28"/>
        </w:rPr>
        <w:t xml:space="preserve">
III.2 Выбытие денег          -            -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            -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            - </w:t>
      </w:r>
      <w:r>
        <w:br/>
      </w:r>
      <w:r>
        <w:rPr>
          <w:rFonts w:ascii="Times New Roman"/>
          <w:b w:val="false"/>
          <w:i w:val="false"/>
          <w:color w:val="000000"/>
          <w:sz w:val="28"/>
        </w:rPr>
        <w:t xml:space="preserve">
2.3  выплата дивидендов      -            -  </w:t>
      </w:r>
      <w:r>
        <w:br/>
      </w:r>
      <w:r>
        <w:rPr>
          <w:rFonts w:ascii="Times New Roman"/>
          <w:b w:val="false"/>
          <w:i w:val="false"/>
          <w:color w:val="000000"/>
          <w:sz w:val="28"/>
        </w:rPr>
        <w:t xml:space="preserve">
2.4  прочие выплаты          -            -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            -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-345569     -460759     -81,7    70,8%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481000      481000    337,5%    42,5%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135431       20241     42,5%     4,2%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w:t>
      </w:r>
    </w:p>
    <w:bookmarkEnd w:id="77"/>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"Пассажирские перевозки"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18075388  19451243   5206172    12986635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1555692   1322365    409525     836359 </w:t>
      </w:r>
      <w:r>
        <w:br/>
      </w:r>
      <w:r>
        <w:rPr>
          <w:rFonts w:ascii="Times New Roman"/>
          <w:b w:val="false"/>
          <w:i w:val="false"/>
          <w:color w:val="000000"/>
          <w:sz w:val="28"/>
        </w:rPr>
        <w:t xml:space="preserve">
1.1 Материалы                9247     15463      5715      11433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282721    280900     80892     161784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55133     62350     14197      28394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8425     12634      3677       7355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3380     27135      7400      17080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2654      5803      2127       3789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23578     30900     10879      20741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23578     30900     10879      20741    </w:t>
      </w:r>
      <w:r>
        <w:br/>
      </w:r>
      <w:r>
        <w:rPr>
          <w:rFonts w:ascii="Times New Roman"/>
          <w:b w:val="false"/>
          <w:i w:val="false"/>
          <w:color w:val="000000"/>
          <w:sz w:val="28"/>
        </w:rPr>
        <w:t xml:space="preserve">
1.7.2 сверх норм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1335         0        745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1243      3100       271        862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0          0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281246    344924    102382     206080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2065      5899      1771       3542 </w:t>
      </w:r>
      <w:r>
        <w:br/>
      </w:r>
      <w:r>
        <w:rPr>
          <w:rFonts w:ascii="Times New Roman"/>
          <w:b w:val="false"/>
          <w:i w:val="false"/>
          <w:color w:val="000000"/>
          <w:sz w:val="28"/>
        </w:rPr>
        <w:t xml:space="preserve">
1.13 Услуги связи          110858     74771     20868      39710 </w:t>
      </w:r>
      <w:r>
        <w:br/>
      </w:r>
      <w:r>
        <w:rPr>
          <w:rFonts w:ascii="Times New Roman"/>
          <w:b w:val="false"/>
          <w:i w:val="false"/>
          <w:color w:val="000000"/>
          <w:sz w:val="28"/>
        </w:rPr>
        <w:t xml:space="preserve">
1.14 Расходы на охрану       1127       788       176        352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2465     16904      4454       8908 </w:t>
      </w:r>
      <w:r>
        <w:br/>
      </w:r>
      <w:r>
        <w:rPr>
          <w:rFonts w:ascii="Times New Roman"/>
          <w:b w:val="false"/>
          <w:i w:val="false"/>
          <w:color w:val="000000"/>
          <w:sz w:val="28"/>
        </w:rPr>
        <w:t xml:space="preserve">
1.16 Банковские услуги      48835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w:t>
      </w:r>
      <w:r>
        <w:br/>
      </w:r>
      <w:r>
        <w:rPr>
          <w:rFonts w:ascii="Times New Roman"/>
          <w:b w:val="false"/>
          <w:i w:val="false"/>
          <w:color w:val="000000"/>
          <w:sz w:val="28"/>
        </w:rPr>
        <w:t xml:space="preserve">
1.18 Судебные издержки        186                   0          0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0          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0          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0          0 </w:t>
      </w:r>
      <w:r>
        <w:br/>
      </w:r>
      <w:r>
        <w:rPr>
          <w:rFonts w:ascii="Times New Roman"/>
          <w:b w:val="false"/>
          <w:i w:val="false"/>
          <w:color w:val="000000"/>
          <w:sz w:val="28"/>
        </w:rPr>
        <w:t xml:space="preserve">
1.22 Расходы по аренде                 755        215        430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10188    18400       5362      10724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0          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10570    18756      5085        8548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0           0 </w:t>
      </w:r>
      <w:r>
        <w:br/>
      </w:r>
      <w:r>
        <w:rPr>
          <w:rFonts w:ascii="Times New Roman"/>
          <w:b w:val="false"/>
          <w:i w:val="false"/>
          <w:color w:val="000000"/>
          <w:sz w:val="28"/>
        </w:rPr>
        <w:t xml:space="preserve">
1.27 Прочие расходы      17221467   401548    144054      305882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20955081   28885412     107,6      148,5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1299002    1718577       85,0     130,0 </w:t>
      </w:r>
      <w:r>
        <w:br/>
      </w:r>
      <w:r>
        <w:rPr>
          <w:rFonts w:ascii="Times New Roman"/>
          <w:b w:val="false"/>
          <w:i w:val="false"/>
          <w:color w:val="000000"/>
          <w:sz w:val="28"/>
        </w:rPr>
        <w:t xml:space="preserve">
1.1 Материалы              17147      22884      167,2     148,0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252042     337305       99,4     120,1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44234      59197      113,1      94,9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11033      14709      150,0     116,4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27400      38792      802,8     143,0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5748       7069      218,7     121,8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30223      39358      131,1     127,4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30223      39358      131,1     127,4 </w:t>
      </w:r>
      <w:r>
        <w:br/>
      </w:r>
      <w:r>
        <w:rPr>
          <w:rFonts w:ascii="Times New Roman"/>
          <w:b w:val="false"/>
          <w:i w:val="false"/>
          <w:color w:val="000000"/>
          <w:sz w:val="28"/>
        </w:rPr>
        <w:t xml:space="preserve">
1.7.2 сверх норм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1490       2238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1399       1578      249,4      50,9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0          0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308462     580844      122,6     168,4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5313       7084      285,7     120,1 </w:t>
      </w:r>
      <w:r>
        <w:br/>
      </w:r>
      <w:r>
        <w:rPr>
          <w:rFonts w:ascii="Times New Roman"/>
          <w:b w:val="false"/>
          <w:i w:val="false"/>
          <w:color w:val="000000"/>
          <w:sz w:val="28"/>
        </w:rPr>
        <w:t xml:space="preserve">
1.13 Услуги связи          58232      77042       67,4     103,0 </w:t>
      </w:r>
      <w:r>
        <w:br/>
      </w:r>
      <w:r>
        <w:rPr>
          <w:rFonts w:ascii="Times New Roman"/>
          <w:b w:val="false"/>
          <w:i w:val="false"/>
          <w:color w:val="000000"/>
          <w:sz w:val="28"/>
        </w:rPr>
        <w:t xml:space="preserve">
1.14 Расходы на охрану       528        704       69,9      89,3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13363      17817      685,8     105,4 </w:t>
      </w:r>
      <w:r>
        <w:br/>
      </w:r>
      <w:r>
        <w:rPr>
          <w:rFonts w:ascii="Times New Roman"/>
          <w:b w:val="false"/>
          <w:i w:val="false"/>
          <w:color w:val="000000"/>
          <w:sz w:val="28"/>
        </w:rPr>
        <w:t xml:space="preserve">
1.16 Банковские услуги                             0,0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w:t>
      </w:r>
      <w:r>
        <w:br/>
      </w:r>
      <w:r>
        <w:rPr>
          <w:rFonts w:ascii="Times New Roman"/>
          <w:b w:val="false"/>
          <w:i w:val="false"/>
          <w:color w:val="000000"/>
          <w:sz w:val="28"/>
        </w:rPr>
        <w:t xml:space="preserve">
1.18 Судебные издержки        0           0        0,0 </w:t>
      </w:r>
      <w:r>
        <w:br/>
      </w:r>
      <w:r>
        <w:rPr>
          <w:rFonts w:ascii="Times New Roman"/>
          <w:b w:val="false"/>
          <w:i w:val="false"/>
          <w:color w:val="000000"/>
          <w:sz w:val="28"/>
        </w:rPr>
        <w:t xml:space="preserve">
1.19 Штрафы, пени             0           0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0           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0           0 </w:t>
      </w:r>
      <w:r>
        <w:br/>
      </w:r>
      <w:r>
        <w:rPr>
          <w:rFonts w:ascii="Times New Roman"/>
          <w:b w:val="false"/>
          <w:i w:val="false"/>
          <w:color w:val="000000"/>
          <w:sz w:val="28"/>
        </w:rPr>
        <w:t xml:space="preserve">
1.22 Расходы по аренде      645         860      685,8     113,9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16087       21450      180,6     116,6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0           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15100       24942     177,4      133,0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0           0 </w:t>
      </w:r>
      <w:r>
        <w:br/>
      </w:r>
      <w:r>
        <w:rPr>
          <w:rFonts w:ascii="Times New Roman"/>
          <w:b w:val="false"/>
          <w:i w:val="false"/>
          <w:color w:val="000000"/>
          <w:sz w:val="28"/>
        </w:rPr>
        <w:t xml:space="preserve">
1.27 Прочие расходы      490556      464704       2,3      115,7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p>
    <w:bookmarkStart w:name="z81" w:id="78"/>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w:t>
      </w:r>
    </w:p>
    <w:bookmarkEnd w:id="78"/>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ОАО "Пассажирские перевозки"планируемых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2004-2006 годах </w:t>
      </w:r>
      <w:r>
        <w:br/>
      </w:r>
      <w:r>
        <w:rPr>
          <w:rFonts w:ascii="Times New Roman"/>
          <w:b w:val="false"/>
          <w:i w:val="false"/>
          <w:color w:val="000000"/>
          <w:sz w:val="28"/>
        </w:rPr>
        <w:t>
</w:t>
      </w:r>
      <w:r>
        <w:rPr>
          <w:rFonts w:ascii="Times New Roman"/>
          <w:b/>
          <w:i w:val="false"/>
          <w:color w:val="000000"/>
          <w:sz w:val="28"/>
        </w:rPr>
        <w:t xml:space="preserve">                  __________________________ </w:t>
      </w:r>
      <w:r>
        <w:br/>
      </w:r>
      <w:r>
        <w:rPr>
          <w:rFonts w:ascii="Times New Roman"/>
          <w:b w:val="false"/>
          <w:i w:val="false"/>
          <w:color w:val="000000"/>
          <w:sz w:val="28"/>
        </w:rPr>
        <w:t xml:space="preserve">
                         (наименование НК) </w:t>
      </w:r>
      <w:r>
        <w:br/>
      </w:r>
      <w:r>
        <w:rPr>
          <w:rFonts w:ascii="Times New Roman"/>
          <w:b w:val="false"/>
          <w:i w:val="false"/>
          <w:color w:val="000000"/>
          <w:sz w:val="28"/>
        </w:rPr>
        <w:t xml:space="preserve">
                                                форма 5-НК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Обновление и                        3168000   собственные </w:t>
      </w:r>
      <w:r>
        <w:br/>
      </w:r>
      <w:r>
        <w:rPr>
          <w:rFonts w:ascii="Times New Roman"/>
          <w:b w:val="false"/>
          <w:i w:val="false"/>
          <w:color w:val="000000"/>
          <w:sz w:val="28"/>
        </w:rPr>
        <w:t xml:space="preserve">
    модернизация вагонов                          средства      </w:t>
      </w:r>
      <w:r>
        <w:br/>
      </w:r>
      <w:r>
        <w:rPr>
          <w:rFonts w:ascii="Times New Roman"/>
          <w:b w:val="false"/>
          <w:i w:val="false"/>
          <w:color w:val="000000"/>
          <w:sz w:val="28"/>
        </w:rPr>
        <w:t xml:space="preserve">
                           2003-2006    5876000   заемные средства      </w:t>
      </w:r>
      <w:r>
        <w:br/>
      </w:r>
      <w:r>
        <w:rPr>
          <w:rFonts w:ascii="Times New Roman"/>
          <w:b w:val="false"/>
          <w:i w:val="false"/>
          <w:color w:val="000000"/>
          <w:sz w:val="28"/>
        </w:rPr>
        <w:t xml:space="preserve">
                                              0   республиканский </w:t>
      </w:r>
      <w:r>
        <w:br/>
      </w:r>
      <w:r>
        <w:rPr>
          <w:rFonts w:ascii="Times New Roman"/>
          <w:b w:val="false"/>
          <w:i w:val="false"/>
          <w:color w:val="000000"/>
          <w:sz w:val="28"/>
        </w:rPr>
        <w:t xml:space="preserve">
                                                  бюджет </w:t>
      </w:r>
      <w:r>
        <w:br/>
      </w:r>
      <w:r>
        <w:rPr>
          <w:rFonts w:ascii="Times New Roman"/>
          <w:b w:val="false"/>
          <w:i w:val="false"/>
          <w:color w:val="000000"/>
          <w:sz w:val="28"/>
        </w:rPr>
        <w:t>
 </w:t>
      </w:r>
      <w:r>
        <w:br/>
      </w:r>
      <w:r>
        <w:rPr>
          <w:rFonts w:ascii="Times New Roman"/>
          <w:b w:val="false"/>
          <w:i w:val="false"/>
          <w:color w:val="000000"/>
          <w:sz w:val="28"/>
        </w:rPr>
        <w:t xml:space="preserve">
   2  Техническое                         391910    собственные </w:t>
      </w:r>
      <w:r>
        <w:br/>
      </w:r>
      <w:r>
        <w:rPr>
          <w:rFonts w:ascii="Times New Roman"/>
          <w:b w:val="false"/>
          <w:i w:val="false"/>
          <w:color w:val="000000"/>
          <w:sz w:val="28"/>
        </w:rPr>
        <w:t xml:space="preserve">
    перевооружение                                средства      </w:t>
      </w:r>
      <w:r>
        <w:br/>
      </w:r>
      <w:r>
        <w:rPr>
          <w:rFonts w:ascii="Times New Roman"/>
          <w:b w:val="false"/>
          <w:i w:val="false"/>
          <w:color w:val="000000"/>
          <w:sz w:val="28"/>
        </w:rPr>
        <w:t xml:space="preserve">
    (инновационные         2003-2006         0    заемные средства </w:t>
      </w:r>
      <w:r>
        <w:br/>
      </w:r>
      <w:r>
        <w:rPr>
          <w:rFonts w:ascii="Times New Roman"/>
          <w:b w:val="false"/>
          <w:i w:val="false"/>
          <w:color w:val="000000"/>
          <w:sz w:val="28"/>
        </w:rPr>
        <w:t xml:space="preserve">
    проекты)                            265000    республиканский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3  Информационные                      1707339   собственные </w:t>
      </w:r>
      <w:r>
        <w:br/>
      </w:r>
      <w:r>
        <w:rPr>
          <w:rFonts w:ascii="Times New Roman"/>
          <w:b w:val="false"/>
          <w:i w:val="false"/>
          <w:color w:val="000000"/>
          <w:sz w:val="28"/>
        </w:rPr>
        <w:t xml:space="preserve">
    технологии                                    средства </w:t>
      </w:r>
      <w:r>
        <w:br/>
      </w:r>
      <w:r>
        <w:rPr>
          <w:rFonts w:ascii="Times New Roman"/>
          <w:b w:val="false"/>
          <w:i w:val="false"/>
          <w:color w:val="000000"/>
          <w:sz w:val="28"/>
        </w:rPr>
        <w:t xml:space="preserve">
                           2003-2006     800000   заемные средства </w:t>
      </w:r>
      <w:r>
        <w:br/>
      </w:r>
      <w:r>
        <w:rPr>
          <w:rFonts w:ascii="Times New Roman"/>
          <w:b w:val="false"/>
          <w:i w:val="false"/>
          <w:color w:val="000000"/>
          <w:sz w:val="28"/>
        </w:rPr>
        <w:t xml:space="preserve">
                                              0   республиканский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4  Строительство                       3158674   собственные </w:t>
      </w:r>
      <w:r>
        <w:br/>
      </w:r>
      <w:r>
        <w:rPr>
          <w:rFonts w:ascii="Times New Roman"/>
          <w:b w:val="false"/>
          <w:i w:val="false"/>
          <w:color w:val="000000"/>
          <w:sz w:val="28"/>
        </w:rPr>
        <w:t xml:space="preserve">
    и реконструкция                               средства </w:t>
      </w:r>
      <w:r>
        <w:br/>
      </w:r>
      <w:r>
        <w:rPr>
          <w:rFonts w:ascii="Times New Roman"/>
          <w:b w:val="false"/>
          <w:i w:val="false"/>
          <w:color w:val="000000"/>
          <w:sz w:val="28"/>
        </w:rPr>
        <w:t xml:space="preserve">
                           2003-2006          0   заемные средства </w:t>
      </w:r>
      <w:r>
        <w:br/>
      </w:r>
      <w:r>
        <w:rPr>
          <w:rFonts w:ascii="Times New Roman"/>
          <w:b w:val="false"/>
          <w:i w:val="false"/>
          <w:color w:val="000000"/>
          <w:sz w:val="28"/>
        </w:rPr>
        <w:t xml:space="preserve">
                                       10023197   республиканский </w:t>
      </w:r>
      <w:r>
        <w:br/>
      </w:r>
      <w:r>
        <w:rPr>
          <w:rFonts w:ascii="Times New Roman"/>
          <w:b w:val="false"/>
          <w:i w:val="false"/>
          <w:color w:val="000000"/>
          <w:sz w:val="28"/>
        </w:rPr>
        <w:t xml:space="preserve">
                                                  бюджет </w:t>
      </w:r>
      <w:r>
        <w:br/>
      </w:r>
      <w:r>
        <w:rPr>
          <w:rFonts w:ascii="Times New Roman"/>
          <w:b w:val="false"/>
          <w:i w:val="false"/>
          <w:color w:val="000000"/>
          <w:sz w:val="28"/>
        </w:rPr>
        <w:t>
 </w:t>
      </w:r>
      <w:r>
        <w:br/>
      </w:r>
      <w:r>
        <w:rPr>
          <w:rFonts w:ascii="Times New Roman"/>
          <w:b w:val="false"/>
          <w:i w:val="false"/>
          <w:color w:val="000000"/>
          <w:sz w:val="28"/>
        </w:rPr>
        <w:t xml:space="preserve">
   5  Итого                               8425923   собственные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2003-2006    6676000   заемные средства </w:t>
      </w:r>
      <w:r>
        <w:br/>
      </w:r>
      <w:r>
        <w:rPr>
          <w:rFonts w:ascii="Times New Roman"/>
          <w:b w:val="false"/>
          <w:i w:val="false"/>
          <w:color w:val="000000"/>
          <w:sz w:val="28"/>
        </w:rPr>
        <w:t xml:space="preserve">
                                        10288197  республиканский </w:t>
      </w:r>
      <w:r>
        <w:br/>
      </w:r>
      <w:r>
        <w:rPr>
          <w:rFonts w:ascii="Times New Roman"/>
          <w:b w:val="false"/>
          <w:i w:val="false"/>
          <w:color w:val="000000"/>
          <w:sz w:val="28"/>
        </w:rPr>
        <w:t xml:space="preserve">
                                                  бюджет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1     57000       951000     1080000      1080000 </w:t>
      </w:r>
      <w:r>
        <w:br/>
      </w:r>
      <w:r>
        <w:rPr>
          <w:rFonts w:ascii="Times New Roman"/>
          <w:b w:val="false"/>
          <w:i w:val="false"/>
          <w:color w:val="000000"/>
          <w:sz w:val="28"/>
        </w:rPr>
        <w:t xml:space="preserve">
                              5876000 </w:t>
      </w:r>
      <w:r>
        <w:br/>
      </w:r>
      <w:r>
        <w:rPr>
          <w:rFonts w:ascii="Times New Roman"/>
          <w:b w:val="false"/>
          <w:i w:val="false"/>
          <w:color w:val="000000"/>
          <w:sz w:val="28"/>
        </w:rPr>
        <w:t>
 </w:t>
      </w:r>
      <w:r>
        <w:br/>
      </w:r>
      <w:r>
        <w:rPr>
          <w:rFonts w:ascii="Times New Roman"/>
          <w:b w:val="false"/>
          <w:i w:val="false"/>
          <w:color w:val="000000"/>
          <w:sz w:val="28"/>
        </w:rPr>
        <w:t xml:space="preserve">
       2     68562       141148       90000        92200 </w:t>
      </w:r>
      <w:r>
        <w:br/>
      </w:r>
      <w:r>
        <w:rPr>
          <w:rFonts w:ascii="Times New Roman"/>
          <w:b w:val="false"/>
          <w:i w:val="false"/>
          <w:color w:val="000000"/>
          <w:sz w:val="28"/>
        </w:rPr>
        <w:t>
 </w:t>
      </w:r>
      <w:r>
        <w:br/>
      </w:r>
      <w:r>
        <w:rPr>
          <w:rFonts w:ascii="Times New Roman"/>
          <w:b w:val="false"/>
          <w:i w:val="false"/>
          <w:color w:val="000000"/>
          <w:sz w:val="28"/>
        </w:rPr>
        <w:t xml:space="preserve">
                                                                                             265000 </w:t>
      </w:r>
      <w:r>
        <w:br/>
      </w:r>
      <w:r>
        <w:rPr>
          <w:rFonts w:ascii="Times New Roman"/>
          <w:b w:val="false"/>
          <w:i w:val="false"/>
          <w:color w:val="000000"/>
          <w:sz w:val="28"/>
        </w:rPr>
        <w:t>
 </w:t>
      </w:r>
      <w:r>
        <w:br/>
      </w:r>
      <w:r>
        <w:rPr>
          <w:rFonts w:ascii="Times New Roman"/>
          <w:b w:val="false"/>
          <w:i w:val="false"/>
          <w:color w:val="000000"/>
          <w:sz w:val="28"/>
        </w:rPr>
        <w:t xml:space="preserve">
       3    571405       175934      480000       480000 </w:t>
      </w:r>
      <w:r>
        <w:br/>
      </w:r>
      <w:r>
        <w:rPr>
          <w:rFonts w:ascii="Times New Roman"/>
          <w:b w:val="false"/>
          <w:i w:val="false"/>
          <w:color w:val="000000"/>
          <w:sz w:val="28"/>
        </w:rPr>
        <w:t xml:space="preserve">
                   800000    </w:t>
      </w:r>
      <w:r>
        <w:br/>
      </w:r>
      <w:r>
        <w:rPr>
          <w:rFonts w:ascii="Times New Roman"/>
          <w:b w:val="false"/>
          <w:i w:val="false"/>
          <w:color w:val="000000"/>
          <w:sz w:val="28"/>
        </w:rPr>
        <w:t>
 </w:t>
      </w:r>
      <w:r>
        <w:br/>
      </w:r>
      <w:r>
        <w:rPr>
          <w:rFonts w:ascii="Times New Roman"/>
          <w:b w:val="false"/>
          <w:i w:val="false"/>
          <w:color w:val="000000"/>
          <w:sz w:val="28"/>
        </w:rPr>
        <w:t xml:space="preserve">
           4   1119841       912862      552971       573000 </w:t>
      </w:r>
      <w:r>
        <w:br/>
      </w:r>
      <w:r>
        <w:rPr>
          <w:rFonts w:ascii="Times New Roman"/>
          <w:b w:val="false"/>
          <w:i w:val="false"/>
          <w:color w:val="000000"/>
          <w:sz w:val="28"/>
        </w:rPr>
        <w:t>
 </w:t>
      </w:r>
      <w:r>
        <w:br/>
      </w:r>
      <w:r>
        <w:rPr>
          <w:rFonts w:ascii="Times New Roman"/>
          <w:b w:val="false"/>
          <w:i w:val="false"/>
          <w:color w:val="000000"/>
          <w:sz w:val="28"/>
        </w:rPr>
        <w:t xml:space="preserve">
                                                                                     10023197 </w:t>
      </w:r>
      <w:r>
        <w:br/>
      </w:r>
      <w:r>
        <w:rPr>
          <w:rFonts w:ascii="Times New Roman"/>
          <w:b w:val="false"/>
          <w:i w:val="false"/>
          <w:color w:val="000000"/>
          <w:sz w:val="28"/>
        </w:rPr>
        <w:t>
 </w:t>
      </w:r>
      <w:r>
        <w:br/>
      </w:r>
      <w:r>
        <w:rPr>
          <w:rFonts w:ascii="Times New Roman"/>
          <w:b w:val="false"/>
          <w:i w:val="false"/>
          <w:color w:val="000000"/>
          <w:sz w:val="28"/>
        </w:rPr>
        <w:t xml:space="preserve">
       5   1816808      2180944     2202971      2225200 </w:t>
      </w:r>
      <w:r>
        <w:br/>
      </w:r>
      <w:r>
        <w:rPr>
          <w:rFonts w:ascii="Times New Roman"/>
          <w:b w:val="false"/>
          <w:i w:val="false"/>
          <w:color w:val="000000"/>
          <w:sz w:val="28"/>
        </w:rPr>
        <w:t xml:space="preserve">
           0       800000     5876000            0 </w:t>
      </w:r>
      <w:r>
        <w:br/>
      </w:r>
      <w:r>
        <w:rPr>
          <w:rFonts w:ascii="Times New Roman"/>
          <w:b w:val="false"/>
          <w:i w:val="false"/>
          <w:color w:val="000000"/>
          <w:sz w:val="28"/>
        </w:rPr>
        <w:t xml:space="preserve">
           0            0           0     10288197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 Объемы и направления инвестиций будут уточнены после согласования </w:t>
      </w:r>
      <w:r>
        <w:br/>
      </w:r>
      <w:r>
        <w:rPr>
          <w:rFonts w:ascii="Times New Roman"/>
          <w:b w:val="false"/>
          <w:i w:val="false"/>
          <w:color w:val="000000"/>
          <w:sz w:val="28"/>
        </w:rPr>
        <w:t xml:space="preserve">
в установленном законодательством порядке с Агентством Республики Казахстан по регулированию естественных монополий и защите конкуренции </w:t>
      </w: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w:t>
      </w:r>
    </w:p>
    <w:bookmarkEnd w:id="79"/>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"Ремвагон"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1 НК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Показатели   |Един.    |  2002 г.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кол-во/ </w:t>
      </w:r>
      <w:r>
        <w:br/>
      </w:r>
      <w:r>
        <w:rPr>
          <w:rFonts w:ascii="Times New Roman"/>
          <w:b w:val="false"/>
          <w:i w:val="false"/>
          <w:color w:val="000000"/>
          <w:sz w:val="28"/>
        </w:rPr>
        <w:t xml:space="preserve">
     всего:           стоим.    3573126       4797530     134,3%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2.  Деповский </w:t>
      </w:r>
      <w:r>
        <w:br/>
      </w:r>
      <w:r>
        <w:rPr>
          <w:rFonts w:ascii="Times New Roman"/>
          <w:b w:val="false"/>
          <w:i w:val="false"/>
          <w:color w:val="000000"/>
          <w:sz w:val="28"/>
        </w:rPr>
        <w:t xml:space="preserve">
     ремонт вагонов   кол-во      20821         16252      78,1%    </w:t>
      </w:r>
      <w:r>
        <w:br/>
      </w:r>
      <w:r>
        <w:rPr>
          <w:rFonts w:ascii="Times New Roman"/>
          <w:b w:val="false"/>
          <w:i w:val="false"/>
          <w:color w:val="000000"/>
          <w:sz w:val="28"/>
        </w:rPr>
        <w:t xml:space="preserve">
2.1                 тыс.тенге   3026981       3258437     107,6% </w:t>
      </w:r>
      <w:r>
        <w:br/>
      </w:r>
      <w:r>
        <w:rPr>
          <w:rFonts w:ascii="Times New Roman"/>
          <w:b w:val="false"/>
          <w:i w:val="false"/>
          <w:color w:val="000000"/>
          <w:sz w:val="28"/>
        </w:rPr>
        <w:t xml:space="preserve">
2.2  Капитальный </w:t>
      </w:r>
      <w:r>
        <w:br/>
      </w:r>
      <w:r>
        <w:rPr>
          <w:rFonts w:ascii="Times New Roman"/>
          <w:b w:val="false"/>
          <w:i w:val="false"/>
          <w:color w:val="000000"/>
          <w:sz w:val="28"/>
        </w:rPr>
        <w:t xml:space="preserve">
     ремонт вагонов   кол-во       2036          3828     188,0% </w:t>
      </w:r>
      <w:r>
        <w:br/>
      </w:r>
      <w:r>
        <w:rPr>
          <w:rFonts w:ascii="Times New Roman"/>
          <w:b w:val="false"/>
          <w:i w:val="false"/>
          <w:color w:val="000000"/>
          <w:sz w:val="28"/>
        </w:rPr>
        <w:t xml:space="preserve">
2.3                 тыс.тенге    546145       1539093     281,8%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тыс.тенге    47916        214976     448,7%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47916        214976     448,7% </w:t>
      </w:r>
      <w:r>
        <w:br/>
      </w:r>
      <w:r>
        <w:rPr>
          <w:rFonts w:ascii="Times New Roman"/>
          <w:b w:val="false"/>
          <w:i w:val="false"/>
          <w:color w:val="000000"/>
          <w:sz w:val="28"/>
        </w:rPr>
        <w:t xml:space="preserve">
5.  Доходы, всего       "      4150430       4988292     120,2% </w:t>
      </w:r>
      <w:r>
        <w:br/>
      </w:r>
      <w:r>
        <w:rPr>
          <w:rFonts w:ascii="Times New Roman"/>
          <w:b w:val="false"/>
          <w:i w:val="false"/>
          <w:color w:val="000000"/>
          <w:sz w:val="28"/>
        </w:rPr>
        <w:t xml:space="preserve">
6.  Расходы, всего      "      4148440       4948358     119,3%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4076958       4987802     122,3%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3920238       4683458     119,5% </w:t>
      </w:r>
      <w:r>
        <w:br/>
      </w:r>
      <w:r>
        <w:rPr>
          <w:rFonts w:ascii="Times New Roman"/>
          <w:b w:val="false"/>
          <w:i w:val="false"/>
          <w:color w:val="000000"/>
          <w:sz w:val="28"/>
        </w:rPr>
        <w:t xml:space="preserve">
9.  Валовый доход       "       156720        304344     194,2%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189827        210094     110,7%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189827        210094     110,7%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21427         94740     442,2%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6428         54806     852,6%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1990         39934    2006,7%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в т. ч. на </w:t>
      </w:r>
      <w:r>
        <w:br/>
      </w:r>
      <w:r>
        <w:rPr>
          <w:rFonts w:ascii="Times New Roman"/>
          <w:b w:val="false"/>
          <w:i w:val="false"/>
          <w:color w:val="000000"/>
          <w:sz w:val="28"/>
        </w:rPr>
        <w:t xml:space="preserve">
     гос.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1,000         1,008     100,8%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127291       175042     137,5%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2937         3065     104,4%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43           57     132,6%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746051       844024     113,1%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21168        22948     108,4%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45101        49611     110,0%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             тенге </w:t>
      </w:r>
      <w:r>
        <w:br/>
      </w:r>
      <w:r>
        <w:rPr>
          <w:rFonts w:ascii="Times New Roman"/>
          <w:b w:val="false"/>
          <w:i w:val="false"/>
          <w:color w:val="000000"/>
          <w:sz w:val="28"/>
        </w:rPr>
        <w:t xml:space="preserve">
     продукции          за ед. </w:t>
      </w:r>
      <w:r>
        <w:br/>
      </w:r>
      <w:r>
        <w:rPr>
          <w:rFonts w:ascii="Times New Roman"/>
          <w:b w:val="false"/>
          <w:i w:val="false"/>
          <w:color w:val="000000"/>
          <w:sz w:val="28"/>
        </w:rPr>
        <w:t xml:space="preserve">
     (работ, услуг)                156,3        238,9     152,8%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153%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490020       441018     90,0%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172056       154850     90,0%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г. | 2005 г.  | 2006 г. | 2006 г.  |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4158943     4537600   4743949   132,8%       98,9% </w:t>
      </w:r>
      <w:r>
        <w:br/>
      </w:r>
      <w:r>
        <w:rPr>
          <w:rFonts w:ascii="Times New Roman"/>
          <w:b w:val="false"/>
          <w:i w:val="false"/>
          <w:color w:val="000000"/>
          <w:sz w:val="28"/>
        </w:rPr>
        <w:t xml:space="preserve">
1.1       </w:t>
      </w:r>
      <w:r>
        <w:br/>
      </w:r>
      <w:r>
        <w:rPr>
          <w:rFonts w:ascii="Times New Roman"/>
          <w:b w:val="false"/>
          <w:i w:val="false"/>
          <w:color w:val="000000"/>
          <w:sz w:val="28"/>
        </w:rPr>
        <w:t xml:space="preserve">
2.      19056       19095     18337    88,1%      112,8% </w:t>
      </w:r>
      <w:r>
        <w:br/>
      </w:r>
      <w:r>
        <w:rPr>
          <w:rFonts w:ascii="Times New Roman"/>
          <w:b w:val="false"/>
          <w:i w:val="false"/>
          <w:color w:val="000000"/>
          <w:sz w:val="28"/>
        </w:rPr>
        <w:t xml:space="preserve">
2.1    </w:t>
      </w:r>
      <w:r>
        <w:br/>
      </w:r>
      <w:r>
        <w:rPr>
          <w:rFonts w:ascii="Times New Roman"/>
          <w:b w:val="false"/>
          <w:i w:val="false"/>
          <w:color w:val="000000"/>
          <w:sz w:val="28"/>
        </w:rPr>
        <w:t xml:space="preserve">
       3262035     3408612   3404235   112,5%      104,5% </w:t>
      </w:r>
      <w:r>
        <w:br/>
      </w:r>
      <w:r>
        <w:rPr>
          <w:rFonts w:ascii="Times New Roman"/>
          <w:b w:val="false"/>
          <w:i w:val="false"/>
          <w:color w:val="000000"/>
          <w:sz w:val="28"/>
        </w:rPr>
        <w:t xml:space="preserve">
2.2       2115        2553      2913   143,1%       76,1% </w:t>
      </w:r>
      <w:r>
        <w:br/>
      </w:r>
      <w:r>
        <w:rPr>
          <w:rFonts w:ascii="Times New Roman"/>
          <w:b w:val="false"/>
          <w:i w:val="false"/>
          <w:color w:val="000000"/>
          <w:sz w:val="28"/>
        </w:rPr>
        <w:t xml:space="preserve">
2.3     896908     1128988   1339714   245,3%       87,0%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220000      222080    214050   446,7%       99,6%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220000      222080    214050   446,7%       99,6% </w:t>
      </w:r>
      <w:r>
        <w:br/>
      </w:r>
      <w:r>
        <w:rPr>
          <w:rFonts w:ascii="Times New Roman"/>
          <w:b w:val="false"/>
          <w:i w:val="false"/>
          <w:color w:val="000000"/>
          <w:sz w:val="28"/>
        </w:rPr>
        <w:t xml:space="preserve">
5.      5271072    4900412   4953807   119,4%       99,3% </w:t>
      </w:r>
      <w:r>
        <w:br/>
      </w:r>
      <w:r>
        <w:rPr>
          <w:rFonts w:ascii="Times New Roman"/>
          <w:b w:val="false"/>
          <w:i w:val="false"/>
          <w:color w:val="000000"/>
          <w:sz w:val="28"/>
        </w:rPr>
        <w:t xml:space="preserve">
6.      5233490    4859370   4910454   118,4%       99,2% </w:t>
      </w:r>
      <w:r>
        <w:br/>
      </w:r>
      <w:r>
        <w:rPr>
          <w:rFonts w:ascii="Times New Roman"/>
          <w:b w:val="false"/>
          <w:i w:val="false"/>
          <w:color w:val="000000"/>
          <w:sz w:val="28"/>
        </w:rPr>
        <w:t xml:space="preserve">
7.      5257163    4886434   4939759   121,2%       99,0% </w:t>
      </w:r>
      <w:r>
        <w:br/>
      </w:r>
      <w:r>
        <w:rPr>
          <w:rFonts w:ascii="Times New Roman"/>
          <w:b w:val="false"/>
          <w:i w:val="false"/>
          <w:color w:val="000000"/>
          <w:sz w:val="28"/>
        </w:rPr>
        <w:t xml:space="preserve">
8.      4953375    4562638   4597777   117,3%       98,2% </w:t>
      </w:r>
      <w:r>
        <w:br/>
      </w:r>
      <w:r>
        <w:rPr>
          <w:rFonts w:ascii="Times New Roman"/>
          <w:b w:val="false"/>
          <w:i w:val="false"/>
          <w:color w:val="000000"/>
          <w:sz w:val="28"/>
        </w:rPr>
        <w:t xml:space="preserve">
9.      303788      323796    341982   218,2%       112,4% </w:t>
      </w:r>
      <w:r>
        <w:br/>
      </w:r>
      <w:r>
        <w:rPr>
          <w:rFonts w:ascii="Times New Roman"/>
          <w:b w:val="false"/>
          <w:i w:val="false"/>
          <w:color w:val="000000"/>
          <w:sz w:val="28"/>
        </w:rPr>
        <w:t xml:space="preserve">
10.     221859      234283    247403   130,3%       117,8% </w:t>
      </w:r>
      <w:r>
        <w:br/>
      </w:r>
      <w:r>
        <w:rPr>
          <w:rFonts w:ascii="Times New Roman"/>
          <w:b w:val="false"/>
          <w:i w:val="false"/>
          <w:color w:val="000000"/>
          <w:sz w:val="28"/>
        </w:rPr>
        <w:t xml:space="preserve">
10.1    221859      234283    247403   130,3%       117,8%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149463      163220    172411   804,6%       182,0% </w:t>
      </w:r>
      <w:r>
        <w:br/>
      </w:r>
      <w:r>
        <w:rPr>
          <w:rFonts w:ascii="Times New Roman"/>
          <w:b w:val="false"/>
          <w:i w:val="false"/>
          <w:color w:val="000000"/>
          <w:sz w:val="28"/>
        </w:rPr>
        <w:t xml:space="preserve">
12.      44839       48966     51723   804,7%        94,4% </w:t>
      </w:r>
      <w:r>
        <w:br/>
      </w:r>
      <w:r>
        <w:rPr>
          <w:rFonts w:ascii="Times New Roman"/>
          <w:b w:val="false"/>
          <w:i w:val="false"/>
          <w:color w:val="000000"/>
          <w:sz w:val="28"/>
        </w:rPr>
        <w:t xml:space="preserve">
13.      37582       41042     43353  2178,5%       108,6%  </w:t>
      </w:r>
      <w:r>
        <w:br/>
      </w:r>
      <w:r>
        <w:rPr>
          <w:rFonts w:ascii="Times New Roman"/>
          <w:b w:val="false"/>
          <w:i w:val="false"/>
          <w:color w:val="000000"/>
          <w:sz w:val="28"/>
        </w:rPr>
        <w:t xml:space="preserve">
14.       2200        5900     25000 </w:t>
      </w:r>
      <w:r>
        <w:br/>
      </w:r>
      <w:r>
        <w:rPr>
          <w:rFonts w:ascii="Times New Roman"/>
          <w:b w:val="false"/>
          <w:i w:val="false"/>
          <w:color w:val="000000"/>
          <w:sz w:val="28"/>
        </w:rPr>
        <w:t>
 </w:t>
      </w:r>
      <w:r>
        <w:br/>
      </w:r>
      <w:r>
        <w:rPr>
          <w:rFonts w:ascii="Times New Roman"/>
          <w:b w:val="false"/>
          <w:i w:val="false"/>
          <w:color w:val="000000"/>
          <w:sz w:val="28"/>
        </w:rPr>
        <w:t xml:space="preserve">
      15. </w:t>
      </w:r>
      <w:r>
        <w:br/>
      </w:r>
      <w:r>
        <w:rPr>
          <w:rFonts w:ascii="Times New Roman"/>
          <w:b w:val="false"/>
          <w:i w:val="false"/>
          <w:color w:val="000000"/>
          <w:sz w:val="28"/>
        </w:rPr>
        <w:t xml:space="preserve">
16.       1,01        1,01      1,01   100,8%       100,1%    </w:t>
      </w:r>
      <w:r>
        <w:br/>
      </w:r>
      <w:r>
        <w:rPr>
          <w:rFonts w:ascii="Times New Roman"/>
          <w:b w:val="false"/>
          <w:i w:val="false"/>
          <w:color w:val="000000"/>
          <w:sz w:val="28"/>
        </w:rPr>
        <w:t xml:space="preserve">
17.     184844      187062    197537   155,2%       112,9% </w:t>
      </w:r>
      <w:r>
        <w:br/>
      </w:r>
      <w:r>
        <w:rPr>
          <w:rFonts w:ascii="Times New Roman"/>
          <w:b w:val="false"/>
          <w:i w:val="false"/>
          <w:color w:val="000000"/>
          <w:sz w:val="28"/>
        </w:rPr>
        <w:t xml:space="preserve">
18.       3232        3304      3244   110,5%       105,8% </w:t>
      </w:r>
      <w:r>
        <w:br/>
      </w:r>
      <w:r>
        <w:rPr>
          <w:rFonts w:ascii="Times New Roman"/>
          <w:b w:val="false"/>
          <w:i w:val="false"/>
          <w:color w:val="000000"/>
          <w:sz w:val="28"/>
        </w:rPr>
        <w:t xml:space="preserve">
18.1        57        57          57   132,6%       100,0% </w:t>
      </w:r>
      <w:r>
        <w:br/>
      </w:r>
      <w:r>
        <w:rPr>
          <w:rFonts w:ascii="Times New Roman"/>
          <w:b w:val="false"/>
          <w:i w:val="false"/>
          <w:color w:val="000000"/>
          <w:sz w:val="28"/>
        </w:rPr>
        <w:t xml:space="preserve">
19.     928426     1044003   1076296   144,3%       127,5% </w:t>
      </w:r>
      <w:r>
        <w:br/>
      </w:r>
      <w:r>
        <w:rPr>
          <w:rFonts w:ascii="Times New Roman"/>
          <w:b w:val="false"/>
          <w:i w:val="false"/>
          <w:color w:val="000000"/>
          <w:sz w:val="28"/>
        </w:rPr>
        <w:t xml:space="preserve">
20.      23938       26332     27648   130,6%       120,5% </w:t>
      </w:r>
      <w:r>
        <w:br/>
      </w:r>
      <w:r>
        <w:rPr>
          <w:rFonts w:ascii="Times New Roman"/>
          <w:b w:val="false"/>
          <w:i w:val="false"/>
          <w:color w:val="000000"/>
          <w:sz w:val="28"/>
        </w:rPr>
        <w:t xml:space="preserve">
20.1     52092       54697     56611   125,5%       114,1% </w:t>
      </w:r>
      <w:r>
        <w:br/>
      </w:r>
      <w:r>
        <w:rPr>
          <w:rFonts w:ascii="Times New Roman"/>
          <w:b w:val="false"/>
          <w:i w:val="false"/>
          <w:color w:val="000000"/>
          <w:sz w:val="28"/>
        </w:rPr>
        <w:t xml:space="preserve">
21.      196,4       209,6     223,6   143,1%        93,6% </w:t>
      </w:r>
      <w:r>
        <w:br/>
      </w:r>
      <w:r>
        <w:rPr>
          <w:rFonts w:ascii="Times New Roman"/>
          <w:b w:val="false"/>
          <w:i w:val="false"/>
          <w:color w:val="000000"/>
          <w:sz w:val="28"/>
        </w:rPr>
        <w:t xml:space="preserve">
21.1       82%        107%      106%                 69,3% </w:t>
      </w:r>
      <w:r>
        <w:br/>
      </w:r>
      <w:r>
        <w:rPr>
          <w:rFonts w:ascii="Times New Roman"/>
          <w:b w:val="false"/>
          <w:i w:val="false"/>
          <w:color w:val="000000"/>
          <w:sz w:val="28"/>
        </w:rPr>
        <w:t xml:space="preserve">
22.     435726      437905    416010    84,9%        94,3% </w:t>
      </w:r>
      <w:r>
        <w:br/>
      </w:r>
      <w:r>
        <w:rPr>
          <w:rFonts w:ascii="Times New Roman"/>
          <w:b w:val="false"/>
          <w:i w:val="false"/>
          <w:color w:val="000000"/>
          <w:sz w:val="28"/>
        </w:rPr>
        <w:t xml:space="preserve">
23.     152992      160642    152610    88,7%        98,6%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xml:space="preserve">
                                                 Приложение 47                                                         </w:t>
      </w:r>
    </w:p>
    <w:bookmarkEnd w:id="80"/>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"Ремвагон"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4076958   4987802    1076790    2153580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3920238   4708206     1000846   2001528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156720    304344       75944    152052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189827    210094       55465    111090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189827    210094       55465    111090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-33107     94250      20479     40962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41525       490        123       246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8418     94740      20602     41208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6428     54806      11210     22420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1990     39934       9392     18788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1990     39934       9392     18788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3230370  5257163    122,3%   105,4% </w:t>
      </w:r>
      <w:r>
        <w:br/>
      </w:r>
      <w:r>
        <w:rPr>
          <w:rFonts w:ascii="Times New Roman"/>
          <w:b w:val="false"/>
          <w:i w:val="false"/>
          <w:color w:val="000000"/>
          <w:sz w:val="28"/>
        </w:rPr>
        <w:t xml:space="preserve">
2      3002374  4953375    120,1%   105,2% </w:t>
      </w:r>
      <w:r>
        <w:br/>
      </w:r>
      <w:r>
        <w:rPr>
          <w:rFonts w:ascii="Times New Roman"/>
          <w:b w:val="false"/>
          <w:i w:val="false"/>
          <w:color w:val="000000"/>
          <w:sz w:val="28"/>
        </w:rPr>
        <w:t xml:space="preserve">
3       227996   303788    194,2%    99,8% </w:t>
      </w:r>
      <w:r>
        <w:br/>
      </w:r>
      <w:r>
        <w:rPr>
          <w:rFonts w:ascii="Times New Roman"/>
          <w:b w:val="false"/>
          <w:i w:val="false"/>
          <w:color w:val="000000"/>
          <w:sz w:val="28"/>
        </w:rPr>
        <w:t xml:space="preserve">
4       166555   221859    110,7%   105,6% </w:t>
      </w:r>
      <w:r>
        <w:br/>
      </w:r>
      <w:r>
        <w:rPr>
          <w:rFonts w:ascii="Times New Roman"/>
          <w:b w:val="false"/>
          <w:i w:val="false"/>
          <w:color w:val="000000"/>
          <w:sz w:val="28"/>
        </w:rPr>
        <w:t xml:space="preserve">
4.1.    166555   221859    110,7%   105,6%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61441    81929   -284,7%    86,9% </w:t>
      </w:r>
      <w:r>
        <w:br/>
      </w:r>
      <w:r>
        <w:rPr>
          <w:rFonts w:ascii="Times New Roman"/>
          <w:b w:val="false"/>
          <w:i w:val="false"/>
          <w:color w:val="000000"/>
          <w:sz w:val="28"/>
        </w:rPr>
        <w:t xml:space="preserve">
6          369      492      1,2%   100,4% </w:t>
      </w:r>
      <w:r>
        <w:br/>
      </w:r>
      <w:r>
        <w:rPr>
          <w:rFonts w:ascii="Times New Roman"/>
          <w:b w:val="false"/>
          <w:i w:val="false"/>
          <w:color w:val="000000"/>
          <w:sz w:val="28"/>
        </w:rPr>
        <w:t xml:space="preserve">
7        61810    82421   1125,4%    87,0% </w:t>
      </w:r>
      <w:r>
        <w:br/>
      </w:r>
      <w:r>
        <w:rPr>
          <w:rFonts w:ascii="Times New Roman"/>
          <w:b w:val="false"/>
          <w:i w:val="false"/>
          <w:color w:val="000000"/>
          <w:sz w:val="28"/>
        </w:rPr>
        <w:t xml:space="preserve">
8        33630    44839    852,6%    81,8% </w:t>
      </w:r>
      <w:r>
        <w:br/>
      </w:r>
      <w:r>
        <w:rPr>
          <w:rFonts w:ascii="Times New Roman"/>
          <w:b w:val="false"/>
          <w:i w:val="false"/>
          <w:color w:val="000000"/>
          <w:sz w:val="28"/>
        </w:rPr>
        <w:t xml:space="preserve">
9        28180    37582   2006,7%    94,1% </w:t>
      </w:r>
      <w:r>
        <w:br/>
      </w:r>
      <w:r>
        <w:rPr>
          <w:rFonts w:ascii="Times New Roman"/>
          <w:b w:val="false"/>
          <w:i w:val="false"/>
          <w:color w:val="000000"/>
          <w:sz w:val="28"/>
        </w:rPr>
        <w:t xml:space="preserve">
10 </w:t>
      </w:r>
      <w:r>
        <w:br/>
      </w:r>
      <w:r>
        <w:rPr>
          <w:rFonts w:ascii="Times New Roman"/>
          <w:b w:val="false"/>
          <w:i w:val="false"/>
          <w:color w:val="000000"/>
          <w:sz w:val="28"/>
        </w:rPr>
        <w:t xml:space="preserve">
11       28180    37582   2006,7%    94,1%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xml:space="preserve">
                                                  Приложение 48                                                         </w:t>
      </w:r>
    </w:p>
    <w:bookmarkEnd w:id="81"/>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"Ремвагон"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     | 1 п-ие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6606920    5822502    1195110    2390219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4041056    5822502    1195110    2390219 </w:t>
      </w:r>
      <w:r>
        <w:br/>
      </w:r>
      <w:r>
        <w:rPr>
          <w:rFonts w:ascii="Times New Roman"/>
          <w:b w:val="false"/>
          <w:i w:val="false"/>
          <w:color w:val="000000"/>
          <w:sz w:val="28"/>
        </w:rPr>
        <w:t xml:space="preserve">
1.2 авансы полученные      1527 </w:t>
      </w:r>
      <w:r>
        <w:br/>
      </w:r>
      <w:r>
        <w:rPr>
          <w:rFonts w:ascii="Times New Roman"/>
          <w:b w:val="false"/>
          <w:i w:val="false"/>
          <w:color w:val="000000"/>
          <w:sz w:val="28"/>
        </w:rPr>
        <w:t xml:space="preserve">
1.3 вознаграждения         1392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2562945 </w:t>
      </w:r>
      <w:r>
        <w:br/>
      </w:r>
      <w:r>
        <w:rPr>
          <w:rFonts w:ascii="Times New Roman"/>
          <w:b w:val="false"/>
          <w:i w:val="false"/>
          <w:color w:val="000000"/>
          <w:sz w:val="28"/>
        </w:rPr>
        <w:t xml:space="preserve">
I.2. Выбытие денег:     6583027    5576420    1136414    2272826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2760839    4208947     767506    1535010 </w:t>
      </w:r>
      <w:r>
        <w:br/>
      </w:r>
      <w:r>
        <w:rPr>
          <w:rFonts w:ascii="Times New Roman"/>
          <w:b w:val="false"/>
          <w:i w:val="false"/>
          <w:color w:val="000000"/>
          <w:sz w:val="28"/>
        </w:rPr>
        <w:t xml:space="preserve">
2.2 авансы выданные       26348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626778     717082     197197     394396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75397      84402      23211      46421 </w:t>
      </w:r>
      <w:r>
        <w:br/>
      </w:r>
      <w:r>
        <w:rPr>
          <w:rFonts w:ascii="Times New Roman"/>
          <w:b w:val="false"/>
          <w:i w:val="false"/>
          <w:color w:val="000000"/>
          <w:sz w:val="28"/>
        </w:rPr>
        <w:t xml:space="preserve">
2.5 по налогам           451966     532934     139823     279645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2641699     33055       8677      17354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23893    246082      58696     117393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14354      0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14354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17565    215000      58600     117300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17565    215000      58600     117300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-3211   -215000     -58600    -117300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0         0          0          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0         0          0          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20682     31082         96         93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117334    138016     169098     169098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138016    169098     169194     169191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3585329    4780444      88,1%     82,1%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3585329    4780444     144,1%     82,1%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I.2. Выбытие денег:      3409240    4545651      84,7%     81,5%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2302515    3070018      152,5     72,9%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591592     788790      114,4%   110,0%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69632      92843      111,9%   110,0% </w:t>
      </w:r>
      <w:r>
        <w:br/>
      </w:r>
      <w:r>
        <w:rPr>
          <w:rFonts w:ascii="Times New Roman"/>
          <w:b w:val="false"/>
          <w:i w:val="false"/>
          <w:color w:val="000000"/>
          <w:sz w:val="28"/>
        </w:rPr>
        <w:t xml:space="preserve">
2.5 по налогам            419470     559292      117,9%   104,9%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26031      34708       1,3%    105,0%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176089     234793     1029,9%    95,4%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176000     234700     1224,0%   109,2%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176000     234700     1224,0%   109,2%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-176000    -234700     6695,7%   109,2%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0      2200           0        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2200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0     -2200           0        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89     -2107      150,3%    -6,8%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169098    169098      117,6%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169187    166991      122,5%    98,8%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w:t>
      </w:r>
    </w:p>
    <w:bookmarkEnd w:id="82"/>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"Ремвагон"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189827   210094      54566     102956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189827   210094      54566     102956 </w:t>
      </w:r>
      <w:r>
        <w:br/>
      </w:r>
      <w:r>
        <w:rPr>
          <w:rFonts w:ascii="Times New Roman"/>
          <w:b w:val="false"/>
          <w:i w:val="false"/>
          <w:color w:val="000000"/>
          <w:sz w:val="28"/>
        </w:rPr>
        <w:t xml:space="preserve">
1.1 Материалы              3645     3900        750       1500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82747    83760      21987      43974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16046    17263       4532       9064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3143    3319        850       1700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1412    1680        493       1386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518    3804       1100       2200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9440   10094       3666       7350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124     335        60         160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29178   31008      7997       15993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1383    1500       388         776 </w:t>
      </w:r>
      <w:r>
        <w:br/>
      </w:r>
      <w:r>
        <w:rPr>
          <w:rFonts w:ascii="Times New Roman"/>
          <w:b w:val="false"/>
          <w:i w:val="false"/>
          <w:color w:val="000000"/>
          <w:sz w:val="28"/>
        </w:rPr>
        <w:t xml:space="preserve">
1.13 Услуги связи           9807   10356      2625        5250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2707    2340       625        1275 </w:t>
      </w:r>
      <w:r>
        <w:br/>
      </w:r>
      <w:r>
        <w:rPr>
          <w:rFonts w:ascii="Times New Roman"/>
          <w:b w:val="false"/>
          <w:i w:val="false"/>
          <w:color w:val="000000"/>
          <w:sz w:val="28"/>
        </w:rPr>
        <w:t xml:space="preserve">
1.16 Банковские услуги      4037    4190      1200        2435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45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419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493    1199       330         660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5311    5608      1481        2963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19372   29738      6482        6270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158720      221859     110,7      105,6%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158720      221859     110,7      105,6% </w:t>
      </w:r>
      <w:r>
        <w:br/>
      </w:r>
      <w:r>
        <w:rPr>
          <w:rFonts w:ascii="Times New Roman"/>
          <w:b w:val="false"/>
          <w:i w:val="false"/>
          <w:color w:val="000000"/>
          <w:sz w:val="28"/>
        </w:rPr>
        <w:t xml:space="preserve">
1.1 Материалы              2250        4017     107,0      103,0%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65952       87948     101,2      105,0%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13596       18126     107,6      105,0%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2550        3400     105,6      102,4%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1879        1980     119,0      117,9%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3300        3994     734,4      105,0%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11016       11182     106,9      110,8%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220         340      270,2     101,5%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23990      31986      106,3     103,2%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1164       1550      108,5     103,3% </w:t>
      </w:r>
      <w:r>
        <w:br/>
      </w:r>
      <w:r>
        <w:rPr>
          <w:rFonts w:ascii="Times New Roman"/>
          <w:b w:val="false"/>
          <w:i w:val="false"/>
          <w:color w:val="000000"/>
          <w:sz w:val="28"/>
        </w:rPr>
        <w:t xml:space="preserve">
1.13 Услуги связи           7875      10500      105,6     101,4%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1900       2500       86,4     106,8% </w:t>
      </w:r>
      <w:r>
        <w:br/>
      </w:r>
      <w:r>
        <w:rPr>
          <w:rFonts w:ascii="Times New Roman"/>
          <w:b w:val="false"/>
          <w:i w:val="false"/>
          <w:color w:val="000000"/>
          <w:sz w:val="28"/>
        </w:rPr>
        <w:t xml:space="preserve">
1.16 Банковские услуги      3635       4830      103,8     115,3%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990        1320      243,2     110,1%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4444        5822      105,6     103,8%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13959       32364      153,5     108,8%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p>
    <w:bookmarkStart w:name="z86" w:id="83"/>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w:t>
      </w:r>
    </w:p>
    <w:bookmarkEnd w:id="83"/>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ОАО "Ремвагон" планируемых к реализации* </w:t>
      </w:r>
      <w:r>
        <w:br/>
      </w:r>
      <w:r>
        <w:rPr>
          <w:rFonts w:ascii="Times New Roman"/>
          <w:b w:val="false"/>
          <w:i w:val="false"/>
          <w:color w:val="000000"/>
          <w:sz w:val="28"/>
        </w:rPr>
        <w:t xml:space="preserve">
                         (наименование НК) </w:t>
      </w:r>
      <w:r>
        <w:br/>
      </w:r>
      <w:r>
        <w:rPr>
          <w:rFonts w:ascii="Times New Roman"/>
          <w:b w:val="false"/>
          <w:i w:val="false"/>
          <w:color w:val="000000"/>
          <w:sz w:val="28"/>
        </w:rPr>
        <w:t>
</w:t>
      </w:r>
      <w:r>
        <w:rPr>
          <w:rFonts w:ascii="Times New Roman"/>
          <w:b/>
          <w:i w:val="false"/>
          <w:color w:val="000000"/>
          <w:sz w:val="28"/>
        </w:rPr>
        <w:t xml:space="preserve">                                          в 2004-2006 годах </w:t>
      </w:r>
      <w:r>
        <w:br/>
      </w:r>
      <w:r>
        <w:rPr>
          <w:rFonts w:ascii="Times New Roman"/>
          <w:b w:val="false"/>
          <w:i w:val="false"/>
          <w:color w:val="000000"/>
          <w:sz w:val="28"/>
        </w:rPr>
        <w:t xml:space="preserve">
                                                    форма 5-НК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1. Капитальное            2004-2006г.  185,98   Собственные </w:t>
      </w:r>
      <w:r>
        <w:br/>
      </w:r>
      <w:r>
        <w:rPr>
          <w:rFonts w:ascii="Times New Roman"/>
          <w:b w:val="false"/>
          <w:i w:val="false"/>
          <w:color w:val="000000"/>
          <w:sz w:val="28"/>
        </w:rPr>
        <w:t xml:space="preserve">
    строительство                                 средства </w:t>
      </w:r>
      <w:r>
        <w:br/>
      </w:r>
      <w:r>
        <w:rPr>
          <w:rFonts w:ascii="Times New Roman"/>
          <w:b w:val="false"/>
          <w:i w:val="false"/>
          <w:color w:val="000000"/>
          <w:sz w:val="28"/>
        </w:rPr>
        <w:t xml:space="preserve">
    (реконструкция)          </w:t>
      </w:r>
      <w:r>
        <w:br/>
      </w:r>
      <w:r>
        <w:rPr>
          <w:rFonts w:ascii="Times New Roman"/>
          <w:b w:val="false"/>
          <w:i w:val="false"/>
          <w:color w:val="000000"/>
          <w:sz w:val="28"/>
        </w:rPr>
        <w:t>
 </w:t>
      </w:r>
      <w:r>
        <w:br/>
      </w:r>
      <w:r>
        <w:rPr>
          <w:rFonts w:ascii="Times New Roman"/>
          <w:b w:val="false"/>
          <w:i w:val="false"/>
          <w:color w:val="000000"/>
          <w:sz w:val="28"/>
        </w:rPr>
        <w:t xml:space="preserve">
   2. Компьютеризация                               </w:t>
      </w:r>
      <w:r>
        <w:br/>
      </w:r>
      <w:r>
        <w:rPr>
          <w:rFonts w:ascii="Times New Roman"/>
          <w:b w:val="false"/>
          <w:i w:val="false"/>
          <w:color w:val="000000"/>
          <w:sz w:val="28"/>
        </w:rPr>
        <w:t xml:space="preserve">
    колеснороликовых                              Собственные </w:t>
      </w:r>
      <w:r>
        <w:br/>
      </w:r>
      <w:r>
        <w:rPr>
          <w:rFonts w:ascii="Times New Roman"/>
          <w:b w:val="false"/>
          <w:i w:val="false"/>
          <w:color w:val="000000"/>
          <w:sz w:val="28"/>
        </w:rPr>
        <w:t xml:space="preserve">
    цехов приборами        2004-2006г.   249,68   средства </w:t>
      </w:r>
      <w:r>
        <w:br/>
      </w:r>
      <w:r>
        <w:rPr>
          <w:rFonts w:ascii="Times New Roman"/>
          <w:b w:val="false"/>
          <w:i w:val="false"/>
          <w:color w:val="000000"/>
          <w:sz w:val="28"/>
        </w:rPr>
        <w:t xml:space="preserve">
    по обмену и </w:t>
      </w:r>
      <w:r>
        <w:br/>
      </w:r>
      <w:r>
        <w:rPr>
          <w:rFonts w:ascii="Times New Roman"/>
          <w:b w:val="false"/>
          <w:i w:val="false"/>
          <w:color w:val="000000"/>
          <w:sz w:val="28"/>
        </w:rPr>
        <w:t xml:space="preserve">
    диагностике роликовых </w:t>
      </w:r>
      <w:r>
        <w:br/>
      </w:r>
      <w:r>
        <w:rPr>
          <w:rFonts w:ascii="Times New Roman"/>
          <w:b w:val="false"/>
          <w:i w:val="false"/>
          <w:color w:val="000000"/>
          <w:sz w:val="28"/>
        </w:rPr>
        <w:t xml:space="preserve">
    подшипников </w:t>
      </w:r>
    </w:p>
    <w:p>
      <w:pPr>
        <w:spacing w:after="0"/>
        <w:ind w:left="0"/>
        <w:jc w:val="both"/>
      </w:pPr>
      <w:r>
        <w:rPr>
          <w:rFonts w:ascii="Times New Roman"/>
          <w:b w:val="false"/>
          <w:i w:val="false"/>
          <w:color w:val="000000"/>
          <w:sz w:val="28"/>
        </w:rPr>
        <w:t xml:space="preserve">3. Плановая замена                               Собственные </w:t>
      </w:r>
      <w:r>
        <w:br/>
      </w:r>
      <w:r>
        <w:rPr>
          <w:rFonts w:ascii="Times New Roman"/>
          <w:b w:val="false"/>
          <w:i w:val="false"/>
          <w:color w:val="000000"/>
          <w:sz w:val="28"/>
        </w:rPr>
        <w:t xml:space="preserve">
    основных фондов        2004-2006г.    207,3   средства </w:t>
      </w:r>
      <w:r>
        <w:br/>
      </w:r>
      <w:r>
        <w:rPr>
          <w:rFonts w:ascii="Times New Roman"/>
          <w:b w:val="false"/>
          <w:i w:val="false"/>
          <w:color w:val="000000"/>
          <w:sz w:val="28"/>
        </w:rPr>
        <w:t>
 </w:t>
      </w:r>
      <w:r>
        <w:br/>
      </w:r>
      <w:r>
        <w:rPr>
          <w:rFonts w:ascii="Times New Roman"/>
          <w:b w:val="false"/>
          <w:i w:val="false"/>
          <w:color w:val="000000"/>
          <w:sz w:val="28"/>
        </w:rPr>
        <w:t xml:space="preserve">
                                 4. Информатизация                                Собственные </w:t>
      </w:r>
      <w:r>
        <w:br/>
      </w:r>
      <w:r>
        <w:rPr>
          <w:rFonts w:ascii="Times New Roman"/>
          <w:b w:val="false"/>
          <w:i w:val="false"/>
          <w:color w:val="000000"/>
          <w:sz w:val="28"/>
        </w:rPr>
        <w:t xml:space="preserve">
    производства           2004-2006г.    15,44   средства </w:t>
      </w:r>
      <w:r>
        <w:br/>
      </w:r>
      <w:r>
        <w:rPr>
          <w:rFonts w:ascii="Times New Roman"/>
          <w:b w:val="false"/>
          <w:i w:val="false"/>
          <w:color w:val="000000"/>
          <w:sz w:val="28"/>
        </w:rPr>
        <w:t>
 </w:t>
      </w:r>
      <w:r>
        <w:br/>
      </w:r>
      <w:r>
        <w:rPr>
          <w:rFonts w:ascii="Times New Roman"/>
          <w:b w:val="false"/>
          <w:i w:val="false"/>
          <w:color w:val="000000"/>
          <w:sz w:val="28"/>
        </w:rPr>
        <w:t xml:space="preserve">
5. Ресурсосберегающая                            Собственные </w:t>
      </w:r>
      <w:r>
        <w:br/>
      </w:r>
      <w:r>
        <w:rPr>
          <w:rFonts w:ascii="Times New Roman"/>
          <w:b w:val="false"/>
          <w:i w:val="false"/>
          <w:color w:val="000000"/>
          <w:sz w:val="28"/>
        </w:rPr>
        <w:t xml:space="preserve">
    технология             2004-2006г.   225,35   средства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883,75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1.     22,6          52        49,08      38,7 </w:t>
      </w:r>
      <w:r>
        <w:br/>
      </w:r>
      <w:r>
        <w:rPr>
          <w:rFonts w:ascii="Times New Roman"/>
          <w:b w:val="false"/>
          <w:i w:val="false"/>
          <w:color w:val="000000"/>
          <w:sz w:val="28"/>
        </w:rPr>
        <w:t xml:space="preserve">
2.     57,7        53,8        72,58      67,6 </w:t>
      </w:r>
      <w:r>
        <w:br/>
      </w:r>
      <w:r>
        <w:rPr>
          <w:rFonts w:ascii="Times New Roman"/>
          <w:b w:val="false"/>
          <w:i w:val="false"/>
          <w:color w:val="000000"/>
          <w:sz w:val="28"/>
        </w:rPr>
        <w:t xml:space="preserve">
3.     51,8        53,5         48,5      55,8 </w:t>
      </w:r>
      <w:r>
        <w:br/>
      </w:r>
      <w:r>
        <w:rPr>
          <w:rFonts w:ascii="Times New Roman"/>
          <w:b w:val="false"/>
          <w:i w:val="false"/>
          <w:color w:val="000000"/>
          <w:sz w:val="28"/>
        </w:rPr>
        <w:t xml:space="preserve">
4.      6,2           3         5,57      3,85 </w:t>
      </w:r>
      <w:r>
        <w:br/>
      </w:r>
      <w:r>
        <w:rPr>
          <w:rFonts w:ascii="Times New Roman"/>
          <w:b w:val="false"/>
          <w:i w:val="false"/>
          <w:color w:val="000000"/>
          <w:sz w:val="28"/>
        </w:rPr>
        <w:t xml:space="preserve">
5.     76,7        57,7        46,35      48,1 </w:t>
      </w:r>
      <w:r>
        <w:br/>
      </w:r>
      <w:r>
        <w:rPr>
          <w:rFonts w:ascii="Times New Roman"/>
          <w:b w:val="false"/>
          <w:i w:val="false"/>
          <w:color w:val="000000"/>
          <w:sz w:val="28"/>
        </w:rPr>
        <w:t xml:space="preserve">
Итого    215         220       222,08     214,05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87" w:id="84"/>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w:t>
      </w:r>
    </w:p>
    <w:bookmarkEnd w:id="84"/>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"Центр транспортного сервиса"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1 НК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Показатели   |Един.    |  2002 г.    |  2003 г.   |2003 г. в % </w:t>
      </w:r>
      <w:r>
        <w:br/>
      </w:r>
      <w:r>
        <w:rPr>
          <w:rFonts w:ascii="Times New Roman"/>
          <w:b w:val="false"/>
          <w:i w:val="false"/>
          <w:color w:val="000000"/>
          <w:sz w:val="28"/>
        </w:rPr>
        <w:t xml:space="preserve">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вак/ </w:t>
      </w:r>
      <w:r>
        <w:br/>
      </w:r>
      <w:r>
        <w:rPr>
          <w:rFonts w:ascii="Times New Roman"/>
          <w:b w:val="false"/>
          <w:i w:val="false"/>
          <w:color w:val="000000"/>
          <w:sz w:val="28"/>
        </w:rPr>
        <w:t xml:space="preserve">
     продукции       оборот, </w:t>
      </w:r>
      <w:r>
        <w:br/>
      </w:r>
      <w:r>
        <w:rPr>
          <w:rFonts w:ascii="Times New Roman"/>
          <w:b w:val="false"/>
          <w:i w:val="false"/>
          <w:color w:val="000000"/>
          <w:sz w:val="28"/>
        </w:rPr>
        <w:t xml:space="preserve">
     (работ, услуг)- ваг/ </w:t>
      </w:r>
      <w:r>
        <w:br/>
      </w:r>
      <w:r>
        <w:rPr>
          <w:rFonts w:ascii="Times New Roman"/>
          <w:b w:val="false"/>
          <w:i w:val="false"/>
          <w:color w:val="000000"/>
          <w:sz w:val="28"/>
        </w:rPr>
        <w:t xml:space="preserve">
     всего:          сут        106106        143641       135,4 </w:t>
      </w:r>
      <w:r>
        <w:br/>
      </w:r>
      <w:r>
        <w:rPr>
          <w:rFonts w:ascii="Times New Roman"/>
          <w:b w:val="false"/>
          <w:i w:val="false"/>
          <w:color w:val="000000"/>
          <w:sz w:val="28"/>
        </w:rPr>
        <w:t xml:space="preserve">
                     тыс.тенге  274238        301396       109,9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xml:space="preserve">
1.1.1  эксплуатация </w:t>
      </w:r>
      <w:r>
        <w:br/>
      </w:r>
      <w:r>
        <w:rPr>
          <w:rFonts w:ascii="Times New Roman"/>
          <w:b w:val="false"/>
          <w:i w:val="false"/>
          <w:color w:val="000000"/>
          <w:sz w:val="28"/>
        </w:rPr>
        <w:t xml:space="preserve">
       ж/д путей     в/оборот   106106        143641       135,4    </w:t>
      </w:r>
      <w:r>
        <w:br/>
      </w:r>
      <w:r>
        <w:rPr>
          <w:rFonts w:ascii="Times New Roman"/>
          <w:b w:val="false"/>
          <w:i w:val="false"/>
          <w:color w:val="000000"/>
          <w:sz w:val="28"/>
        </w:rPr>
        <w:t xml:space="preserve">
                     тыс.тенге  270108        295567       109,4 </w:t>
      </w:r>
      <w:r>
        <w:br/>
      </w:r>
      <w:r>
        <w:rPr>
          <w:rFonts w:ascii="Times New Roman"/>
          <w:b w:val="false"/>
          <w:i w:val="false"/>
          <w:color w:val="000000"/>
          <w:sz w:val="28"/>
        </w:rPr>
        <w:t xml:space="preserve">
1.1.2. аренда </w:t>
      </w:r>
      <w:r>
        <w:br/>
      </w:r>
      <w:r>
        <w:rPr>
          <w:rFonts w:ascii="Times New Roman"/>
          <w:b w:val="false"/>
          <w:i w:val="false"/>
          <w:color w:val="000000"/>
          <w:sz w:val="28"/>
        </w:rPr>
        <w:t xml:space="preserve">
       грузовых </w:t>
      </w:r>
      <w:r>
        <w:br/>
      </w:r>
      <w:r>
        <w:rPr>
          <w:rFonts w:ascii="Times New Roman"/>
          <w:b w:val="false"/>
          <w:i w:val="false"/>
          <w:color w:val="000000"/>
          <w:sz w:val="28"/>
        </w:rPr>
        <w:t xml:space="preserve">
       дворов и </w:t>
      </w:r>
      <w:r>
        <w:br/>
      </w:r>
      <w:r>
        <w:rPr>
          <w:rFonts w:ascii="Times New Roman"/>
          <w:b w:val="false"/>
          <w:i w:val="false"/>
          <w:color w:val="000000"/>
          <w:sz w:val="28"/>
        </w:rPr>
        <w:t xml:space="preserve">
       механизмов    тыс.тенге    4130          5829       141,1 </w:t>
      </w:r>
      <w:r>
        <w:br/>
      </w:r>
      <w:r>
        <w:rPr>
          <w:rFonts w:ascii="Times New Roman"/>
          <w:b w:val="false"/>
          <w:i w:val="false"/>
          <w:color w:val="000000"/>
          <w:sz w:val="28"/>
        </w:rPr>
        <w:t>
 </w:t>
      </w:r>
      <w:r>
        <w:br/>
      </w:r>
      <w:r>
        <w:rPr>
          <w:rFonts w:ascii="Times New Roman"/>
          <w:b w:val="false"/>
          <w:i w:val="false"/>
          <w:color w:val="000000"/>
          <w:sz w:val="28"/>
        </w:rPr>
        <w:t xml:space="preserve">
             реализация </w:t>
      </w:r>
      <w:r>
        <w:br/>
      </w:r>
      <w:r>
        <w:rPr>
          <w:rFonts w:ascii="Times New Roman"/>
          <w:b w:val="false"/>
          <w:i w:val="false"/>
          <w:color w:val="000000"/>
          <w:sz w:val="28"/>
        </w:rPr>
        <w:t xml:space="preserve">
       ОС и ТМЦ, </w:t>
      </w:r>
      <w:r>
        <w:br/>
      </w:r>
      <w:r>
        <w:rPr>
          <w:rFonts w:ascii="Times New Roman"/>
          <w:b w:val="false"/>
          <w:i w:val="false"/>
          <w:color w:val="000000"/>
          <w:sz w:val="28"/>
        </w:rPr>
        <w:t xml:space="preserve">
       прочие        тыс.тенге   43056 </w:t>
      </w:r>
      <w:r>
        <w:br/>
      </w:r>
      <w:r>
        <w:rPr>
          <w:rFonts w:ascii="Times New Roman"/>
          <w:b w:val="false"/>
          <w:i w:val="false"/>
          <w:color w:val="000000"/>
          <w:sz w:val="28"/>
        </w:rPr>
        <w:t>
 </w:t>
      </w:r>
      <w:r>
        <w:br/>
      </w:r>
      <w:r>
        <w:rPr>
          <w:rFonts w:ascii="Times New Roman"/>
          <w:b w:val="false"/>
          <w:i w:val="false"/>
          <w:color w:val="000000"/>
          <w:sz w:val="28"/>
        </w:rPr>
        <w:t xml:space="preserve">
      1.1.3. предоставление </w:t>
      </w:r>
      <w:r>
        <w:br/>
      </w:r>
      <w:r>
        <w:rPr>
          <w:rFonts w:ascii="Times New Roman"/>
          <w:b w:val="false"/>
          <w:i w:val="false"/>
          <w:color w:val="000000"/>
          <w:sz w:val="28"/>
        </w:rPr>
        <w:t xml:space="preserve">
       в аренду </w:t>
      </w:r>
      <w:r>
        <w:br/>
      </w:r>
      <w:r>
        <w:rPr>
          <w:rFonts w:ascii="Times New Roman"/>
          <w:b w:val="false"/>
          <w:i w:val="false"/>
          <w:color w:val="000000"/>
          <w:sz w:val="28"/>
        </w:rPr>
        <w:t xml:space="preserve">
       вагонов       ваг/сут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2.  Экспорт </w:t>
      </w:r>
      <w:r>
        <w:br/>
      </w:r>
      <w:r>
        <w:rPr>
          <w:rFonts w:ascii="Times New Roman"/>
          <w:b w:val="false"/>
          <w:i w:val="false"/>
          <w:color w:val="000000"/>
          <w:sz w:val="28"/>
        </w:rPr>
        <w:t xml:space="preserve">
     всего:              "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3.  Импорт всего: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тыс.тенге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5.  Доходы, всего       "      317294        301396       95,0 </w:t>
      </w:r>
      <w:r>
        <w:br/>
      </w:r>
      <w:r>
        <w:rPr>
          <w:rFonts w:ascii="Times New Roman"/>
          <w:b w:val="false"/>
          <w:i w:val="false"/>
          <w:color w:val="000000"/>
          <w:sz w:val="28"/>
        </w:rPr>
        <w:t xml:space="preserve">
6.  Расходы, всего      "      371436        283976       76,5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274238        301396      109,9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175323        196935      112,3 </w:t>
      </w:r>
      <w:r>
        <w:br/>
      </w:r>
      <w:r>
        <w:rPr>
          <w:rFonts w:ascii="Times New Roman"/>
          <w:b w:val="false"/>
          <w:i w:val="false"/>
          <w:color w:val="000000"/>
          <w:sz w:val="28"/>
        </w:rPr>
        <w:t xml:space="preserve">
9.  Валовый доход       "       98915        104461      105,6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196113         79575       40,6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196113         79575       40,6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-54142         24886      -46,0 </w:t>
      </w:r>
      <w:r>
        <w:br/>
      </w:r>
      <w:r>
        <w:rPr>
          <w:rFonts w:ascii="Times New Roman"/>
          <w:b w:val="false"/>
          <w:i w:val="false"/>
          <w:color w:val="000000"/>
          <w:sz w:val="28"/>
        </w:rPr>
        <w:t xml:space="preserve">
12.  Подоходный налог    "           0          7466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-54142         17420      -32,2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-14,6           8,8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21976        96675      439,9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320          359      112,2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91516        90095       98,4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23832        20913       87,8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ед. </w:t>
      </w:r>
      <w:r>
        <w:br/>
      </w:r>
      <w:r>
        <w:rPr>
          <w:rFonts w:ascii="Times New Roman"/>
          <w:b w:val="false"/>
          <w:i w:val="false"/>
          <w:color w:val="000000"/>
          <w:sz w:val="28"/>
        </w:rPr>
        <w:t xml:space="preserve">
     (работ, услуг)                2545         2058       80,9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81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52911        32845       62,1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95942        76754       80,0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г. | 2005 г.  | 2006 г. | 2006 г.  |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1       53000     182500    255500     241         178 </w:t>
      </w:r>
      <w:r>
        <w:br/>
      </w:r>
      <w:r>
        <w:rPr>
          <w:rFonts w:ascii="Times New Roman"/>
          <w:b w:val="false"/>
          <w:i w:val="false"/>
          <w:color w:val="000000"/>
          <w:sz w:val="28"/>
        </w:rPr>
        <w:t xml:space="preserve">
        109074     146912    205677 </w:t>
      </w:r>
      <w:r>
        <w:br/>
      </w:r>
      <w:r>
        <w:rPr>
          <w:rFonts w:ascii="Times New Roman"/>
          <w:b w:val="false"/>
          <w:i w:val="false"/>
          <w:color w:val="000000"/>
          <w:sz w:val="28"/>
        </w:rPr>
        <w:t xml:space="preserve">
1.1 </w:t>
      </w:r>
      <w:r>
        <w:br/>
      </w:r>
      <w:r>
        <w:rPr>
          <w:rFonts w:ascii="Times New Roman"/>
          <w:b w:val="false"/>
          <w:i w:val="false"/>
          <w:color w:val="000000"/>
          <w:sz w:val="28"/>
        </w:rPr>
        <w:t xml:space="preserve">
1.1.1    53000 </w:t>
      </w:r>
      <w:r>
        <w:br/>
      </w:r>
      <w:r>
        <w:rPr>
          <w:rFonts w:ascii="Times New Roman"/>
          <w:b w:val="false"/>
          <w:i w:val="false"/>
          <w:color w:val="000000"/>
          <w:sz w:val="28"/>
        </w:rPr>
        <w:t xml:space="preserve">
        109074 </w:t>
      </w:r>
      <w:r>
        <w:br/>
      </w:r>
      <w:r>
        <w:rPr>
          <w:rFonts w:ascii="Times New Roman"/>
          <w:b w:val="false"/>
          <w:i w:val="false"/>
          <w:color w:val="000000"/>
          <w:sz w:val="28"/>
        </w:rPr>
        <w:t xml:space="preserve">
1.1.2        0          0        </w:t>
      </w:r>
      <w:r>
        <w:br/>
      </w:r>
      <w:r>
        <w:rPr>
          <w:rFonts w:ascii="Times New Roman"/>
          <w:b w:val="false"/>
          <w:i w:val="false"/>
          <w:color w:val="000000"/>
          <w:sz w:val="28"/>
        </w:rPr>
        <w:t xml:space="preserve">
        253275     253275    253275 </w:t>
      </w:r>
      <w:r>
        <w:br/>
      </w:r>
      <w:r>
        <w:rPr>
          <w:rFonts w:ascii="Times New Roman"/>
          <w:b w:val="false"/>
          <w:i w:val="false"/>
          <w:color w:val="000000"/>
          <w:sz w:val="28"/>
        </w:rPr>
        <w:t>
 </w:t>
      </w:r>
      <w:r>
        <w:br/>
      </w:r>
      <w:r>
        <w:rPr>
          <w:rFonts w:ascii="Times New Roman"/>
          <w:b w:val="false"/>
          <w:i w:val="false"/>
          <w:color w:val="000000"/>
          <w:sz w:val="28"/>
        </w:rPr>
        <w:t xml:space="preserve">
      1.1.3              182500    255500 </w:t>
      </w:r>
      <w:r>
        <w:br/>
      </w:r>
      <w:r>
        <w:rPr>
          <w:rFonts w:ascii="Times New Roman"/>
          <w:b w:val="false"/>
          <w:i w:val="false"/>
          <w:color w:val="000000"/>
          <w:sz w:val="28"/>
        </w:rPr>
        <w:t xml:space="preserve">
                   146912    205677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w:t>
      </w:r>
      <w:r>
        <w:br/>
      </w:r>
      <w:r>
        <w:rPr>
          <w:rFonts w:ascii="Times New Roman"/>
          <w:b w:val="false"/>
          <w:i w:val="false"/>
          <w:color w:val="000000"/>
          <w:sz w:val="28"/>
        </w:rPr>
        <w:t xml:space="preserve">
5.      362349     400187    458952     145         152 </w:t>
      </w:r>
      <w:r>
        <w:br/>
      </w:r>
      <w:r>
        <w:rPr>
          <w:rFonts w:ascii="Times New Roman"/>
          <w:b w:val="false"/>
          <w:i w:val="false"/>
          <w:color w:val="000000"/>
          <w:sz w:val="28"/>
        </w:rPr>
        <w:t xml:space="preserve">
6.      227807     323451    402099     108         142 </w:t>
      </w:r>
      <w:r>
        <w:br/>
      </w:r>
      <w:r>
        <w:rPr>
          <w:rFonts w:ascii="Times New Roman"/>
          <w:b w:val="false"/>
          <w:i w:val="false"/>
          <w:color w:val="000000"/>
          <w:sz w:val="28"/>
        </w:rPr>
        <w:t xml:space="preserve">
7.      109074     146912    205677      75          68 </w:t>
      </w:r>
      <w:r>
        <w:br/>
      </w:r>
      <w:r>
        <w:rPr>
          <w:rFonts w:ascii="Times New Roman"/>
          <w:b w:val="false"/>
          <w:i w:val="false"/>
          <w:color w:val="000000"/>
          <w:sz w:val="28"/>
        </w:rPr>
        <w:t xml:space="preserve">
8.      125643     135214    148735      85          76 </w:t>
      </w:r>
      <w:r>
        <w:br/>
      </w:r>
      <w:r>
        <w:rPr>
          <w:rFonts w:ascii="Times New Roman"/>
          <w:b w:val="false"/>
          <w:i w:val="false"/>
          <w:color w:val="000000"/>
          <w:sz w:val="28"/>
        </w:rPr>
        <w:t xml:space="preserve">
9.      -16569      11698     56942      58          55 </w:t>
      </w:r>
      <w:r>
        <w:br/>
      </w:r>
      <w:r>
        <w:rPr>
          <w:rFonts w:ascii="Times New Roman"/>
          <w:b w:val="false"/>
          <w:i w:val="false"/>
          <w:color w:val="000000"/>
          <w:sz w:val="28"/>
        </w:rPr>
        <w:t xml:space="preserve">
10.      44503     124935    129843      66         163 </w:t>
      </w:r>
      <w:r>
        <w:br/>
      </w:r>
      <w:r>
        <w:rPr>
          <w:rFonts w:ascii="Times New Roman"/>
          <w:b w:val="false"/>
          <w:i w:val="false"/>
          <w:color w:val="000000"/>
          <w:sz w:val="28"/>
        </w:rPr>
        <w:t xml:space="preserve">
10.1     44503      48953     53848      27          68 </w:t>
      </w:r>
      <w:r>
        <w:br/>
      </w:r>
      <w:r>
        <w:rPr>
          <w:rFonts w:ascii="Times New Roman"/>
          <w:b w:val="false"/>
          <w:i w:val="false"/>
          <w:color w:val="000000"/>
          <w:sz w:val="28"/>
        </w:rPr>
        <w:t xml:space="preserve">
10.2                75982     75995 </w:t>
      </w:r>
      <w:r>
        <w:br/>
      </w:r>
      <w:r>
        <w:rPr>
          <w:rFonts w:ascii="Times New Roman"/>
          <w:b w:val="false"/>
          <w:i w:val="false"/>
          <w:color w:val="000000"/>
          <w:sz w:val="28"/>
        </w:rPr>
        <w:t xml:space="preserve">
10.3 </w:t>
      </w:r>
      <w:r>
        <w:br/>
      </w:r>
      <w:r>
        <w:rPr>
          <w:rFonts w:ascii="Times New Roman"/>
          <w:b w:val="false"/>
          <w:i w:val="false"/>
          <w:color w:val="000000"/>
          <w:sz w:val="28"/>
        </w:rPr>
        <w:t xml:space="preserve">
11.     192203     109623     81219    -150         326 </w:t>
      </w:r>
      <w:r>
        <w:br/>
      </w:r>
      <w:r>
        <w:rPr>
          <w:rFonts w:ascii="Times New Roman"/>
          <w:b w:val="false"/>
          <w:i w:val="false"/>
          <w:color w:val="000000"/>
          <w:sz w:val="28"/>
        </w:rPr>
        <w:t xml:space="preserve">
12.      57661      32887     24366                 326 </w:t>
      </w:r>
      <w:r>
        <w:br/>
      </w:r>
      <w:r>
        <w:rPr>
          <w:rFonts w:ascii="Times New Roman"/>
          <w:b w:val="false"/>
          <w:i w:val="false"/>
          <w:color w:val="000000"/>
          <w:sz w:val="28"/>
        </w:rPr>
        <w:t xml:space="preserve">
13.     134542      76736     56853    -105         326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16.       84,4       33,9      20,2 </w:t>
      </w:r>
      <w:r>
        <w:br/>
      </w:r>
      <w:r>
        <w:rPr>
          <w:rFonts w:ascii="Times New Roman"/>
          <w:b w:val="false"/>
          <w:i w:val="false"/>
          <w:color w:val="000000"/>
          <w:sz w:val="28"/>
        </w:rPr>
        <w:t xml:space="preserve">
17. </w:t>
      </w:r>
      <w:r>
        <w:br/>
      </w:r>
      <w:r>
        <w:rPr>
          <w:rFonts w:ascii="Times New Roman"/>
          <w:b w:val="false"/>
          <w:i w:val="false"/>
          <w:color w:val="000000"/>
          <w:sz w:val="28"/>
        </w:rPr>
        <w:t xml:space="preserve">
18.        168        104       109      34          30 </w:t>
      </w:r>
      <w:r>
        <w:br/>
      </w:r>
      <w:r>
        <w:rPr>
          <w:rFonts w:ascii="Times New Roman"/>
          <w:b w:val="false"/>
          <w:i w:val="false"/>
          <w:color w:val="000000"/>
          <w:sz w:val="28"/>
        </w:rPr>
        <w:t xml:space="preserve">
18.1        </w:t>
      </w:r>
      <w:r>
        <w:br/>
      </w:r>
      <w:r>
        <w:rPr>
          <w:rFonts w:ascii="Times New Roman"/>
          <w:b w:val="false"/>
          <w:i w:val="false"/>
          <w:color w:val="000000"/>
          <w:sz w:val="28"/>
        </w:rPr>
        <w:t xml:space="preserve">
19.      42160      33929     46228      51          51 </w:t>
      </w:r>
      <w:r>
        <w:br/>
      </w:r>
      <w:r>
        <w:rPr>
          <w:rFonts w:ascii="Times New Roman"/>
          <w:b w:val="false"/>
          <w:i w:val="false"/>
          <w:color w:val="000000"/>
          <w:sz w:val="28"/>
        </w:rPr>
        <w:t xml:space="preserve">
20.      20913      27187     34343     148         169     </w:t>
      </w:r>
      <w:r>
        <w:br/>
      </w:r>
      <w:r>
        <w:rPr>
          <w:rFonts w:ascii="Times New Roman"/>
          <w:b w:val="false"/>
          <w:i w:val="false"/>
          <w:color w:val="000000"/>
          <w:sz w:val="28"/>
        </w:rPr>
        <w:t xml:space="preserve">
20.1 </w:t>
      </w:r>
      <w:r>
        <w:br/>
      </w:r>
      <w:r>
        <w:rPr>
          <w:rFonts w:ascii="Times New Roman"/>
          <w:b w:val="false"/>
          <w:i w:val="false"/>
          <w:color w:val="000000"/>
          <w:sz w:val="28"/>
        </w:rPr>
        <w:t xml:space="preserve">
21.       2058        805       805      32          39 </w:t>
      </w:r>
      <w:r>
        <w:br/>
      </w:r>
      <w:r>
        <w:rPr>
          <w:rFonts w:ascii="Times New Roman"/>
          <w:b w:val="false"/>
          <w:i w:val="false"/>
          <w:color w:val="000000"/>
          <w:sz w:val="28"/>
        </w:rPr>
        <w:t xml:space="preserve">
21.1       100        256       256                 316 </w:t>
      </w:r>
      <w:r>
        <w:br/>
      </w:r>
      <w:r>
        <w:rPr>
          <w:rFonts w:ascii="Times New Roman"/>
          <w:b w:val="false"/>
          <w:i w:val="false"/>
          <w:color w:val="000000"/>
          <w:sz w:val="28"/>
        </w:rPr>
        <w:t xml:space="preserve">
22.          0          0         0 </w:t>
      </w:r>
      <w:r>
        <w:br/>
      </w:r>
      <w:r>
        <w:rPr>
          <w:rFonts w:ascii="Times New Roman"/>
          <w:b w:val="false"/>
          <w:i w:val="false"/>
          <w:color w:val="000000"/>
          <w:sz w:val="28"/>
        </w:rPr>
        <w:t xml:space="preserve">
23.      30546          0         0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xml:space="preserve">
                                               Приложение 52                                                         </w:t>
      </w:r>
    </w:p>
    <w:bookmarkEnd w:id="85"/>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"Центр транспортного сервиса"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274238     301396      27269    54537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175323     196935      31411    62822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98915     104461      -4142    -8285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196113      79575      11126    22252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196113      79575      11126    22252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0          0        0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-97198      24886     -15268   -30536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43056          0      44323    88646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-54142      24886      29055    58110 </w:t>
      </w:r>
      <w:r>
        <w:br/>
      </w:r>
      <w:r>
        <w:rPr>
          <w:rFonts w:ascii="Times New Roman"/>
          <w:b w:val="false"/>
          <w:i w:val="false"/>
          <w:color w:val="000000"/>
          <w:sz w:val="28"/>
        </w:rPr>
        <w:t xml:space="preserve">
8   Подоходный налог                 7466       8717    17433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-54142      17420      20339    40677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-54142      17420      20339    40677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1      81806   109074    109,9     36,2 </w:t>
      </w:r>
      <w:r>
        <w:br/>
      </w:r>
      <w:r>
        <w:rPr>
          <w:rFonts w:ascii="Times New Roman"/>
          <w:b w:val="false"/>
          <w:i w:val="false"/>
          <w:color w:val="000000"/>
          <w:sz w:val="28"/>
        </w:rPr>
        <w:t xml:space="preserve">
2      94232   125643    112,3     63,8 </w:t>
      </w:r>
      <w:r>
        <w:br/>
      </w:r>
      <w:r>
        <w:rPr>
          <w:rFonts w:ascii="Times New Roman"/>
          <w:b w:val="false"/>
          <w:i w:val="false"/>
          <w:color w:val="000000"/>
          <w:sz w:val="28"/>
        </w:rPr>
        <w:t xml:space="preserve">
3     -12427   -16569    105,6    -15,9 </w:t>
      </w:r>
      <w:r>
        <w:br/>
      </w:r>
      <w:r>
        <w:rPr>
          <w:rFonts w:ascii="Times New Roman"/>
          <w:b w:val="false"/>
          <w:i w:val="false"/>
          <w:color w:val="000000"/>
          <w:sz w:val="28"/>
        </w:rPr>
        <w:t xml:space="preserve">
4      33377    44503     40,6     55,9 </w:t>
      </w:r>
      <w:r>
        <w:br/>
      </w:r>
      <w:r>
        <w:rPr>
          <w:rFonts w:ascii="Times New Roman"/>
          <w:b w:val="false"/>
          <w:i w:val="false"/>
          <w:color w:val="000000"/>
          <w:sz w:val="28"/>
        </w:rPr>
        <w:t xml:space="preserve">
4.1.   33377    44503     40,6     55,9 </w:t>
      </w:r>
      <w:r>
        <w:br/>
      </w:r>
      <w:r>
        <w:rPr>
          <w:rFonts w:ascii="Times New Roman"/>
          <w:b w:val="false"/>
          <w:i w:val="false"/>
          <w:color w:val="000000"/>
          <w:sz w:val="28"/>
        </w:rPr>
        <w:t xml:space="preserve">
4.2.       0        0 </w:t>
      </w:r>
      <w:r>
        <w:br/>
      </w:r>
      <w:r>
        <w:rPr>
          <w:rFonts w:ascii="Times New Roman"/>
          <w:b w:val="false"/>
          <w:i w:val="false"/>
          <w:color w:val="000000"/>
          <w:sz w:val="28"/>
        </w:rPr>
        <w:t xml:space="preserve">
4.3. </w:t>
      </w:r>
      <w:r>
        <w:br/>
      </w:r>
      <w:r>
        <w:rPr>
          <w:rFonts w:ascii="Times New Roman"/>
          <w:b w:val="false"/>
          <w:i w:val="false"/>
          <w:color w:val="000000"/>
          <w:sz w:val="28"/>
        </w:rPr>
        <w:t xml:space="preserve">
5     -45804   -61072    -25,6   -245,4 </w:t>
      </w:r>
      <w:r>
        <w:br/>
      </w:r>
      <w:r>
        <w:rPr>
          <w:rFonts w:ascii="Times New Roman"/>
          <w:b w:val="false"/>
          <w:i w:val="false"/>
          <w:color w:val="000000"/>
          <w:sz w:val="28"/>
        </w:rPr>
        <w:t xml:space="preserve">
6     132969   177292 </w:t>
      </w:r>
      <w:r>
        <w:br/>
      </w:r>
      <w:r>
        <w:rPr>
          <w:rFonts w:ascii="Times New Roman"/>
          <w:b w:val="false"/>
          <w:i w:val="false"/>
          <w:color w:val="000000"/>
          <w:sz w:val="28"/>
        </w:rPr>
        <w:t xml:space="preserve">
7      87165   116220    -46,0    467,0 </w:t>
      </w:r>
      <w:r>
        <w:br/>
      </w:r>
      <w:r>
        <w:rPr>
          <w:rFonts w:ascii="Times New Roman"/>
          <w:b w:val="false"/>
          <w:i w:val="false"/>
          <w:color w:val="000000"/>
          <w:sz w:val="28"/>
        </w:rPr>
        <w:t xml:space="preserve">
8      26150    34866             467,0 </w:t>
      </w:r>
      <w:r>
        <w:br/>
      </w:r>
      <w:r>
        <w:rPr>
          <w:rFonts w:ascii="Times New Roman"/>
          <w:b w:val="false"/>
          <w:i w:val="false"/>
          <w:color w:val="000000"/>
          <w:sz w:val="28"/>
        </w:rPr>
        <w:t xml:space="preserve">
9      61016    81354    -32,2    467,0 </w:t>
      </w:r>
      <w:r>
        <w:br/>
      </w:r>
      <w:r>
        <w:rPr>
          <w:rFonts w:ascii="Times New Roman"/>
          <w:b w:val="false"/>
          <w:i w:val="false"/>
          <w:color w:val="000000"/>
          <w:sz w:val="28"/>
        </w:rPr>
        <w:t xml:space="preserve">
10 </w:t>
      </w:r>
      <w:r>
        <w:br/>
      </w:r>
      <w:r>
        <w:rPr>
          <w:rFonts w:ascii="Times New Roman"/>
          <w:b w:val="false"/>
          <w:i w:val="false"/>
          <w:color w:val="000000"/>
          <w:sz w:val="28"/>
        </w:rPr>
        <w:t xml:space="preserve">
11     61016    81354    -32,2    467,0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9" w:id="86"/>
    <w:p>
      <w:pPr>
        <w:spacing w:after="0"/>
        <w:ind w:left="0"/>
        <w:jc w:val="both"/>
      </w:pPr>
      <w:r>
        <w:rPr>
          <w:rFonts w:ascii="Times New Roman"/>
          <w:b w:val="false"/>
          <w:i w:val="false"/>
          <w:color w:val="000000"/>
          <w:sz w:val="28"/>
        </w:rPr>
        <w:t xml:space="preserve">
                                                  Приложение 53                                                         </w:t>
      </w:r>
    </w:p>
    <w:bookmarkEnd w:id="86"/>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"Центр транспортного сервиса"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813548    333845     116634     233267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506360    333845      43183      86367 </w:t>
      </w:r>
      <w:r>
        <w:br/>
      </w:r>
      <w:r>
        <w:rPr>
          <w:rFonts w:ascii="Times New Roman"/>
          <w:b w:val="false"/>
          <w:i w:val="false"/>
          <w:color w:val="000000"/>
          <w:sz w:val="28"/>
        </w:rPr>
        <w:t xml:space="preserve">
1.2 авансы полученные     12753         0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294435         0      73450     146900 </w:t>
      </w:r>
      <w:r>
        <w:br/>
      </w:r>
      <w:r>
        <w:rPr>
          <w:rFonts w:ascii="Times New Roman"/>
          <w:b w:val="false"/>
          <w:i w:val="false"/>
          <w:color w:val="000000"/>
          <w:sz w:val="28"/>
        </w:rPr>
        <w:t xml:space="preserve">
I.2. Выбытие денег:      814139    240222      57789     115578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315710     41263       8694      17387 </w:t>
      </w:r>
      <w:r>
        <w:br/>
      </w:r>
      <w:r>
        <w:rPr>
          <w:rFonts w:ascii="Times New Roman"/>
          <w:b w:val="false"/>
          <w:i w:val="false"/>
          <w:color w:val="000000"/>
          <w:sz w:val="28"/>
        </w:rPr>
        <w:t xml:space="preserve">
2.2 авансы выданные       17302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87776     79449       8854      17707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13087     31605       2727       5455 </w:t>
      </w:r>
      <w:r>
        <w:br/>
      </w:r>
      <w:r>
        <w:rPr>
          <w:rFonts w:ascii="Times New Roman"/>
          <w:b w:val="false"/>
          <w:i w:val="false"/>
          <w:color w:val="000000"/>
          <w:sz w:val="28"/>
        </w:rPr>
        <w:t xml:space="preserve">
2.5 по налогам           111076     87735      13711      27422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269188       170      23804      47607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-591     93623      58845     117689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865     96675     21608      43217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865     96675         0          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21608      43217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-865    -96675    -21608     -43217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0      2139     17420          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1069     16236 </w:t>
      </w:r>
      <w:r>
        <w:br/>
      </w:r>
      <w:r>
        <w:rPr>
          <w:rFonts w:ascii="Times New Roman"/>
          <w:b w:val="false"/>
          <w:i w:val="false"/>
          <w:color w:val="000000"/>
          <w:sz w:val="28"/>
        </w:rPr>
        <w:t xml:space="preserve">
2.4  прочие выплаты                  1070      1184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0     -2139    -17420          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-1456     -5191     19816      74473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6647      5191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5191         0     19816      74473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349901     466534      41,04     139,7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129550     172734      65,93      51,7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220350     293800       0,00 </w:t>
      </w:r>
      <w:r>
        <w:br/>
      </w:r>
      <w:r>
        <w:rPr>
          <w:rFonts w:ascii="Times New Roman"/>
          <w:b w:val="false"/>
          <w:i w:val="false"/>
          <w:color w:val="000000"/>
          <w:sz w:val="28"/>
        </w:rPr>
        <w:t xml:space="preserve">
I.2. Выбытие денег:       173366     231155      29,51      96,2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26081      34774      13,07      84,3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26561      35414      90,51      44,6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8182      10909     241,50      34,5 </w:t>
      </w:r>
      <w:r>
        <w:br/>
      </w:r>
      <w:r>
        <w:rPr>
          <w:rFonts w:ascii="Times New Roman"/>
          <w:b w:val="false"/>
          <w:i w:val="false"/>
          <w:color w:val="000000"/>
          <w:sz w:val="28"/>
        </w:rPr>
        <w:t xml:space="preserve">
2.5 по налогам             41133      54844      78,99      62,5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71411      95214       0,06   56008,2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176834    235379  -15841,53     251,4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64825      86433    11176,30     89,4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0               11176,30      0,0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64825      86433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-64825     -86433    11176,30     89,4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0    148946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97590 </w:t>
      </w:r>
      <w:r>
        <w:br/>
      </w:r>
      <w:r>
        <w:rPr>
          <w:rFonts w:ascii="Times New Roman"/>
          <w:b w:val="false"/>
          <w:i w:val="false"/>
          <w:color w:val="000000"/>
          <w:sz w:val="28"/>
        </w:rPr>
        <w:t xml:space="preserve">
2.4  прочие выплаты                   51356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0   -148946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111709         0     356,50      0,0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78,10      0,0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111709         0       0,01    -58,0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w:t>
      </w:r>
    </w:p>
    <w:bookmarkEnd w:id="87"/>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"Центр транспортного сервиса"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196113     79575     11126       22251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196113     79575     11126       22251 </w:t>
      </w:r>
      <w:r>
        <w:br/>
      </w:r>
      <w:r>
        <w:rPr>
          <w:rFonts w:ascii="Times New Roman"/>
          <w:b w:val="false"/>
          <w:i w:val="false"/>
          <w:color w:val="000000"/>
          <w:sz w:val="28"/>
        </w:rPr>
        <w:t xml:space="preserve">
1.1 Материалы              2927       766       115         230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37945     29825      4474        8948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6924      6039       906        1812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2223     1915       287         575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595      186        28          56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65                  0           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3791     1755       263         527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3791     1755       263         527    </w:t>
      </w:r>
      <w:r>
        <w:br/>
      </w:r>
      <w:r>
        <w:rPr>
          <w:rFonts w:ascii="Times New Roman"/>
          <w:b w:val="false"/>
          <w:i w:val="false"/>
          <w:color w:val="000000"/>
          <w:sz w:val="28"/>
        </w:rPr>
        <w:t xml:space="preserve">
1.7.2 сверх норм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0           0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0           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0           0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60009     28966     3621        7242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957       328       49          98 </w:t>
      </w:r>
      <w:r>
        <w:br/>
      </w:r>
      <w:r>
        <w:rPr>
          <w:rFonts w:ascii="Times New Roman"/>
          <w:b w:val="false"/>
          <w:i w:val="false"/>
          <w:color w:val="000000"/>
          <w:sz w:val="28"/>
        </w:rPr>
        <w:t xml:space="preserve">
1.13 Услуги связи           3391      1795      269         539 </w:t>
      </w:r>
      <w:r>
        <w:br/>
      </w:r>
      <w:r>
        <w:rPr>
          <w:rFonts w:ascii="Times New Roman"/>
          <w:b w:val="false"/>
          <w:i w:val="false"/>
          <w:color w:val="000000"/>
          <w:sz w:val="28"/>
        </w:rPr>
        <w:t xml:space="preserve">
1.14 Расходы на охрану       456       423       63         127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991        60        9          18 </w:t>
      </w:r>
      <w:r>
        <w:br/>
      </w:r>
      <w:r>
        <w:rPr>
          <w:rFonts w:ascii="Times New Roman"/>
          <w:b w:val="false"/>
          <w:i w:val="false"/>
          <w:color w:val="000000"/>
          <w:sz w:val="28"/>
        </w:rPr>
        <w:t xml:space="preserve">
1.16 Банковские услуги       845      1179      177         354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w:t>
      </w:r>
      <w:r>
        <w:br/>
      </w:r>
      <w:r>
        <w:rPr>
          <w:rFonts w:ascii="Times New Roman"/>
          <w:b w:val="false"/>
          <w:i w:val="false"/>
          <w:color w:val="000000"/>
          <w:sz w:val="28"/>
        </w:rPr>
        <w:t xml:space="preserve">
1.18 Судебные издержки                            0           0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104                  0           0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0           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0           0 </w:t>
      </w:r>
      <w:r>
        <w:br/>
      </w:r>
      <w:r>
        <w:rPr>
          <w:rFonts w:ascii="Times New Roman"/>
          <w:b w:val="false"/>
          <w:i w:val="false"/>
          <w:color w:val="000000"/>
          <w:sz w:val="28"/>
        </w:rPr>
        <w:t xml:space="preserve">
1.22 Расходы по аренде      8051      4895      734        1469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58       170       26          51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57196         0        0          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82                  0          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0          0 </w:t>
      </w:r>
      <w:r>
        <w:br/>
      </w:r>
      <w:r>
        <w:rPr>
          <w:rFonts w:ascii="Times New Roman"/>
          <w:b w:val="false"/>
          <w:i w:val="false"/>
          <w:color w:val="000000"/>
          <w:sz w:val="28"/>
        </w:rPr>
        <w:t xml:space="preserve">
1.27 Прочие расходы         9503      1273      105        209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0         0        0          0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0         0        0          0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33377      44503      40,6       55,9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33377      44503      40,6       55,9 </w:t>
      </w:r>
      <w:r>
        <w:br/>
      </w:r>
      <w:r>
        <w:rPr>
          <w:rFonts w:ascii="Times New Roman"/>
          <w:b w:val="false"/>
          <w:i w:val="false"/>
          <w:color w:val="000000"/>
          <w:sz w:val="28"/>
        </w:rPr>
        <w:t xml:space="preserve">
1.1 Материалы               345        460      26,2       60,0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13421      17895      78,6       60,0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2718       3624      87,2       60,0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862       1149      86,1       60,0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84        112      31,3       60,0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0          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790       1053      46,3       60,0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790       1053      46,3       60,0 </w:t>
      </w:r>
      <w:r>
        <w:br/>
      </w:r>
      <w:r>
        <w:rPr>
          <w:rFonts w:ascii="Times New Roman"/>
          <w:b w:val="false"/>
          <w:i w:val="false"/>
          <w:color w:val="000000"/>
          <w:sz w:val="28"/>
        </w:rPr>
        <w:t xml:space="preserve">
1.7.2 сверх норм              0          0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0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0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0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10862      14483      48,3       50,0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148        197      34,3       60,0 </w:t>
      </w:r>
      <w:r>
        <w:br/>
      </w:r>
      <w:r>
        <w:rPr>
          <w:rFonts w:ascii="Times New Roman"/>
          <w:b w:val="false"/>
          <w:i w:val="false"/>
          <w:color w:val="000000"/>
          <w:sz w:val="28"/>
        </w:rPr>
        <w:t xml:space="preserve">
1.13 Услуги связи           808       1077      52,9       60,0 </w:t>
      </w:r>
      <w:r>
        <w:br/>
      </w:r>
      <w:r>
        <w:rPr>
          <w:rFonts w:ascii="Times New Roman"/>
          <w:b w:val="false"/>
          <w:i w:val="false"/>
          <w:color w:val="000000"/>
          <w:sz w:val="28"/>
        </w:rPr>
        <w:t xml:space="preserve">
1.14 Расходы на охрану      190        254      92,8       60,0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27         36       6,1       60,0 </w:t>
      </w:r>
      <w:r>
        <w:br/>
      </w:r>
      <w:r>
        <w:rPr>
          <w:rFonts w:ascii="Times New Roman"/>
          <w:b w:val="false"/>
          <w:i w:val="false"/>
          <w:color w:val="000000"/>
          <w:sz w:val="28"/>
        </w:rPr>
        <w:t xml:space="preserve">
1.16 Банковские услуги      531        707     139,5       60,0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0          0 </w:t>
      </w:r>
      <w:r>
        <w:br/>
      </w:r>
      <w:r>
        <w:rPr>
          <w:rFonts w:ascii="Times New Roman"/>
          <w:b w:val="false"/>
          <w:i w:val="false"/>
          <w:color w:val="000000"/>
          <w:sz w:val="28"/>
        </w:rPr>
        <w:t xml:space="preserve">
1.18 Судебные издержки        0          0 </w:t>
      </w:r>
      <w:r>
        <w:br/>
      </w:r>
      <w:r>
        <w:rPr>
          <w:rFonts w:ascii="Times New Roman"/>
          <w:b w:val="false"/>
          <w:i w:val="false"/>
          <w:color w:val="000000"/>
          <w:sz w:val="28"/>
        </w:rPr>
        <w:t xml:space="preserve">
1.19 Штрафы, пени             0          0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0          0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0          0 </w:t>
      </w:r>
      <w:r>
        <w:br/>
      </w:r>
      <w:r>
        <w:rPr>
          <w:rFonts w:ascii="Times New Roman"/>
          <w:b w:val="false"/>
          <w:i w:val="false"/>
          <w:color w:val="000000"/>
          <w:sz w:val="28"/>
        </w:rPr>
        <w:t xml:space="preserve">
1.22 Расходы по аренде     2203       2937     60,8       60,0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77        102    293,1       60,0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0          0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0          0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0          0 </w:t>
      </w:r>
      <w:r>
        <w:br/>
      </w:r>
      <w:r>
        <w:rPr>
          <w:rFonts w:ascii="Times New Roman"/>
          <w:b w:val="false"/>
          <w:i w:val="false"/>
          <w:color w:val="000000"/>
          <w:sz w:val="28"/>
        </w:rPr>
        <w:t xml:space="preserve">
1.27 Прочие расходы         314        418    13,4       32,8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0          0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0         0         0         0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w:t>
      </w:r>
    </w:p>
    <w:bookmarkEnd w:id="88"/>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"Ремпуть" </w:t>
      </w:r>
      <w:r>
        <w:br/>
      </w:r>
      <w:r>
        <w:rPr>
          <w:rFonts w:ascii="Times New Roman"/>
          <w:b w:val="false"/>
          <w:i w:val="false"/>
          <w:color w:val="000000"/>
          <w:sz w:val="28"/>
        </w:rPr>
        <w:t xml:space="preserve">
                                                    форма 1 НК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Показатели   |Ед.      |  2002 г.    |  2003 г.   |2003 г. в % </w:t>
      </w:r>
      <w:r>
        <w:br/>
      </w:r>
      <w:r>
        <w:rPr>
          <w:rFonts w:ascii="Times New Roman"/>
          <w:b w:val="false"/>
          <w:i w:val="false"/>
          <w:color w:val="000000"/>
          <w:sz w:val="28"/>
        </w:rPr>
        <w:t xml:space="preserve">
п/п |              |изм.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к-во/ </w:t>
      </w:r>
      <w:r>
        <w:br/>
      </w:r>
      <w:r>
        <w:rPr>
          <w:rFonts w:ascii="Times New Roman"/>
          <w:b w:val="false"/>
          <w:i w:val="false"/>
          <w:color w:val="000000"/>
          <w:sz w:val="28"/>
        </w:rPr>
        <w:t xml:space="preserve">
     продукции       ст-сть      1408908       2607265     185,1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1.1  в том числе         " </w:t>
      </w:r>
      <w:r>
        <w:br/>
      </w:r>
      <w:r>
        <w:rPr>
          <w:rFonts w:ascii="Times New Roman"/>
          <w:b w:val="false"/>
          <w:i w:val="false"/>
          <w:color w:val="000000"/>
          <w:sz w:val="28"/>
        </w:rPr>
        <w:t xml:space="preserve">
     по видам: </w:t>
      </w:r>
      <w:r>
        <w:br/>
      </w:r>
      <w:r>
        <w:rPr>
          <w:rFonts w:ascii="Times New Roman"/>
          <w:b w:val="false"/>
          <w:i w:val="false"/>
          <w:color w:val="000000"/>
          <w:sz w:val="28"/>
        </w:rPr>
        <w:t xml:space="preserve">
2.  Экспорт </w:t>
      </w:r>
      <w:r>
        <w:br/>
      </w:r>
      <w:r>
        <w:rPr>
          <w:rFonts w:ascii="Times New Roman"/>
          <w:b w:val="false"/>
          <w:i w:val="false"/>
          <w:color w:val="000000"/>
          <w:sz w:val="28"/>
        </w:rPr>
        <w:t xml:space="preserve">
     всего:              " </w:t>
      </w:r>
      <w:r>
        <w:br/>
      </w:r>
      <w:r>
        <w:rPr>
          <w:rFonts w:ascii="Times New Roman"/>
          <w:b w:val="false"/>
          <w:i w:val="false"/>
          <w:color w:val="000000"/>
          <w:sz w:val="28"/>
        </w:rPr>
        <w:t xml:space="preserve">
3.  Импорт всего        "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тыс.тенге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5.  Доходы, всего       "     1408908       2607265     185,1 </w:t>
      </w:r>
      <w:r>
        <w:br/>
      </w:r>
      <w:r>
        <w:rPr>
          <w:rFonts w:ascii="Times New Roman"/>
          <w:b w:val="false"/>
          <w:i w:val="false"/>
          <w:color w:val="000000"/>
          <w:sz w:val="28"/>
        </w:rPr>
        <w:t xml:space="preserve">
6.  Расходы, всего      "     1333747       2460623     184,5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1398316       2607265     186,5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1080981       2110842     195,3 </w:t>
      </w:r>
      <w:r>
        <w:br/>
      </w:r>
      <w:r>
        <w:rPr>
          <w:rFonts w:ascii="Times New Roman"/>
          <w:b w:val="false"/>
          <w:i w:val="false"/>
          <w:color w:val="000000"/>
          <w:sz w:val="28"/>
        </w:rPr>
        <w:t xml:space="preserve">
9.  Валовый доход       "      317335        496423     156,4 </w:t>
      </w:r>
      <w:r>
        <w:br/>
      </w:r>
      <w:r>
        <w:rPr>
          <w:rFonts w:ascii="Times New Roman"/>
          <w:b w:val="false"/>
          <w:i w:val="false"/>
          <w:color w:val="000000"/>
          <w:sz w:val="28"/>
        </w:rPr>
        <w:t xml:space="preserve">
10.  Расходы периода,           175814        286934     163,2 </w:t>
      </w:r>
      <w:r>
        <w:br/>
      </w:r>
      <w:r>
        <w:rPr>
          <w:rFonts w:ascii="Times New Roman"/>
          <w:b w:val="false"/>
          <w:i w:val="false"/>
          <w:color w:val="000000"/>
          <w:sz w:val="28"/>
        </w:rPr>
        <w:t xml:space="preserve">
     всего               "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175814        286934     163,2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0             0         0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151961        209489     137,9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76800         62847      81,8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75161        146642     195,1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106           106     100,3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3036          3950     130,1      </w:t>
      </w:r>
      <w:r>
        <w:br/>
      </w:r>
      <w:r>
        <w:rPr>
          <w:rFonts w:ascii="Times New Roman"/>
          <w:b w:val="false"/>
          <w:i w:val="false"/>
          <w:color w:val="000000"/>
          <w:sz w:val="28"/>
        </w:rPr>
        <w:t xml:space="preserve">
18.  Численность                                 640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1411          1495     106,0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45            48     106,7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307572       529987     172,3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18165        29542     162,6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45           48      106,7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ед.     4730        4890      103,4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1445140    1453870      100,6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1574210    1576893      100,2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г. | 2005 г.  | 2006 г. | 2006 г.  |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7    |    8     |    9    |    10    |   11 </w:t>
      </w:r>
      <w:r>
        <w:br/>
      </w:r>
      <w:r>
        <w:rPr>
          <w:rFonts w:ascii="Times New Roman"/>
          <w:b w:val="false"/>
          <w:i w:val="false"/>
          <w:color w:val="000000"/>
          <w:sz w:val="28"/>
        </w:rPr>
        <w:t xml:space="preserve">
-------------------------------------------------------------------- </w:t>
      </w:r>
      <w:r>
        <w:br/>
      </w:r>
      <w:r>
        <w:rPr>
          <w:rFonts w:ascii="Times New Roman"/>
          <w:b w:val="false"/>
          <w:i w:val="false"/>
          <w:color w:val="000000"/>
          <w:sz w:val="28"/>
        </w:rPr>
        <w:t xml:space="preserve">
1.     1835868    1982880    2364120    167,8       90,7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w:t>
      </w:r>
      <w:r>
        <w:br/>
      </w:r>
      <w:r>
        <w:rPr>
          <w:rFonts w:ascii="Times New Roman"/>
          <w:b w:val="false"/>
          <w:i w:val="false"/>
          <w:color w:val="000000"/>
          <w:sz w:val="28"/>
        </w:rPr>
        <w:t xml:space="preserve">
5.     2035868    1982880    2364120    167,8       90,7 </w:t>
      </w:r>
      <w:r>
        <w:br/>
      </w:r>
      <w:r>
        <w:rPr>
          <w:rFonts w:ascii="Times New Roman"/>
          <w:b w:val="false"/>
          <w:i w:val="false"/>
          <w:color w:val="000000"/>
          <w:sz w:val="28"/>
        </w:rPr>
        <w:t xml:space="preserve">
6.     1933868    1880270    2241781    168,1       91,1 </w:t>
      </w:r>
      <w:r>
        <w:br/>
      </w:r>
      <w:r>
        <w:rPr>
          <w:rFonts w:ascii="Times New Roman"/>
          <w:b w:val="false"/>
          <w:i w:val="false"/>
          <w:color w:val="000000"/>
          <w:sz w:val="28"/>
        </w:rPr>
        <w:t xml:space="preserve">
7.     2035868    1982880    2364120    169,1       90,7 </w:t>
      </w:r>
      <w:r>
        <w:br/>
      </w:r>
      <w:r>
        <w:rPr>
          <w:rFonts w:ascii="Times New Roman"/>
          <w:b w:val="false"/>
          <w:i w:val="false"/>
          <w:color w:val="000000"/>
          <w:sz w:val="28"/>
        </w:rPr>
        <w:t xml:space="preserve">
8.     1686319    1487160    1773090    164,0       84,0 </w:t>
      </w:r>
      <w:r>
        <w:br/>
      </w:r>
      <w:r>
        <w:rPr>
          <w:rFonts w:ascii="Times New Roman"/>
          <w:b w:val="false"/>
          <w:i w:val="false"/>
          <w:color w:val="000000"/>
          <w:sz w:val="28"/>
        </w:rPr>
        <w:t xml:space="preserve">
9.      349549     348840     415910    131,1       83,8 </w:t>
      </w:r>
      <w:r>
        <w:br/>
      </w:r>
      <w:r>
        <w:rPr>
          <w:rFonts w:ascii="Times New Roman"/>
          <w:b w:val="false"/>
          <w:i w:val="false"/>
          <w:color w:val="000000"/>
          <w:sz w:val="28"/>
        </w:rPr>
        <w:t xml:space="preserve">
10.     202680     202254     241140    137,2       84,0 </w:t>
      </w:r>
      <w:r>
        <w:br/>
      </w:r>
      <w:r>
        <w:rPr>
          <w:rFonts w:ascii="Times New Roman"/>
          <w:b w:val="false"/>
          <w:i w:val="false"/>
          <w:color w:val="000000"/>
          <w:sz w:val="28"/>
        </w:rPr>
        <w:t xml:space="preserve">
10.1.   202680     200254     241140    137,2       84,0 </w:t>
      </w:r>
      <w:r>
        <w:br/>
      </w:r>
      <w:r>
        <w:rPr>
          <w:rFonts w:ascii="Times New Roman"/>
          <w:b w:val="false"/>
          <w:i w:val="false"/>
          <w:color w:val="000000"/>
          <w:sz w:val="28"/>
        </w:rPr>
        <w:t xml:space="preserve">
10.2.        0          0          0 </w:t>
      </w:r>
      <w:r>
        <w:br/>
      </w:r>
      <w:r>
        <w:rPr>
          <w:rFonts w:ascii="Times New Roman"/>
          <w:b w:val="false"/>
          <w:i w:val="false"/>
          <w:color w:val="000000"/>
          <w:sz w:val="28"/>
        </w:rPr>
        <w:t xml:space="preserve">
10.3. </w:t>
      </w:r>
      <w:r>
        <w:br/>
      </w:r>
      <w:r>
        <w:rPr>
          <w:rFonts w:ascii="Times New Roman"/>
          <w:b w:val="false"/>
          <w:i w:val="false"/>
          <w:color w:val="000000"/>
          <w:sz w:val="28"/>
        </w:rPr>
        <w:t xml:space="preserve">
11.    146869      146586     174770    115,0       83,4 </w:t>
      </w:r>
      <w:r>
        <w:br/>
      </w:r>
      <w:r>
        <w:rPr>
          <w:rFonts w:ascii="Times New Roman"/>
          <w:b w:val="false"/>
          <w:i w:val="false"/>
          <w:color w:val="000000"/>
          <w:sz w:val="28"/>
        </w:rPr>
        <w:t xml:space="preserve">
12.     44061       43976      52431     68,3       83,4 </w:t>
      </w:r>
      <w:r>
        <w:br/>
      </w:r>
      <w:r>
        <w:rPr>
          <w:rFonts w:ascii="Times New Roman"/>
          <w:b w:val="false"/>
          <w:i w:val="false"/>
          <w:color w:val="000000"/>
          <w:sz w:val="28"/>
        </w:rPr>
        <w:t xml:space="preserve">
13.    102000      102610     122339    162,8       83,4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16.       105         105        105     99,8       99,5 </w:t>
      </w:r>
      <w:r>
        <w:br/>
      </w:r>
      <w:r>
        <w:rPr>
          <w:rFonts w:ascii="Times New Roman"/>
          <w:b w:val="false"/>
          <w:i w:val="false"/>
          <w:color w:val="000000"/>
          <w:sz w:val="28"/>
        </w:rPr>
        <w:t xml:space="preserve">
17.      2975        2775       2657     87,5       67,3 </w:t>
      </w:r>
      <w:r>
        <w:br/>
      </w:r>
      <w:r>
        <w:rPr>
          <w:rFonts w:ascii="Times New Roman"/>
          <w:b w:val="false"/>
          <w:i w:val="false"/>
          <w:color w:val="000000"/>
          <w:sz w:val="28"/>
        </w:rPr>
        <w:t xml:space="preserve">
18.      1515        1535       1555    110,2      104,0 </w:t>
      </w:r>
      <w:r>
        <w:br/>
      </w:r>
      <w:r>
        <w:rPr>
          <w:rFonts w:ascii="Times New Roman"/>
          <w:b w:val="false"/>
          <w:i w:val="false"/>
          <w:color w:val="000000"/>
          <w:sz w:val="28"/>
        </w:rPr>
        <w:t xml:space="preserve">
18.1       52          55         60    133,3      125,0 </w:t>
      </w:r>
      <w:r>
        <w:br/>
      </w:r>
      <w:r>
        <w:rPr>
          <w:rFonts w:ascii="Times New Roman"/>
          <w:b w:val="false"/>
          <w:i w:val="false"/>
          <w:color w:val="000000"/>
          <w:sz w:val="28"/>
        </w:rPr>
        <w:t xml:space="preserve">
19.    794981      192471    1788707    581,6      337,5 </w:t>
      </w:r>
      <w:r>
        <w:br/>
      </w:r>
      <w:r>
        <w:rPr>
          <w:rFonts w:ascii="Times New Roman"/>
          <w:b w:val="false"/>
          <w:i w:val="false"/>
          <w:color w:val="000000"/>
          <w:sz w:val="28"/>
        </w:rPr>
        <w:t xml:space="preserve">
20.     43728       64738      95858    527,7      324,5 </w:t>
      </w:r>
      <w:r>
        <w:br/>
      </w:r>
      <w:r>
        <w:rPr>
          <w:rFonts w:ascii="Times New Roman"/>
          <w:b w:val="false"/>
          <w:i w:val="false"/>
          <w:color w:val="000000"/>
          <w:sz w:val="28"/>
        </w:rPr>
        <w:t xml:space="preserve">
20.1       52          55         60    133,3      125,0 </w:t>
      </w:r>
      <w:r>
        <w:br/>
      </w:r>
      <w:r>
        <w:rPr>
          <w:rFonts w:ascii="Times New Roman"/>
          <w:b w:val="false"/>
          <w:i w:val="false"/>
          <w:color w:val="000000"/>
          <w:sz w:val="28"/>
        </w:rPr>
        <w:t xml:space="preserve">
21.      5020        5140       5290    111,8      108,2 </w:t>
      </w:r>
      <w:r>
        <w:br/>
      </w:r>
      <w:r>
        <w:rPr>
          <w:rFonts w:ascii="Times New Roman"/>
          <w:b w:val="false"/>
          <w:i w:val="false"/>
          <w:color w:val="000000"/>
          <w:sz w:val="28"/>
        </w:rPr>
        <w:t xml:space="preserve">
21.1 </w:t>
      </w:r>
      <w:r>
        <w:br/>
      </w:r>
      <w:r>
        <w:rPr>
          <w:rFonts w:ascii="Times New Roman"/>
          <w:b w:val="false"/>
          <w:i w:val="false"/>
          <w:color w:val="000000"/>
          <w:sz w:val="28"/>
        </w:rPr>
        <w:t xml:space="preserve">
22.   1498850     1475649    1432263     99,1       98,5 </w:t>
      </w:r>
      <w:r>
        <w:br/>
      </w:r>
      <w:r>
        <w:rPr>
          <w:rFonts w:ascii="Times New Roman"/>
          <w:b w:val="false"/>
          <w:i w:val="false"/>
          <w:color w:val="000000"/>
          <w:sz w:val="28"/>
        </w:rPr>
        <w:t xml:space="preserve">
23.   1556324     1507412    1408241     89,5       89,3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**данные за 7 месяцев 2002 года </w:t>
      </w:r>
      <w:r>
        <w:br/>
      </w:r>
      <w:r>
        <w:rPr>
          <w:rFonts w:ascii="Times New Roman"/>
          <w:b w:val="false"/>
          <w:i w:val="false"/>
          <w:color w:val="000000"/>
          <w:sz w:val="28"/>
        </w:rPr>
        <w:t>
 </w:t>
      </w: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xml:space="preserve">
                                               Приложение 56                                                         </w:t>
      </w:r>
    </w:p>
    <w:bookmarkEnd w:id="89"/>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"Ремпуть"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1398316   2607265     321045    922352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1080981   2110842     297264    868844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3  Валовой доход        317335    496423      23781     53508 </w:t>
      </w:r>
      <w:r>
        <w:br/>
      </w:r>
      <w:r>
        <w:rPr>
          <w:rFonts w:ascii="Times New Roman"/>
          <w:b w:val="false"/>
          <w:i w:val="false"/>
          <w:color w:val="000000"/>
          <w:sz w:val="28"/>
        </w:rPr>
        <w:t xml:space="preserve">
    (стр.1-стр.2) </w:t>
      </w:r>
      <w:r>
        <w:br/>
      </w:r>
      <w:r>
        <w:rPr>
          <w:rFonts w:ascii="Times New Roman"/>
          <w:b w:val="false"/>
          <w:i w:val="false"/>
          <w:color w:val="000000"/>
          <w:sz w:val="28"/>
        </w:rPr>
        <w:t xml:space="preserve">
4  Расходы периода,     175814    286934      40536     91206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4.1. общие и             175814    286934      40536     91206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141521    209489     -16755    -37698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w:t>
      </w:r>
      <w:r>
        <w:br/>
      </w:r>
      <w:r>
        <w:rPr>
          <w:rFonts w:ascii="Times New Roman"/>
          <w:b w:val="false"/>
          <w:i w:val="false"/>
          <w:color w:val="000000"/>
          <w:sz w:val="28"/>
        </w:rPr>
        <w:t xml:space="preserve">
6   Доход (убыток)       10440       0          0         0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151961   209489     -16755    -37698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76800    62847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75161   146642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75161   146642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1     1382873   2035868   186,5    78,1 </w:t>
      </w:r>
      <w:r>
        <w:br/>
      </w:r>
      <w:r>
        <w:rPr>
          <w:rFonts w:ascii="Times New Roman"/>
          <w:b w:val="false"/>
          <w:i w:val="false"/>
          <w:color w:val="000000"/>
          <w:sz w:val="28"/>
        </w:rPr>
        <w:t xml:space="preserve">
2     1317475   1686319   195,3    79,9 </w:t>
      </w:r>
      <w:r>
        <w:br/>
      </w:r>
      <w:r>
        <w:rPr>
          <w:rFonts w:ascii="Times New Roman"/>
          <w:b w:val="false"/>
          <w:i w:val="false"/>
          <w:color w:val="000000"/>
          <w:sz w:val="28"/>
        </w:rPr>
        <w:t xml:space="preserve">
3       65398    349549   156,4    70,4 </w:t>
      </w:r>
      <w:r>
        <w:br/>
      </w:r>
      <w:r>
        <w:rPr>
          <w:rFonts w:ascii="Times New Roman"/>
          <w:b w:val="false"/>
          <w:i w:val="false"/>
          <w:color w:val="000000"/>
          <w:sz w:val="28"/>
        </w:rPr>
        <w:t xml:space="preserve">
4      111474    202680   163,2    70,6 </w:t>
      </w:r>
      <w:r>
        <w:br/>
      </w:r>
      <w:r>
        <w:rPr>
          <w:rFonts w:ascii="Times New Roman"/>
          <w:b w:val="false"/>
          <w:i w:val="false"/>
          <w:color w:val="000000"/>
          <w:sz w:val="28"/>
        </w:rPr>
        <w:t xml:space="preserve">
4.1.   111474    202680   163,2    70,6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-46076    146869            70,1 </w:t>
      </w:r>
      <w:r>
        <w:br/>
      </w:r>
      <w:r>
        <w:rPr>
          <w:rFonts w:ascii="Times New Roman"/>
          <w:b w:val="false"/>
          <w:i w:val="false"/>
          <w:color w:val="000000"/>
          <w:sz w:val="28"/>
        </w:rPr>
        <w:t xml:space="preserve">
6           0         0   </w:t>
      </w:r>
      <w:r>
        <w:br/>
      </w:r>
      <w:r>
        <w:rPr>
          <w:rFonts w:ascii="Times New Roman"/>
          <w:b w:val="false"/>
          <w:i w:val="false"/>
          <w:color w:val="000000"/>
          <w:sz w:val="28"/>
        </w:rPr>
        <w:t xml:space="preserve">
7      -46076    146869   137,9    70,1 </w:t>
      </w:r>
      <w:r>
        <w:br/>
      </w:r>
      <w:r>
        <w:rPr>
          <w:rFonts w:ascii="Times New Roman"/>
          <w:b w:val="false"/>
          <w:i w:val="false"/>
          <w:color w:val="000000"/>
          <w:sz w:val="28"/>
        </w:rPr>
        <w:t xml:space="preserve">
8                 44061    81,8    70,1 </w:t>
      </w:r>
      <w:r>
        <w:br/>
      </w:r>
      <w:r>
        <w:rPr>
          <w:rFonts w:ascii="Times New Roman"/>
          <w:b w:val="false"/>
          <w:i w:val="false"/>
          <w:color w:val="000000"/>
          <w:sz w:val="28"/>
        </w:rPr>
        <w:t xml:space="preserve">
9                102808   195,1    70,1 </w:t>
      </w:r>
      <w:r>
        <w:br/>
      </w:r>
      <w:r>
        <w:rPr>
          <w:rFonts w:ascii="Times New Roman"/>
          <w:b w:val="false"/>
          <w:i w:val="false"/>
          <w:color w:val="000000"/>
          <w:sz w:val="28"/>
        </w:rPr>
        <w:t xml:space="preserve">
10 </w:t>
      </w:r>
      <w:r>
        <w:br/>
      </w:r>
      <w:r>
        <w:rPr>
          <w:rFonts w:ascii="Times New Roman"/>
          <w:b w:val="false"/>
          <w:i w:val="false"/>
          <w:color w:val="000000"/>
          <w:sz w:val="28"/>
        </w:rPr>
        <w:t xml:space="preserve">
11               102808   195,1    70,1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xml:space="preserve">
                                                Приложение 57                                                         </w:t>
      </w:r>
    </w:p>
    <w:bookmarkEnd w:id="90"/>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"Ремпуть" </w:t>
      </w:r>
    </w:p>
    <w:p>
      <w:pPr>
        <w:spacing w:after="0"/>
        <w:ind w:left="0"/>
        <w:jc w:val="both"/>
      </w:pPr>
      <w:r>
        <w:rPr>
          <w:rFonts w:ascii="Times New Roman"/>
          <w:b w:val="false"/>
          <w:i w:val="false"/>
          <w:color w:val="000000"/>
          <w:sz w:val="28"/>
        </w:rPr>
        <w:t xml:space="preserve">                                                     форма 3 НК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показателей          1053678  1580517      4261       8502 </w:t>
      </w:r>
      <w:r>
        <w:br/>
      </w:r>
      <w:r>
        <w:rPr>
          <w:rFonts w:ascii="Times New Roman"/>
          <w:b w:val="false"/>
          <w:i w:val="false"/>
          <w:color w:val="000000"/>
          <w:sz w:val="28"/>
        </w:rPr>
        <w:t xml:space="preserve">
I.1.Поступление денег:   1048234  1571297       423        848 </w:t>
      </w:r>
      <w:r>
        <w:br/>
      </w:r>
      <w:r>
        <w:rPr>
          <w:rFonts w:ascii="Times New Roman"/>
          <w:b w:val="false"/>
          <w:i w:val="false"/>
          <w:color w:val="000000"/>
          <w:sz w:val="28"/>
        </w:rPr>
        <w:t xml:space="preserve">
1.1 доход от реали-         l901     2870      1070       2200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3543     6350      2768       5454 </w:t>
      </w:r>
      <w:r>
        <w:br/>
      </w:r>
      <w:r>
        <w:rPr>
          <w:rFonts w:ascii="Times New Roman"/>
          <w:b w:val="false"/>
          <w:i w:val="false"/>
          <w:color w:val="000000"/>
          <w:sz w:val="28"/>
        </w:rPr>
        <w:t xml:space="preserve">
1.6 прочие поступления    679565  1345210       381        766 </w:t>
      </w:r>
      <w:r>
        <w:br/>
      </w:r>
      <w:r>
        <w:rPr>
          <w:rFonts w:ascii="Times New Roman"/>
          <w:b w:val="false"/>
          <w:i w:val="false"/>
          <w:color w:val="000000"/>
          <w:sz w:val="28"/>
        </w:rPr>
        <w:t xml:space="preserve">
1.2. Выбытие денег:       210442   481820       135        271      </w:t>
      </w:r>
      <w:r>
        <w:br/>
      </w:r>
      <w:r>
        <w:rPr>
          <w:rFonts w:ascii="Times New Roman"/>
          <w:b w:val="false"/>
          <w:i w:val="false"/>
          <w:color w:val="000000"/>
          <w:sz w:val="28"/>
        </w:rPr>
        <w:t xml:space="preserve">
2.1 по счетам             152821   301420        81        175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w:t>
      </w:r>
      <w:r>
        <w:br/>
      </w:r>
      <w:r>
        <w:rPr>
          <w:rFonts w:ascii="Times New Roman"/>
          <w:b w:val="false"/>
          <w:i w:val="false"/>
          <w:color w:val="000000"/>
          <w:sz w:val="28"/>
        </w:rPr>
        <w:t xml:space="preserve">
2.2 авансы полученные     175501   287400        78        156 </w:t>
      </w:r>
      <w:r>
        <w:br/>
      </w:r>
      <w:r>
        <w:rPr>
          <w:rFonts w:ascii="Times New Roman"/>
          <w:b w:val="false"/>
          <w:i w:val="false"/>
          <w:color w:val="000000"/>
          <w:sz w:val="28"/>
        </w:rPr>
        <w:t xml:space="preserve">
2.3 по заработной плате     9000    13750      4735       9470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131801   260820     82500     165100 </w:t>
      </w:r>
      <w:r>
        <w:br/>
      </w:r>
      <w:r>
        <w:rPr>
          <w:rFonts w:ascii="Times New Roman"/>
          <w:b w:val="false"/>
          <w:i w:val="false"/>
          <w:color w:val="000000"/>
          <w:sz w:val="28"/>
        </w:rPr>
        <w:t xml:space="preserve">
2.5 по налогам </w:t>
      </w:r>
      <w:r>
        <w:br/>
      </w:r>
      <w:r>
        <w:rPr>
          <w:rFonts w:ascii="Times New Roman"/>
          <w:b w:val="false"/>
          <w:i w:val="false"/>
          <w:color w:val="000000"/>
          <w:sz w:val="28"/>
        </w:rPr>
        <w:t xml:space="preserve">
2.6 выплаты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374113   235307      1493       3048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доход от </w:t>
      </w:r>
      <w:r>
        <w:br/>
      </w:r>
      <w:r>
        <w:rPr>
          <w:rFonts w:ascii="Times New Roman"/>
          <w:b w:val="false"/>
          <w:i w:val="false"/>
          <w:color w:val="000000"/>
          <w:sz w:val="28"/>
        </w:rPr>
        <w:t xml:space="preserve">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1000      2150      685      3048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II.3.Увеличение (+)/       373113    233157     808      1678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37878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335235    233157        818        1678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21601    356836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356836    589993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показателей           12763     1704350    150,0      107,8  </w:t>
      </w:r>
      <w:r>
        <w:br/>
      </w:r>
      <w:r>
        <w:rPr>
          <w:rFonts w:ascii="Times New Roman"/>
          <w:b w:val="false"/>
          <w:i w:val="false"/>
          <w:color w:val="000000"/>
          <w:sz w:val="28"/>
        </w:rPr>
        <w:t xml:space="preserve">
I.1 Поступление денег:     1269     1690090    149,9      107,6 </w:t>
      </w:r>
      <w:r>
        <w:br/>
      </w:r>
      <w:r>
        <w:rPr>
          <w:rFonts w:ascii="Times New Roman"/>
          <w:b w:val="false"/>
          <w:i w:val="false"/>
          <w:color w:val="000000"/>
          <w:sz w:val="28"/>
        </w:rPr>
        <w:t xml:space="preserve">
1.1 доход от реали-        3280        4290    151,0      149,5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8214       9970    179,2      157,0 </w:t>
      </w:r>
      <w:r>
        <w:br/>
      </w:r>
      <w:r>
        <w:rPr>
          <w:rFonts w:ascii="Times New Roman"/>
          <w:b w:val="false"/>
          <w:i w:val="false"/>
          <w:color w:val="000000"/>
          <w:sz w:val="28"/>
        </w:rPr>
        <w:t xml:space="preserve">
1.6 прочие поступления      1143    1523340    198,0      113,2 </w:t>
      </w:r>
      <w:r>
        <w:br/>
      </w:r>
      <w:r>
        <w:rPr>
          <w:rFonts w:ascii="Times New Roman"/>
          <w:b w:val="false"/>
          <w:i w:val="false"/>
          <w:color w:val="000000"/>
          <w:sz w:val="28"/>
        </w:rPr>
        <w:t xml:space="preserve">
1.2. Выбытие денег:          409     539235    229,0      111,9 </w:t>
      </w:r>
      <w:r>
        <w:br/>
      </w:r>
      <w:r>
        <w:rPr>
          <w:rFonts w:ascii="Times New Roman"/>
          <w:b w:val="false"/>
          <w:i w:val="false"/>
          <w:color w:val="000000"/>
          <w:sz w:val="28"/>
        </w:rPr>
        <w:t xml:space="preserve">
2.1 по счетам                256     324245    197,2      107,6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w:t>
      </w:r>
      <w:r>
        <w:br/>
      </w:r>
      <w:r>
        <w:rPr>
          <w:rFonts w:ascii="Times New Roman"/>
          <w:b w:val="false"/>
          <w:i w:val="false"/>
          <w:color w:val="000000"/>
          <w:sz w:val="28"/>
        </w:rPr>
        <w:t xml:space="preserve">
2.2 авансы полученные        234     310720    163,8      108,1 </w:t>
      </w:r>
      <w:r>
        <w:br/>
      </w:r>
      <w:r>
        <w:rPr>
          <w:rFonts w:ascii="Times New Roman"/>
          <w:b w:val="false"/>
          <w:i w:val="false"/>
          <w:color w:val="000000"/>
          <w:sz w:val="28"/>
        </w:rPr>
        <w:t xml:space="preserve">
2.3 по заработной плате    14205      18490    152,8      134,5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247600     330200    197,9      126,6 </w:t>
      </w:r>
      <w:r>
        <w:br/>
      </w:r>
      <w:r>
        <w:rPr>
          <w:rFonts w:ascii="Times New Roman"/>
          <w:b w:val="false"/>
          <w:i w:val="false"/>
          <w:color w:val="000000"/>
          <w:sz w:val="28"/>
        </w:rPr>
        <w:t xml:space="preserve">
2.5 по налогам </w:t>
      </w:r>
      <w:r>
        <w:br/>
      </w:r>
      <w:r>
        <w:rPr>
          <w:rFonts w:ascii="Times New Roman"/>
          <w:b w:val="false"/>
          <w:i w:val="false"/>
          <w:color w:val="000000"/>
          <w:sz w:val="28"/>
        </w:rPr>
        <w:t xml:space="preserve">
2.6 выплаты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4549     181010     62,9       76,9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2055      2740     215,0      127,4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II.3.Увеличение (+)/        2499    178270      62,5      76,5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1.3  прочие поступления </w:t>
      </w:r>
      <w:r>
        <w:br/>
      </w:r>
      <w:r>
        <w:rPr>
          <w:rFonts w:ascii="Times New Roman"/>
          <w:b w:val="false"/>
          <w:i w:val="false"/>
          <w:color w:val="000000"/>
          <w:sz w:val="28"/>
        </w:rPr>
        <w:t xml:space="preserve">
III.2. Выбытие денег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2499    178270       69,6      76,5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589993     1651,9      165,3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768263     165,3       130,2 ___________________________________________________________________ </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w:t>
      </w:r>
    </w:p>
    <w:bookmarkEnd w:id="91"/>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"Ремпуть"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175814    286934     337800      760050 </w:t>
      </w:r>
      <w:r>
        <w:br/>
      </w:r>
      <w:r>
        <w:rPr>
          <w:rFonts w:ascii="Times New Roman"/>
          <w:b w:val="false"/>
          <w:i w:val="false"/>
          <w:color w:val="000000"/>
          <w:sz w:val="28"/>
        </w:rPr>
        <w:t xml:space="preserve">
1  Общие и администра-  175814    286934      40536       91206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1.1 Материалы              9323     11213       1570        3532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81607    106652      14931       33595 </w:t>
      </w:r>
      <w:r>
        <w:br/>
      </w:r>
      <w:r>
        <w:rPr>
          <w:rFonts w:ascii="Times New Roman"/>
          <w:b w:val="false"/>
          <w:i w:val="false"/>
          <w:color w:val="000000"/>
          <w:sz w:val="28"/>
        </w:rPr>
        <w:t xml:space="preserve">
1.3 Отчисления            17010     20157       2822        6349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2618      3950        595        1339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751      7848       1069        2409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231       301         45         101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10115     12655       1492        3357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10115     12655       1492        3357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56       149         17          37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11518     81691       11437       25733 </w:t>
      </w:r>
      <w:r>
        <w:br/>
      </w:r>
      <w:r>
        <w:rPr>
          <w:rFonts w:ascii="Times New Roman"/>
          <w:b w:val="false"/>
          <w:i w:val="false"/>
          <w:color w:val="000000"/>
          <w:sz w:val="28"/>
        </w:rPr>
        <w:t xml:space="preserve">
     налогам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899      1351         189         426 </w:t>
      </w:r>
      <w:r>
        <w:br/>
      </w:r>
      <w:r>
        <w:rPr>
          <w:rFonts w:ascii="Times New Roman"/>
          <w:b w:val="false"/>
          <w:i w:val="false"/>
          <w:color w:val="000000"/>
          <w:sz w:val="28"/>
        </w:rPr>
        <w:t xml:space="preserve">
1.13 Услуги связи          4259      7161        1003        2256 </w:t>
      </w:r>
      <w:r>
        <w:br/>
      </w:r>
      <w:r>
        <w:rPr>
          <w:rFonts w:ascii="Times New Roman"/>
          <w:b w:val="false"/>
          <w:i w:val="false"/>
          <w:color w:val="000000"/>
          <w:sz w:val="28"/>
        </w:rPr>
        <w:t xml:space="preserve">
1.14 Расходы на охрану       91       137          17          40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3 </w:t>
      </w:r>
      <w:r>
        <w:br/>
      </w:r>
      <w:r>
        <w:rPr>
          <w:rFonts w:ascii="Times New Roman"/>
          <w:b w:val="false"/>
          <w:i w:val="false"/>
          <w:color w:val="000000"/>
          <w:sz w:val="28"/>
        </w:rPr>
        <w:t xml:space="preserve">
1.16 Банковские услуги     5461      8316        1192        2682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4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181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72 </w:t>
      </w:r>
      <w:r>
        <w:br/>
      </w:r>
      <w:r>
        <w:rPr>
          <w:rFonts w:ascii="Times New Roman"/>
          <w:b w:val="false"/>
          <w:i w:val="false"/>
          <w:color w:val="000000"/>
          <w:sz w:val="28"/>
        </w:rPr>
        <w:t xml:space="preserve">
1.22 Расходы по аренде     4221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1338       657          89        201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76          11         24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1216      1682         221        498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487          68        153 </w:t>
      </w:r>
      <w:r>
        <w:br/>
      </w:r>
      <w:r>
        <w:rPr>
          <w:rFonts w:ascii="Times New Roman"/>
          <w:b w:val="false"/>
          <w:i w:val="false"/>
          <w:color w:val="000000"/>
          <w:sz w:val="28"/>
        </w:rPr>
        <w:t xml:space="preserve">
1.27 Прочие расходы        24840    22451        3768       8474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928949    202680    163,2       70,6 </w:t>
      </w:r>
      <w:r>
        <w:br/>
      </w:r>
      <w:r>
        <w:rPr>
          <w:rFonts w:ascii="Times New Roman"/>
          <w:b w:val="false"/>
          <w:i w:val="false"/>
          <w:color w:val="000000"/>
          <w:sz w:val="28"/>
        </w:rPr>
        <w:t xml:space="preserve">
1  Общие и администра-    111474    202680    163,2       70,6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1.1 Материалы                4317      7849    120,3       70,0 </w:t>
      </w:r>
      <w:r>
        <w:br/>
      </w:r>
      <w:r>
        <w:rPr>
          <w:rFonts w:ascii="Times New Roman"/>
          <w:b w:val="false"/>
          <w:i w:val="false"/>
          <w:color w:val="000000"/>
          <w:sz w:val="28"/>
        </w:rPr>
        <w:t xml:space="preserve">
1.2 Оплата труда            41061     74656    130,7       70,0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1.3 Отчисления               7761     14110    118,5       70,0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1.4 Амортизация              1636      2975    150,9       75,3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и           2945      5354   1045,0       68,2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124       225    130,3       74,8 </w:t>
      </w:r>
      <w:r>
        <w:br/>
      </w:r>
      <w:r>
        <w:rPr>
          <w:rFonts w:ascii="Times New Roman"/>
          <w:b w:val="false"/>
          <w:i w:val="false"/>
          <w:color w:val="000000"/>
          <w:sz w:val="28"/>
        </w:rPr>
        <w:t xml:space="preserve">
1.7 Командировочные          4102      7459    125,1       58,9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4102      7459    125,1       58,9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46        83    266,1       55,7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31451     57184    709,2       70,0 </w:t>
      </w:r>
      <w:r>
        <w:br/>
      </w:r>
      <w:r>
        <w:rPr>
          <w:rFonts w:ascii="Times New Roman"/>
          <w:b w:val="false"/>
          <w:i w:val="false"/>
          <w:color w:val="000000"/>
          <w:sz w:val="28"/>
        </w:rPr>
        <w:t xml:space="preserve">
     налогам </w:t>
      </w:r>
      <w:r>
        <w:br/>
      </w:r>
      <w:r>
        <w:rPr>
          <w:rFonts w:ascii="Times New Roman"/>
          <w:b w:val="false"/>
          <w:i w:val="false"/>
          <w:color w:val="000000"/>
          <w:sz w:val="28"/>
        </w:rPr>
        <w:t xml:space="preserve">
1.12 Канцелярские             520       946    150,3       70,0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1.13 Услуги связи            2757      5013    168,1       70,0 </w:t>
      </w:r>
      <w:r>
        <w:br/>
      </w:r>
      <w:r>
        <w:rPr>
          <w:rFonts w:ascii="Times New Roman"/>
          <w:b w:val="false"/>
          <w:i w:val="false"/>
          <w:color w:val="000000"/>
          <w:sz w:val="28"/>
        </w:rPr>
        <w:t xml:space="preserve">
1.14 Расходы на охрану         49        89    150,5       65,0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1.16 Банковские услуги       3279      5961    152,3       71,7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245       446      49,1        67,9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1.25 На проведение             29        53                  69,7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609      1107     138,3        65,8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188       341                  70,0 </w:t>
      </w:r>
      <w:r>
        <w:br/>
      </w:r>
      <w:r>
        <w:rPr>
          <w:rFonts w:ascii="Times New Roman"/>
          <w:b w:val="false"/>
          <w:i w:val="false"/>
          <w:color w:val="000000"/>
          <w:sz w:val="28"/>
        </w:rPr>
        <w:t xml:space="preserve">
1.27 Прочие расходы         10355     18829      90,4        83,9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95" w:id="92"/>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w:t>
      </w:r>
    </w:p>
    <w:bookmarkEnd w:id="92"/>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"Темiржол жондеу"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1.НК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Показатели   |Ед.      |  2002 г.    |  2003 г.   |2003 г. в % </w:t>
      </w:r>
      <w:r>
        <w:br/>
      </w:r>
      <w:r>
        <w:rPr>
          <w:rFonts w:ascii="Times New Roman"/>
          <w:b w:val="false"/>
          <w:i w:val="false"/>
          <w:color w:val="000000"/>
          <w:sz w:val="28"/>
        </w:rPr>
        <w:t xml:space="preserve">
п/п |              |изм.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к-во/ </w:t>
      </w:r>
      <w:r>
        <w:br/>
      </w:r>
      <w:r>
        <w:rPr>
          <w:rFonts w:ascii="Times New Roman"/>
          <w:b w:val="false"/>
          <w:i w:val="false"/>
          <w:color w:val="000000"/>
          <w:sz w:val="28"/>
        </w:rPr>
        <w:t xml:space="preserve">
     продукции       стоим.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230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2.  Экспорт </w:t>
      </w:r>
      <w:r>
        <w:br/>
      </w:r>
      <w:r>
        <w:rPr>
          <w:rFonts w:ascii="Times New Roman"/>
          <w:b w:val="false"/>
          <w:i w:val="false"/>
          <w:color w:val="000000"/>
          <w:sz w:val="28"/>
        </w:rPr>
        <w:t xml:space="preserve">
     всего:              " </w:t>
      </w:r>
      <w:r>
        <w:br/>
      </w:r>
      <w:r>
        <w:rPr>
          <w:rFonts w:ascii="Times New Roman"/>
          <w:b w:val="false"/>
          <w:i w:val="false"/>
          <w:color w:val="000000"/>
          <w:sz w:val="28"/>
        </w:rPr>
        <w:t xml:space="preserve">
2.1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2.2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xml:space="preserve">
2.3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3.  Импорт всего:       " </w:t>
      </w:r>
      <w:r>
        <w:br/>
      </w:r>
      <w:r>
        <w:rPr>
          <w:rFonts w:ascii="Times New Roman"/>
          <w:b w:val="false"/>
          <w:i w:val="false"/>
          <w:color w:val="000000"/>
          <w:sz w:val="28"/>
        </w:rPr>
        <w:t xml:space="preserve">
3.1  в т.ч. </w:t>
      </w:r>
      <w:r>
        <w:br/>
      </w:r>
      <w:r>
        <w:rPr>
          <w:rFonts w:ascii="Times New Roman"/>
          <w:b w:val="false"/>
          <w:i w:val="false"/>
          <w:color w:val="000000"/>
          <w:sz w:val="28"/>
        </w:rPr>
        <w:t xml:space="preserve">
     страны СНГ          " </w:t>
      </w:r>
      <w:r>
        <w:br/>
      </w:r>
      <w:r>
        <w:rPr>
          <w:rFonts w:ascii="Times New Roman"/>
          <w:b w:val="false"/>
          <w:i w:val="false"/>
          <w:color w:val="000000"/>
          <w:sz w:val="28"/>
        </w:rPr>
        <w:t xml:space="preserve">
3.2  дальнее </w:t>
      </w:r>
      <w:r>
        <w:br/>
      </w:r>
      <w:r>
        <w:rPr>
          <w:rFonts w:ascii="Times New Roman"/>
          <w:b w:val="false"/>
          <w:i w:val="false"/>
          <w:color w:val="000000"/>
          <w:sz w:val="28"/>
        </w:rPr>
        <w:t xml:space="preserve">
     зарубежье           " </w:t>
      </w:r>
      <w:r>
        <w:br/>
      </w:r>
      <w:r>
        <w:rPr>
          <w:rFonts w:ascii="Times New Roman"/>
          <w:b w:val="false"/>
          <w:i w:val="false"/>
          <w:color w:val="000000"/>
          <w:sz w:val="28"/>
        </w:rPr>
        <w:t xml:space="preserve">
3.3  по видам </w:t>
      </w:r>
      <w:r>
        <w:br/>
      </w:r>
      <w:r>
        <w:rPr>
          <w:rFonts w:ascii="Times New Roman"/>
          <w:b w:val="false"/>
          <w:i w:val="false"/>
          <w:color w:val="000000"/>
          <w:sz w:val="28"/>
        </w:rPr>
        <w:t xml:space="preserve">
     продукции           " </w:t>
      </w:r>
      <w:r>
        <w:br/>
      </w:r>
      <w:r>
        <w:rPr>
          <w:rFonts w:ascii="Times New Roman"/>
          <w:b w:val="false"/>
          <w:i w:val="false"/>
          <w:color w:val="000000"/>
          <w:sz w:val="28"/>
        </w:rPr>
        <w:t xml:space="preserve">
4.  Инвестиции                               121347          0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тыс.тенге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                    121347          0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5.  Доходы, всего       "                   1054880 </w:t>
      </w:r>
      <w:r>
        <w:br/>
      </w:r>
      <w:r>
        <w:rPr>
          <w:rFonts w:ascii="Times New Roman"/>
          <w:b w:val="false"/>
          <w:i w:val="false"/>
          <w:color w:val="000000"/>
          <w:sz w:val="28"/>
        </w:rPr>
        <w:t xml:space="preserve">
6.  Расходы, всего:     "                    952316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1054880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843904 </w:t>
      </w:r>
      <w:r>
        <w:br/>
      </w:r>
      <w:r>
        <w:rPr>
          <w:rFonts w:ascii="Times New Roman"/>
          <w:b w:val="false"/>
          <w:i w:val="false"/>
          <w:color w:val="000000"/>
          <w:sz w:val="28"/>
        </w:rPr>
        <w:t xml:space="preserve">
9.  Валовый доход       "                    210976 </w:t>
      </w:r>
      <w:r>
        <w:br/>
      </w:r>
      <w:r>
        <w:rPr>
          <w:rFonts w:ascii="Times New Roman"/>
          <w:b w:val="false"/>
          <w:i w:val="false"/>
          <w:color w:val="000000"/>
          <w:sz w:val="28"/>
        </w:rPr>
        <w:t xml:space="preserve">
10.  Расходы периода,    "                     64456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10.1 общие и             "                     64456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                    146520 </w:t>
      </w:r>
      <w:r>
        <w:br/>
      </w:r>
      <w:r>
        <w:rPr>
          <w:rFonts w:ascii="Times New Roman"/>
          <w:b w:val="false"/>
          <w:i w:val="false"/>
          <w:color w:val="000000"/>
          <w:sz w:val="28"/>
        </w:rPr>
        <w:t xml:space="preserve">
     доход               </w:t>
      </w:r>
      <w:r>
        <w:br/>
      </w:r>
      <w:r>
        <w:rPr>
          <w:rFonts w:ascii="Times New Roman"/>
          <w:b w:val="false"/>
          <w:i w:val="false"/>
          <w:color w:val="000000"/>
          <w:sz w:val="28"/>
        </w:rPr>
        <w:t xml:space="preserve">
12.  Корпоративный       "                     43956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xml:space="preserve">
13.  Чистый доход        "                    102564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18783 </w:t>
      </w:r>
      <w:r>
        <w:br/>
      </w:r>
      <w:r>
        <w:rPr>
          <w:rFonts w:ascii="Times New Roman"/>
          <w:b w:val="false"/>
          <w:i w:val="false"/>
          <w:color w:val="000000"/>
          <w:sz w:val="28"/>
        </w:rPr>
        <w:t xml:space="preserve">
18.  Численность         чел.                    640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20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264885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34490 </w:t>
      </w:r>
      <w:r>
        <w:br/>
      </w:r>
      <w:r>
        <w:rPr>
          <w:rFonts w:ascii="Times New Roman"/>
          <w:b w:val="false"/>
          <w:i w:val="false"/>
          <w:color w:val="000000"/>
          <w:sz w:val="28"/>
        </w:rPr>
        <w:t xml:space="preserve">
20.1 в том числе         тенге                 41820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3242 </w:t>
      </w:r>
      <w:r>
        <w:br/>
      </w:r>
      <w:r>
        <w:rPr>
          <w:rFonts w:ascii="Times New Roman"/>
          <w:b w:val="false"/>
          <w:i w:val="false"/>
          <w:color w:val="000000"/>
          <w:sz w:val="28"/>
        </w:rPr>
        <w:t xml:space="preserve">
     продукции          за ед.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г. | 2005 г.  | 2006 г. | 2006 г.  | 2006 г. </w:t>
      </w:r>
      <w:r>
        <w:br/>
      </w:r>
      <w:r>
        <w:rPr>
          <w:rFonts w:ascii="Times New Roman"/>
          <w:b w:val="false"/>
          <w:i w:val="false"/>
          <w:color w:val="000000"/>
          <w:sz w:val="28"/>
        </w:rPr>
        <w:t xml:space="preserve">
п/п |  прогноз | прогноз  | прогноз | в % к    | в % к </w:t>
      </w:r>
      <w:r>
        <w:br/>
      </w:r>
      <w:r>
        <w:rPr>
          <w:rFonts w:ascii="Times New Roman"/>
          <w:b w:val="false"/>
          <w:i w:val="false"/>
          <w:color w:val="000000"/>
          <w:sz w:val="28"/>
        </w:rPr>
        <w:t xml:space="preserve">
     |          |          |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7    |    8     |    9    |    10    |    11 </w:t>
      </w:r>
      <w:r>
        <w:br/>
      </w:r>
      <w:r>
        <w:rPr>
          <w:rFonts w:ascii="Times New Roman"/>
          <w:b w:val="false"/>
          <w:i w:val="false"/>
          <w:color w:val="000000"/>
          <w:sz w:val="28"/>
        </w:rPr>
        <w:t xml:space="preserve">
-------------------------------------------------------------------- </w:t>
      </w:r>
      <w:r>
        <w:br/>
      </w:r>
      <w:r>
        <w:rPr>
          <w:rFonts w:ascii="Times New Roman"/>
          <w:b w:val="false"/>
          <w:i w:val="false"/>
          <w:color w:val="000000"/>
          <w:sz w:val="28"/>
        </w:rPr>
        <w:t xml:space="preserve">
1.        170          170       170                 73,9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4.     100931        78073     93059                 76,7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4.2    100931        78073     93059                 76,7 </w:t>
      </w:r>
      <w:r>
        <w:br/>
      </w:r>
      <w:r>
        <w:rPr>
          <w:rFonts w:ascii="Times New Roman"/>
          <w:b w:val="false"/>
          <w:i w:val="false"/>
          <w:color w:val="000000"/>
          <w:sz w:val="28"/>
        </w:rPr>
        <w:t xml:space="preserve">
5.    1055000      1065000   1067500                101,2 </w:t>
      </w:r>
      <w:r>
        <w:br/>
      </w:r>
      <w:r>
        <w:rPr>
          <w:rFonts w:ascii="Times New Roman"/>
          <w:b w:val="false"/>
          <w:i w:val="false"/>
          <w:color w:val="000000"/>
          <w:sz w:val="28"/>
        </w:rPr>
        <w:t xml:space="preserve">
6.     980069      1015528   1005901                105,6 </w:t>
      </w:r>
      <w:r>
        <w:br/>
      </w:r>
      <w:r>
        <w:rPr>
          <w:rFonts w:ascii="Times New Roman"/>
          <w:b w:val="false"/>
          <w:i w:val="false"/>
          <w:color w:val="000000"/>
          <w:sz w:val="28"/>
        </w:rPr>
        <w:t xml:space="preserve">
7.    1055000      1065000   1067500                101,2 </w:t>
      </w:r>
      <w:r>
        <w:br/>
      </w:r>
      <w:r>
        <w:rPr>
          <w:rFonts w:ascii="Times New Roman"/>
          <w:b w:val="false"/>
          <w:i w:val="false"/>
          <w:color w:val="000000"/>
          <w:sz w:val="28"/>
        </w:rPr>
        <w:t xml:space="preserve">
8.     789940       823668    791778                 93,8 </w:t>
      </w:r>
      <w:r>
        <w:br/>
      </w:r>
      <w:r>
        <w:rPr>
          <w:rFonts w:ascii="Times New Roman"/>
          <w:b w:val="false"/>
          <w:i w:val="false"/>
          <w:color w:val="000000"/>
          <w:sz w:val="28"/>
        </w:rPr>
        <w:t xml:space="preserve">
9.     265060       241332    275722                130,7 </w:t>
      </w:r>
      <w:r>
        <w:br/>
      </w:r>
      <w:r>
        <w:rPr>
          <w:rFonts w:ascii="Times New Roman"/>
          <w:b w:val="false"/>
          <w:i w:val="false"/>
          <w:color w:val="000000"/>
          <w:sz w:val="28"/>
        </w:rPr>
        <w:t xml:space="preserve">
10.    158016       170657    187723                291,2 </w:t>
      </w:r>
      <w:r>
        <w:br/>
      </w:r>
      <w:r>
        <w:rPr>
          <w:rFonts w:ascii="Times New Roman"/>
          <w:b w:val="false"/>
          <w:i w:val="false"/>
          <w:color w:val="000000"/>
          <w:sz w:val="28"/>
        </w:rPr>
        <w:t xml:space="preserve">
10.1.  158016       170657    187723                291,2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11.    107044        70675     87999 </w:t>
      </w:r>
      <w:r>
        <w:br/>
      </w:r>
      <w:r>
        <w:rPr>
          <w:rFonts w:ascii="Times New Roman"/>
          <w:b w:val="false"/>
          <w:i w:val="false"/>
          <w:color w:val="000000"/>
          <w:sz w:val="28"/>
        </w:rPr>
        <w:t xml:space="preserve">
12.     32113        21203     26400                 60,1 </w:t>
      </w:r>
      <w:r>
        <w:br/>
      </w:r>
      <w:r>
        <w:rPr>
          <w:rFonts w:ascii="Times New Roman"/>
          <w:b w:val="false"/>
          <w:i w:val="false"/>
          <w:color w:val="000000"/>
          <w:sz w:val="28"/>
        </w:rPr>
        <w:t xml:space="preserve">
13.     74931        49473     61599                 60,1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17.     26000        28600     31460                167,5 </w:t>
      </w:r>
      <w:r>
        <w:br/>
      </w:r>
      <w:r>
        <w:rPr>
          <w:rFonts w:ascii="Times New Roman"/>
          <w:b w:val="false"/>
          <w:i w:val="false"/>
          <w:color w:val="000000"/>
          <w:sz w:val="28"/>
        </w:rPr>
        <w:t xml:space="preserve">
18.       974          978       978                152,8 </w:t>
      </w:r>
      <w:r>
        <w:br/>
      </w:r>
      <w:r>
        <w:rPr>
          <w:rFonts w:ascii="Times New Roman"/>
          <w:b w:val="false"/>
          <w:i w:val="false"/>
          <w:color w:val="000000"/>
          <w:sz w:val="28"/>
        </w:rPr>
        <w:t xml:space="preserve">
18.1.      35           35        35                175,0 </w:t>
      </w:r>
      <w:r>
        <w:br/>
      </w:r>
      <w:r>
        <w:rPr>
          <w:rFonts w:ascii="Times New Roman"/>
          <w:b w:val="false"/>
          <w:i w:val="false"/>
          <w:color w:val="000000"/>
          <w:sz w:val="28"/>
        </w:rPr>
        <w:t xml:space="preserve">
19.    456220       547460    629579                237,7 </w:t>
      </w:r>
      <w:r>
        <w:br/>
      </w:r>
      <w:r>
        <w:rPr>
          <w:rFonts w:ascii="Times New Roman"/>
          <w:b w:val="false"/>
          <w:i w:val="false"/>
          <w:color w:val="000000"/>
          <w:sz w:val="28"/>
        </w:rPr>
        <w:t xml:space="preserve">
20.     39033        46648     53645                155,5 </w:t>
      </w:r>
      <w:r>
        <w:br/>
      </w:r>
      <w:r>
        <w:rPr>
          <w:rFonts w:ascii="Times New Roman"/>
          <w:b w:val="false"/>
          <w:i w:val="false"/>
          <w:color w:val="000000"/>
          <w:sz w:val="28"/>
        </w:rPr>
        <w:t xml:space="preserve">
20.1.   49224        51685     54270                129,8 </w:t>
      </w:r>
      <w:r>
        <w:br/>
      </w:r>
      <w:r>
        <w:rPr>
          <w:rFonts w:ascii="Times New Roman"/>
          <w:b w:val="false"/>
          <w:i w:val="false"/>
          <w:color w:val="000000"/>
          <w:sz w:val="28"/>
        </w:rPr>
        <w:t xml:space="preserve">
21.      5357         5357      5338                164,7 </w:t>
      </w:r>
      <w:r>
        <w:br/>
      </w:r>
      <w:r>
        <w:rPr>
          <w:rFonts w:ascii="Times New Roman"/>
          <w:b w:val="false"/>
          <w:i w:val="false"/>
          <w:color w:val="000000"/>
          <w:sz w:val="28"/>
        </w:rPr>
        <w:t xml:space="preserve">
21.1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 для ЗАО </w:t>
      </w:r>
      <w:r>
        <w:br/>
      </w:r>
      <w:r>
        <w:rPr>
          <w:rFonts w:ascii="Times New Roman"/>
          <w:b w:val="false"/>
          <w:i w:val="false"/>
          <w:color w:val="000000"/>
          <w:sz w:val="28"/>
        </w:rPr>
        <w:t xml:space="preserve">
      ** Примечание: В 2003 году  показаны расходы не за 12 месяцев, а за 6 месяцев с момента образования (июль 2003 г.) </w:t>
      </w:r>
      <w:r>
        <w:br/>
      </w:r>
      <w:r>
        <w:rPr>
          <w:rFonts w:ascii="Times New Roman"/>
          <w:b w:val="false"/>
          <w:i w:val="false"/>
          <w:color w:val="000000"/>
          <w:sz w:val="28"/>
        </w:rPr>
        <w:t>
 </w:t>
      </w:r>
      <w:r>
        <w:br/>
      </w:r>
      <w:r>
        <w:rPr>
          <w:rFonts w:ascii="Times New Roman"/>
          <w:b w:val="false"/>
          <w:i w:val="false"/>
          <w:color w:val="000000"/>
          <w:sz w:val="28"/>
        </w:rPr>
        <w:t>
 </w:t>
      </w:r>
    </w:p>
    <w:bookmarkStart w:name="z96" w:id="93"/>
    <w:p>
      <w:pPr>
        <w:spacing w:after="0"/>
        <w:ind w:left="0"/>
        <w:jc w:val="both"/>
      </w:pPr>
      <w:r>
        <w:rPr>
          <w:rFonts w:ascii="Times New Roman"/>
          <w:b w:val="false"/>
          <w:i w:val="false"/>
          <w:color w:val="000000"/>
          <w:sz w:val="28"/>
        </w:rPr>
        <w:t xml:space="preserve">
                                               Приложение 60                                                         </w:t>
      </w:r>
    </w:p>
    <w:bookmarkEnd w:id="93"/>
    <w:p>
      <w:pPr>
        <w:spacing w:after="0"/>
        <w:ind w:left="0"/>
        <w:jc w:val="both"/>
      </w:pPr>
      <w:r>
        <w:rPr>
          <w:rFonts w:ascii="Times New Roman"/>
          <w:b/>
          <w:i w:val="false"/>
          <w:color w:val="000000"/>
          <w:sz w:val="28"/>
        </w:rPr>
        <w:t xml:space="preserve">          Прогноз расходов и доходов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"Темиржол жондеу"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1054880      187500     515000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2  Себестоимость                   843904      134985     369970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3  Валовой доход                   210976       52515     145030 </w:t>
      </w:r>
      <w:r>
        <w:br/>
      </w:r>
      <w:r>
        <w:rPr>
          <w:rFonts w:ascii="Times New Roman"/>
          <w:b w:val="false"/>
          <w:i w:val="false"/>
          <w:color w:val="000000"/>
          <w:sz w:val="28"/>
        </w:rPr>
        <w:t xml:space="preserve">
    (стр.1-стр.2) </w:t>
      </w:r>
      <w:r>
        <w:br/>
      </w:r>
      <w:r>
        <w:rPr>
          <w:rFonts w:ascii="Times New Roman"/>
          <w:b w:val="false"/>
          <w:i w:val="false"/>
          <w:color w:val="000000"/>
          <w:sz w:val="28"/>
        </w:rPr>
        <w:t xml:space="preserve">
4  Расходы периода,                 64456       39504      79008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4.1. общие и                         64456       39504      79008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146520       13011      66022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7   Доход (убыток)                 146520       13011      66022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+(-)стр.6) </w:t>
      </w:r>
      <w:r>
        <w:br/>
      </w:r>
      <w:r>
        <w:rPr>
          <w:rFonts w:ascii="Times New Roman"/>
          <w:b w:val="false"/>
          <w:i w:val="false"/>
          <w:color w:val="000000"/>
          <w:sz w:val="28"/>
        </w:rPr>
        <w:t xml:space="preserve">
8   Корпоративный                   43956        3903      19807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xml:space="preserve">
9   Доход (убыток)                 102564        9108      46215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102564        9108      46215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1     882500   1055000            100,0 </w:t>
      </w:r>
      <w:r>
        <w:br/>
      </w:r>
      <w:r>
        <w:rPr>
          <w:rFonts w:ascii="Times New Roman"/>
          <w:b w:val="false"/>
          <w:i w:val="false"/>
          <w:color w:val="000000"/>
          <w:sz w:val="28"/>
        </w:rPr>
        <w:t xml:space="preserve">
2     644955    789940             93,6 </w:t>
      </w:r>
      <w:r>
        <w:br/>
      </w:r>
      <w:r>
        <w:rPr>
          <w:rFonts w:ascii="Times New Roman"/>
          <w:b w:val="false"/>
          <w:i w:val="false"/>
          <w:color w:val="000000"/>
          <w:sz w:val="28"/>
        </w:rPr>
        <w:t xml:space="preserve">
3     237545    265060            125,6 </w:t>
      </w:r>
      <w:r>
        <w:br/>
      </w:r>
      <w:r>
        <w:rPr>
          <w:rFonts w:ascii="Times New Roman"/>
          <w:b w:val="false"/>
          <w:i w:val="false"/>
          <w:color w:val="000000"/>
          <w:sz w:val="28"/>
        </w:rPr>
        <w:t xml:space="preserve">
4     118512    158016            245,2 </w:t>
      </w:r>
      <w:r>
        <w:br/>
      </w:r>
      <w:r>
        <w:rPr>
          <w:rFonts w:ascii="Times New Roman"/>
          <w:b w:val="false"/>
          <w:i w:val="false"/>
          <w:color w:val="000000"/>
          <w:sz w:val="28"/>
        </w:rPr>
        <w:t xml:space="preserve">
4.1.  118512    158016            245,2 </w:t>
      </w:r>
      <w:r>
        <w:br/>
      </w:r>
      <w:r>
        <w:rPr>
          <w:rFonts w:ascii="Times New Roman"/>
          <w:b w:val="false"/>
          <w:i w:val="false"/>
          <w:color w:val="000000"/>
          <w:sz w:val="28"/>
        </w:rPr>
        <w:t xml:space="preserve">
4.2. </w:t>
      </w:r>
      <w:r>
        <w:br/>
      </w:r>
      <w:r>
        <w:rPr>
          <w:rFonts w:ascii="Times New Roman"/>
          <w:b w:val="false"/>
          <w:i w:val="false"/>
          <w:color w:val="000000"/>
          <w:sz w:val="28"/>
        </w:rPr>
        <w:t xml:space="preserve">
4.3. </w:t>
      </w:r>
      <w:r>
        <w:br/>
      </w:r>
      <w:r>
        <w:rPr>
          <w:rFonts w:ascii="Times New Roman"/>
          <w:b w:val="false"/>
          <w:i w:val="false"/>
          <w:color w:val="000000"/>
          <w:sz w:val="28"/>
        </w:rPr>
        <w:t xml:space="preserve">
5     119033    107044             73,1 </w:t>
      </w:r>
      <w:r>
        <w:br/>
      </w:r>
      <w:r>
        <w:rPr>
          <w:rFonts w:ascii="Times New Roman"/>
          <w:b w:val="false"/>
          <w:i w:val="false"/>
          <w:color w:val="000000"/>
          <w:sz w:val="28"/>
        </w:rPr>
        <w:t xml:space="preserve">
6 </w:t>
      </w:r>
      <w:r>
        <w:br/>
      </w:r>
      <w:r>
        <w:rPr>
          <w:rFonts w:ascii="Times New Roman"/>
          <w:b w:val="false"/>
          <w:i w:val="false"/>
          <w:color w:val="000000"/>
          <w:sz w:val="28"/>
        </w:rPr>
        <w:t xml:space="preserve">
7     119033    107044             73,1 </w:t>
      </w:r>
      <w:r>
        <w:br/>
      </w:r>
      <w:r>
        <w:rPr>
          <w:rFonts w:ascii="Times New Roman"/>
          <w:b w:val="false"/>
          <w:i w:val="false"/>
          <w:color w:val="000000"/>
          <w:sz w:val="28"/>
        </w:rPr>
        <w:t xml:space="preserve">
8      35710     32113             73,1 </w:t>
      </w:r>
      <w:r>
        <w:br/>
      </w:r>
      <w:r>
        <w:rPr>
          <w:rFonts w:ascii="Times New Roman"/>
          <w:b w:val="false"/>
          <w:i w:val="false"/>
          <w:color w:val="000000"/>
          <w:sz w:val="28"/>
        </w:rPr>
        <w:t xml:space="preserve">
9      83323     74931             73,1 </w:t>
      </w:r>
      <w:r>
        <w:br/>
      </w:r>
      <w:r>
        <w:rPr>
          <w:rFonts w:ascii="Times New Roman"/>
          <w:b w:val="false"/>
          <w:i w:val="false"/>
          <w:color w:val="000000"/>
          <w:sz w:val="28"/>
        </w:rPr>
        <w:t xml:space="preserve">
10 </w:t>
      </w:r>
      <w:r>
        <w:br/>
      </w:r>
      <w:r>
        <w:rPr>
          <w:rFonts w:ascii="Times New Roman"/>
          <w:b w:val="false"/>
          <w:i w:val="false"/>
          <w:color w:val="000000"/>
          <w:sz w:val="28"/>
        </w:rPr>
        <w:t xml:space="preserve">
11     83323     74931             73,1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97" w:id="94"/>
    <w:p>
      <w:pPr>
        <w:spacing w:after="0"/>
        <w:ind w:left="0"/>
        <w:jc w:val="both"/>
      </w:pPr>
      <w:r>
        <w:rPr>
          <w:rFonts w:ascii="Times New Roman"/>
          <w:b w:val="false"/>
          <w:i w:val="false"/>
          <w:color w:val="000000"/>
          <w:sz w:val="28"/>
        </w:rPr>
        <w:t xml:space="preserve">
                                                Приложение 61                                                        </w:t>
      </w:r>
    </w:p>
    <w:bookmarkEnd w:id="94"/>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xml:space="preserve">
Наименование юридического лица: </w:t>
      </w:r>
      <w:r>
        <w:rPr>
          <w:rFonts w:ascii="Times New Roman"/>
          <w:b w:val="false"/>
          <w:i w:val="false"/>
          <w:color w:val="000000"/>
          <w:sz w:val="28"/>
          <w:u w:val="single"/>
        </w:rPr>
        <w:t xml:space="preserve">ОАО "Темиржол жондеу" </w:t>
      </w:r>
    </w:p>
    <w:p>
      <w:pPr>
        <w:spacing w:after="0"/>
        <w:ind w:left="0"/>
        <w:jc w:val="both"/>
      </w:pPr>
      <w:r>
        <w:rPr>
          <w:rFonts w:ascii="Times New Roman"/>
          <w:b w:val="false"/>
          <w:i w:val="false"/>
          <w:color w:val="000000"/>
          <w:sz w:val="28"/>
        </w:rPr>
        <w:t xml:space="preserve">                                                    форма 3 НК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показателя     | отчет   |  оценка  |_______________________ </w:t>
      </w:r>
      <w:r>
        <w:br/>
      </w:r>
      <w:r>
        <w:rPr>
          <w:rFonts w:ascii="Times New Roman"/>
          <w:b w:val="false"/>
          <w:i w:val="false"/>
          <w:color w:val="000000"/>
          <w:sz w:val="28"/>
        </w:rPr>
        <w:t xml:space="preserve">
   |                  |         |          |1 кв.     | 1 полугодие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1.  Поступление денег:              1223661      87000      261000 </w:t>
      </w:r>
    </w:p>
    <w:p>
      <w:pPr>
        <w:spacing w:after="0"/>
        <w:ind w:left="0"/>
        <w:jc w:val="both"/>
      </w:pPr>
      <w:r>
        <w:rPr>
          <w:rFonts w:ascii="Times New Roman"/>
          <w:b w:val="false"/>
          <w:i w:val="false"/>
          <w:color w:val="000000"/>
          <w:sz w:val="28"/>
        </w:rPr>
        <w:t xml:space="preserve">    доход от реали-                 1223661      87000      261000 </w:t>
      </w:r>
      <w:r>
        <w:br/>
      </w:r>
      <w:r>
        <w:rPr>
          <w:rFonts w:ascii="Times New Roman"/>
          <w:b w:val="false"/>
          <w:i w:val="false"/>
          <w:color w:val="000000"/>
          <w:sz w:val="28"/>
        </w:rPr>
        <w:t xml:space="preserve">
    зации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авансы полученные </w:t>
      </w:r>
      <w:r>
        <w:br/>
      </w:r>
      <w:r>
        <w:rPr>
          <w:rFonts w:ascii="Times New Roman"/>
          <w:b w:val="false"/>
          <w:i w:val="false"/>
          <w:color w:val="000000"/>
          <w:sz w:val="28"/>
        </w:rPr>
        <w:t xml:space="preserve">
    проценты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денег                   1090632      86730      258072      </w:t>
      </w:r>
      <w:r>
        <w:br/>
      </w:r>
      <w:r>
        <w:rPr>
          <w:rFonts w:ascii="Times New Roman"/>
          <w:b w:val="false"/>
          <w:i w:val="false"/>
          <w:color w:val="000000"/>
          <w:sz w:val="28"/>
        </w:rPr>
        <w:t xml:space="preserve">
    по счетам                        728700      30120      137320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w:t>
      </w:r>
      <w:r>
        <w:br/>
      </w:r>
      <w:r>
        <w:rPr>
          <w:rFonts w:ascii="Times New Roman"/>
          <w:b w:val="false"/>
          <w:i w:val="false"/>
          <w:color w:val="000000"/>
          <w:sz w:val="28"/>
        </w:rPr>
        <w:t xml:space="preserve">
    авансы выданные </w:t>
      </w:r>
      <w:r>
        <w:br/>
      </w:r>
      <w:r>
        <w:rPr>
          <w:rFonts w:ascii="Times New Roman"/>
          <w:b w:val="false"/>
          <w:i w:val="false"/>
          <w:color w:val="000000"/>
          <w:sz w:val="28"/>
        </w:rPr>
        <w:t xml:space="preserve">
    заработная плата                 264885      41100       91100 </w:t>
      </w:r>
      <w:r>
        <w:br/>
      </w:r>
      <w:r>
        <w:rPr>
          <w:rFonts w:ascii="Times New Roman"/>
          <w:b w:val="false"/>
          <w:i w:val="false"/>
          <w:color w:val="000000"/>
          <w:sz w:val="28"/>
        </w:rPr>
        <w:t xml:space="preserve">
    пенсионные фонды                26488,5       4110        9110 </w:t>
      </w:r>
      <w:r>
        <w:br/>
      </w:r>
      <w:r>
        <w:rPr>
          <w:rFonts w:ascii="Times New Roman"/>
          <w:b w:val="false"/>
          <w:i w:val="false"/>
          <w:color w:val="000000"/>
          <w:sz w:val="28"/>
        </w:rPr>
        <w:t xml:space="preserve">
    налоги                            70308      11350       20430 </w:t>
      </w:r>
      <w:r>
        <w:br/>
      </w:r>
      <w:r>
        <w:rPr>
          <w:rFonts w:ascii="Times New Roman"/>
          <w:b w:val="false"/>
          <w:i w:val="false"/>
          <w:color w:val="000000"/>
          <w:sz w:val="28"/>
        </w:rPr>
        <w:t xml:space="preserve">
    выплата процентов </w:t>
      </w:r>
      <w:r>
        <w:br/>
      </w:r>
      <w:r>
        <w:rPr>
          <w:rFonts w:ascii="Times New Roman"/>
          <w:b w:val="false"/>
          <w:i w:val="false"/>
          <w:color w:val="000000"/>
          <w:sz w:val="28"/>
        </w:rPr>
        <w:t xml:space="preserve">
    прочие выплаты                  250             50         112 </w:t>
      </w:r>
      <w:r>
        <w:br/>
      </w:r>
      <w:r>
        <w:rPr>
          <w:rFonts w:ascii="Times New Roman"/>
          <w:b w:val="false"/>
          <w:i w:val="false"/>
          <w:color w:val="000000"/>
          <w:sz w:val="28"/>
        </w:rPr>
        <w:t xml:space="preserve">
3.  Увеличение (+)/                 133029,5       270        2928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0           0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денег                 121347            0           0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приобретение                   121347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прочие выплаты </w:t>
      </w:r>
      <w:r>
        <w:br/>
      </w:r>
      <w:r>
        <w:rPr>
          <w:rFonts w:ascii="Times New Roman"/>
          <w:b w:val="false"/>
          <w:i w:val="false"/>
          <w:color w:val="000000"/>
          <w:sz w:val="28"/>
        </w:rPr>
        <w:t xml:space="preserve">
3.   Увеличение (+)/               -121347          0           0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 Движение денег </w:t>
      </w:r>
      <w:r>
        <w:br/>
      </w:r>
      <w:r>
        <w:rPr>
          <w:rFonts w:ascii="Times New Roman"/>
          <w:b w:val="false"/>
          <w:i w:val="false"/>
          <w:color w:val="000000"/>
          <w:sz w:val="28"/>
        </w:rPr>
        <w:t xml:space="preserve">
     от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денег                              0           0 </w:t>
      </w:r>
      <w:r>
        <w:br/>
      </w:r>
      <w:r>
        <w:rPr>
          <w:rFonts w:ascii="Times New Roman"/>
          <w:b w:val="false"/>
          <w:i w:val="false"/>
          <w:color w:val="000000"/>
          <w:sz w:val="28"/>
        </w:rPr>
        <w:t xml:space="preserve">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2.   Выбытие денег                                  0           0 </w:t>
      </w:r>
      <w:r>
        <w:br/>
      </w:r>
      <w:r>
        <w:rPr>
          <w:rFonts w:ascii="Times New Roman"/>
          <w:b w:val="false"/>
          <w:i w:val="false"/>
          <w:color w:val="000000"/>
          <w:sz w:val="28"/>
        </w:rPr>
        <w:t xml:space="preserve">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выплата дивидендов </w:t>
      </w:r>
      <w:r>
        <w:br/>
      </w:r>
      <w:r>
        <w:rPr>
          <w:rFonts w:ascii="Times New Roman"/>
          <w:b w:val="false"/>
          <w:i w:val="false"/>
          <w:color w:val="000000"/>
          <w:sz w:val="28"/>
        </w:rPr>
        <w:t xml:space="preserve">
     прочие выплаты </w:t>
      </w:r>
      <w:r>
        <w:br/>
      </w:r>
      <w:r>
        <w:rPr>
          <w:rFonts w:ascii="Times New Roman"/>
          <w:b w:val="false"/>
          <w:i w:val="false"/>
          <w:color w:val="000000"/>
          <w:sz w:val="28"/>
        </w:rPr>
        <w:t xml:space="preserve">
3.    Увеличение (+)/                               0           0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11682,5        270        2928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показателей </w:t>
      </w:r>
      <w:r>
        <w:br/>
      </w:r>
      <w:r>
        <w:rPr>
          <w:rFonts w:ascii="Times New Roman"/>
          <w:b w:val="false"/>
          <w:i w:val="false"/>
          <w:color w:val="000000"/>
          <w:sz w:val="28"/>
        </w:rPr>
        <w:t xml:space="preserve">
1.  Поступление денег:      417600     870000                 71,1 </w:t>
      </w:r>
      <w:r>
        <w:br/>
      </w:r>
      <w:r>
        <w:rPr>
          <w:rFonts w:ascii="Times New Roman"/>
          <w:b w:val="false"/>
          <w:i w:val="false"/>
          <w:color w:val="000000"/>
          <w:sz w:val="28"/>
        </w:rPr>
        <w:t xml:space="preserve">
    доход от реали-         417600     870000                 71,1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авансы полученные </w:t>
      </w:r>
      <w:r>
        <w:br/>
      </w:r>
      <w:r>
        <w:rPr>
          <w:rFonts w:ascii="Times New Roman"/>
          <w:b w:val="false"/>
          <w:i w:val="false"/>
          <w:color w:val="000000"/>
          <w:sz w:val="28"/>
        </w:rPr>
        <w:t xml:space="preserve">
    проценты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денег           351800     771070                 70,7 </w:t>
      </w:r>
    </w:p>
    <w:p>
      <w:pPr>
        <w:spacing w:after="0"/>
        <w:ind w:left="0"/>
        <w:jc w:val="both"/>
      </w:pPr>
      <w:r>
        <w:rPr>
          <w:rFonts w:ascii="Times New Roman"/>
          <w:b w:val="false"/>
          <w:i w:val="false"/>
          <w:color w:val="000000"/>
          <w:sz w:val="28"/>
        </w:rPr>
        <w:t xml:space="preserve">    по счетам               157630     496500                 68,1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w:t>
      </w:r>
      <w:r>
        <w:br/>
      </w:r>
      <w:r>
        <w:rPr>
          <w:rFonts w:ascii="Times New Roman"/>
          <w:b w:val="false"/>
          <w:i w:val="false"/>
          <w:color w:val="000000"/>
          <w:sz w:val="28"/>
        </w:rPr>
        <w:t xml:space="preserve">
    авансы выданные </w:t>
      </w:r>
      <w:r>
        <w:br/>
      </w:r>
      <w:r>
        <w:rPr>
          <w:rFonts w:ascii="Times New Roman"/>
          <w:b w:val="false"/>
          <w:i w:val="false"/>
          <w:color w:val="000000"/>
          <w:sz w:val="28"/>
        </w:rPr>
        <w:t xml:space="preserve">
    заработная плата        139100     184450                 69,6 </w:t>
      </w:r>
      <w:r>
        <w:br/>
      </w:r>
      <w:r>
        <w:rPr>
          <w:rFonts w:ascii="Times New Roman"/>
          <w:b w:val="false"/>
          <w:i w:val="false"/>
          <w:color w:val="000000"/>
          <w:sz w:val="28"/>
        </w:rPr>
        <w:t xml:space="preserve">
    пенсионные фонды         13910      18445                 69,6 </w:t>
      </w:r>
      <w:r>
        <w:br/>
      </w:r>
      <w:r>
        <w:rPr>
          <w:rFonts w:ascii="Times New Roman"/>
          <w:b w:val="false"/>
          <w:i w:val="false"/>
          <w:color w:val="000000"/>
          <w:sz w:val="28"/>
        </w:rPr>
        <w:t xml:space="preserve">
    налоги                   40930      71430                101,6 </w:t>
      </w:r>
      <w:r>
        <w:br/>
      </w:r>
      <w:r>
        <w:rPr>
          <w:rFonts w:ascii="Times New Roman"/>
          <w:b w:val="false"/>
          <w:i w:val="false"/>
          <w:color w:val="000000"/>
          <w:sz w:val="28"/>
        </w:rPr>
        <w:t xml:space="preserve">
    выплата процентов </w:t>
      </w:r>
      <w:r>
        <w:br/>
      </w:r>
      <w:r>
        <w:rPr>
          <w:rFonts w:ascii="Times New Roman"/>
          <w:b w:val="false"/>
          <w:i w:val="false"/>
          <w:color w:val="000000"/>
          <w:sz w:val="28"/>
        </w:rPr>
        <w:t xml:space="preserve">
    прочие выплаты             230        245                 98,0 </w:t>
      </w:r>
      <w:r>
        <w:br/>
      </w:r>
      <w:r>
        <w:rPr>
          <w:rFonts w:ascii="Times New Roman"/>
          <w:b w:val="false"/>
          <w:i w:val="false"/>
          <w:color w:val="000000"/>
          <w:sz w:val="28"/>
        </w:rPr>
        <w:t xml:space="preserve">
3.  Увеличение (+)/          65800      98930                 74,4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0          0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денег           62431     100931                 83,2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приобретение            62431     100931                 83,2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прочие выплаты </w:t>
      </w:r>
      <w:r>
        <w:br/>
      </w:r>
      <w:r>
        <w:rPr>
          <w:rFonts w:ascii="Times New Roman"/>
          <w:b w:val="false"/>
          <w:i w:val="false"/>
          <w:color w:val="000000"/>
          <w:sz w:val="28"/>
        </w:rPr>
        <w:t xml:space="preserve">
3.   Увеличение (+)/        -62431    -100931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III. Движение денег </w:t>
      </w:r>
      <w:r>
        <w:br/>
      </w:r>
      <w:r>
        <w:rPr>
          <w:rFonts w:ascii="Times New Roman"/>
          <w:b w:val="false"/>
          <w:i w:val="false"/>
          <w:color w:val="000000"/>
          <w:sz w:val="28"/>
        </w:rPr>
        <w:t xml:space="preserve">
     от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денег           0          0 </w:t>
      </w:r>
      <w:r>
        <w:br/>
      </w:r>
      <w:r>
        <w:rPr>
          <w:rFonts w:ascii="Times New Roman"/>
          <w:b w:val="false"/>
          <w:i w:val="false"/>
          <w:color w:val="000000"/>
          <w:sz w:val="28"/>
        </w:rPr>
        <w:t xml:space="preserve">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2.   Выбытие денег               0          0 </w:t>
      </w:r>
      <w:r>
        <w:br/>
      </w:r>
      <w:r>
        <w:rPr>
          <w:rFonts w:ascii="Times New Roman"/>
          <w:b w:val="false"/>
          <w:i w:val="false"/>
          <w:color w:val="000000"/>
          <w:sz w:val="28"/>
        </w:rPr>
        <w:t xml:space="preserve">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выплата дивидендов </w:t>
      </w:r>
      <w:r>
        <w:br/>
      </w:r>
      <w:r>
        <w:rPr>
          <w:rFonts w:ascii="Times New Roman"/>
          <w:b w:val="false"/>
          <w:i w:val="false"/>
          <w:color w:val="000000"/>
          <w:sz w:val="28"/>
        </w:rPr>
        <w:t xml:space="preserve">
     прочие выплаты </w:t>
      </w:r>
      <w:r>
        <w:br/>
      </w:r>
      <w:r>
        <w:rPr>
          <w:rFonts w:ascii="Times New Roman"/>
          <w:b w:val="false"/>
          <w:i w:val="false"/>
          <w:color w:val="000000"/>
          <w:sz w:val="28"/>
        </w:rPr>
        <w:t xml:space="preserve">
3.    Увеличение (+)/            0          0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3369    -2000,8                -17,1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w:t>
      </w:r>
    </w:p>
    <w:bookmarkEnd w:id="95"/>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"Темиржол жондеу"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64456     39504        79008 </w:t>
      </w:r>
      <w:r>
        <w:br/>
      </w:r>
      <w:r>
        <w:rPr>
          <w:rFonts w:ascii="Times New Roman"/>
          <w:b w:val="false"/>
          <w:i w:val="false"/>
          <w:color w:val="000000"/>
          <w:sz w:val="28"/>
        </w:rPr>
        <w:t xml:space="preserve">
1  Общие и администра-               64456     39504        79008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1.1 Материалы                          2198       766         1532 </w:t>
      </w:r>
      <w:r>
        <w:br/>
      </w:r>
      <w:r>
        <w:rPr>
          <w:rFonts w:ascii="Times New Roman"/>
          <w:b w:val="false"/>
          <w:i w:val="false"/>
          <w:color w:val="000000"/>
          <w:sz w:val="28"/>
        </w:rPr>
        <w:t xml:space="preserve">
1.2 Оплата труда                      31098     17106        34212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1.3 Отчисления                         5877      3233         6466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1.4 Амортизация                         713       257          514 </w:t>
      </w:r>
      <w:r>
        <w:br/>
      </w:r>
      <w:r>
        <w:rPr>
          <w:rFonts w:ascii="Times New Roman"/>
          <w:b w:val="false"/>
          <w:i w:val="false"/>
          <w:color w:val="000000"/>
          <w:sz w:val="28"/>
        </w:rPr>
        <w:t xml:space="preserve">
    ОС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и                      720       217          434 </w:t>
      </w:r>
      <w:r>
        <w:br/>
      </w:r>
      <w:r>
        <w:rPr>
          <w:rFonts w:ascii="Times New Roman"/>
          <w:b w:val="false"/>
          <w:i w:val="false"/>
          <w:color w:val="000000"/>
          <w:sz w:val="28"/>
        </w:rPr>
        <w:t xml:space="preserve">
    ремонт ОС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1.7 Командировочные                    2800      1741         3482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0            0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345       123          246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0            0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3580      6345        12690 </w:t>
      </w:r>
      <w:r>
        <w:br/>
      </w:r>
      <w:r>
        <w:rPr>
          <w:rFonts w:ascii="Times New Roman"/>
          <w:b w:val="false"/>
          <w:i w:val="false"/>
          <w:color w:val="000000"/>
          <w:sz w:val="28"/>
        </w:rPr>
        <w:t xml:space="preserve">
     налогам </w:t>
      </w:r>
      <w:r>
        <w:br/>
      </w:r>
      <w:r>
        <w:rPr>
          <w:rFonts w:ascii="Times New Roman"/>
          <w:b w:val="false"/>
          <w:i w:val="false"/>
          <w:color w:val="000000"/>
          <w:sz w:val="28"/>
        </w:rPr>
        <w:t xml:space="preserve">
1.12 Канцелярские                       560       271          542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1.13 Услуги связи                      2400       440          880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2000      2076         4152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1.16 Банковские услуги                 2400       578         1156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2313       771         1542 </w:t>
      </w:r>
      <w:r>
        <w:br/>
      </w:r>
      <w:r>
        <w:rPr>
          <w:rFonts w:ascii="Times New Roman"/>
          <w:b w:val="false"/>
          <w:i w:val="false"/>
          <w:color w:val="000000"/>
          <w:sz w:val="28"/>
        </w:rPr>
        <w:t xml:space="preserve">
1.23 Расходы на                        2450      2756         5512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0     1341       403          806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3661      2421         4842 </w:t>
      </w:r>
      <w:r>
        <w:br/>
      </w:r>
      <w:r>
        <w:rPr>
          <w:rFonts w:ascii="Times New Roman"/>
          <w:b w:val="false"/>
          <w:i w:val="false"/>
          <w:color w:val="000000"/>
          <w:sz w:val="28"/>
        </w:rPr>
        <w:t xml:space="preserve">
2   Расходы по                  0        0         0            0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Обслуживание и </w:t>
      </w:r>
      <w:r>
        <w:br/>
      </w:r>
      <w:r>
        <w:rPr>
          <w:rFonts w:ascii="Times New Roman"/>
          <w:b w:val="false"/>
          <w:i w:val="false"/>
          <w:color w:val="000000"/>
          <w:sz w:val="28"/>
        </w:rPr>
        <w:t xml:space="preserve">
     ремонт ОС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118512      158016               245,2 </w:t>
      </w:r>
      <w:r>
        <w:br/>
      </w:r>
      <w:r>
        <w:rPr>
          <w:rFonts w:ascii="Times New Roman"/>
          <w:b w:val="false"/>
          <w:i w:val="false"/>
          <w:color w:val="000000"/>
          <w:sz w:val="28"/>
        </w:rPr>
        <w:t xml:space="preserve">
1  Общие и администра-    118512      158016               245,2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1.1 Материалы                2298        3064               139,4 </w:t>
      </w:r>
      <w:r>
        <w:br/>
      </w:r>
      <w:r>
        <w:rPr>
          <w:rFonts w:ascii="Times New Roman"/>
          <w:b w:val="false"/>
          <w:i w:val="false"/>
          <w:color w:val="000000"/>
          <w:sz w:val="28"/>
        </w:rPr>
        <w:t xml:space="preserve">
1.2 Оплата труда            51318       68424               220,0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1.3 Отчисления               9699       12932               220,0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1.4 Амортизация               771        1028               144,2 </w:t>
      </w:r>
      <w:r>
        <w:br/>
      </w:r>
      <w:r>
        <w:rPr>
          <w:rFonts w:ascii="Times New Roman"/>
          <w:b w:val="false"/>
          <w:i w:val="false"/>
          <w:color w:val="000000"/>
          <w:sz w:val="28"/>
        </w:rPr>
        <w:t xml:space="preserve">
    ОС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1.5 Обслуживание и            651         868               120,6 </w:t>
      </w:r>
      <w:r>
        <w:br/>
      </w:r>
      <w:r>
        <w:rPr>
          <w:rFonts w:ascii="Times New Roman"/>
          <w:b w:val="false"/>
          <w:i w:val="false"/>
          <w:color w:val="000000"/>
          <w:sz w:val="28"/>
        </w:rPr>
        <w:t xml:space="preserve">
    ремонт ОС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1.7 Командировочные          5223        6964               248,7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0           0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369         492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0           0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19035       25380 </w:t>
      </w:r>
      <w:r>
        <w:br/>
      </w:r>
      <w:r>
        <w:rPr>
          <w:rFonts w:ascii="Times New Roman"/>
          <w:b w:val="false"/>
          <w:i w:val="false"/>
          <w:color w:val="000000"/>
          <w:sz w:val="28"/>
        </w:rPr>
        <w:t xml:space="preserve">
     налогам </w:t>
      </w:r>
      <w:r>
        <w:br/>
      </w:r>
      <w:r>
        <w:rPr>
          <w:rFonts w:ascii="Times New Roman"/>
          <w:b w:val="false"/>
          <w:i w:val="false"/>
          <w:color w:val="000000"/>
          <w:sz w:val="28"/>
        </w:rPr>
        <w:t xml:space="preserve">
1.12 Канцелярские             813        1084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1.13 Услуги связи            1320        1760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6228        8304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1.16 Банковские услуги       1734        2312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2313        3084               133,3 </w:t>
      </w:r>
      <w:r>
        <w:br/>
      </w:r>
      <w:r>
        <w:rPr>
          <w:rFonts w:ascii="Times New Roman"/>
          <w:b w:val="false"/>
          <w:i w:val="false"/>
          <w:color w:val="000000"/>
          <w:sz w:val="28"/>
        </w:rPr>
        <w:t xml:space="preserve">
1.23 Расходы на              8268       11024               450,0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1209        1612         0     120,2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7263        9684               264,5 </w:t>
      </w:r>
      <w:r>
        <w:br/>
      </w:r>
      <w:r>
        <w:rPr>
          <w:rFonts w:ascii="Times New Roman"/>
          <w:b w:val="false"/>
          <w:i w:val="false"/>
          <w:color w:val="000000"/>
          <w:sz w:val="28"/>
        </w:rPr>
        <w:t xml:space="preserve">
2   Расходы по                 0           0         0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Обслуживание и </w:t>
      </w:r>
      <w:r>
        <w:br/>
      </w:r>
      <w:r>
        <w:rPr>
          <w:rFonts w:ascii="Times New Roman"/>
          <w:b w:val="false"/>
          <w:i w:val="false"/>
          <w:color w:val="000000"/>
          <w:sz w:val="28"/>
        </w:rPr>
        <w:t xml:space="preserve">
     ремонт ОС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p>
    <w:bookmarkStart w:name="z99" w:id="96"/>
    <w:p>
      <w:pPr>
        <w:spacing w:after="0"/>
        <w:ind w:left="0"/>
        <w:jc w:val="both"/>
      </w:pPr>
      <w:r>
        <w:rPr>
          <w:rFonts w:ascii="Times New Roman"/>
          <w:b w:val="false"/>
          <w:i w:val="false"/>
          <w:color w:val="000000"/>
          <w:sz w:val="28"/>
        </w:rPr>
        <w:t xml:space="preserve">
                                                 Приложение 63   </w:t>
      </w:r>
      <w:r>
        <w:br/>
      </w:r>
      <w:r>
        <w:rPr>
          <w:rFonts w:ascii="Times New Roman"/>
          <w:b w:val="false"/>
          <w:i w:val="false"/>
          <w:color w:val="000000"/>
          <w:sz w:val="28"/>
        </w:rPr>
        <w:t>
 </w:t>
      </w:r>
    </w:p>
    <w:bookmarkEnd w:id="96"/>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val="false"/>
          <w:i w:val="false"/>
          <w:color w:val="000000"/>
          <w:sz w:val="28"/>
          <w:u w:val="single"/>
        </w:rPr>
        <w:t xml:space="preserve">                 ОАО "Темиржол жондеу" </w:t>
      </w:r>
      <w:r>
        <w:br/>
      </w:r>
      <w:r>
        <w:rPr>
          <w:rFonts w:ascii="Times New Roman"/>
          <w:b w:val="false"/>
          <w:i w:val="false"/>
          <w:color w:val="000000"/>
          <w:sz w:val="28"/>
        </w:rPr>
        <w:t>
</w:t>
      </w:r>
      <w:r>
        <w:rPr>
          <w:rFonts w:ascii="Times New Roman"/>
          <w:b/>
          <w:i w:val="false"/>
          <w:color w:val="000000"/>
          <w:sz w:val="28"/>
        </w:rPr>
        <w:t xml:space="preserve">        планируемых к реализации в 2004-2006 годах </w:t>
      </w:r>
      <w:r>
        <w:br/>
      </w:r>
      <w:r>
        <w:rPr>
          <w:rFonts w:ascii="Times New Roman"/>
          <w:b w:val="false"/>
          <w:i w:val="false"/>
          <w:color w:val="000000"/>
          <w:sz w:val="28"/>
        </w:rPr>
        <w:t xml:space="preserve">
                                                    форма 5 НК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объекта        ! реализации !стоимость! финансирования </w:t>
      </w:r>
      <w:r>
        <w:br/>
      </w:r>
      <w:r>
        <w:rPr>
          <w:rFonts w:ascii="Times New Roman"/>
          <w:b w:val="false"/>
          <w:i w:val="false"/>
          <w:color w:val="000000"/>
          <w:sz w:val="28"/>
        </w:rPr>
        <w:t xml:space="preserve">
   !                     !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w:t>
      </w:r>
      <w:r>
        <w:br/>
      </w:r>
      <w:r>
        <w:rPr>
          <w:rFonts w:ascii="Times New Roman"/>
          <w:b w:val="false"/>
          <w:i w:val="false"/>
          <w:color w:val="000000"/>
          <w:sz w:val="28"/>
        </w:rPr>
        <w:t xml:space="preserve">
------------------------------------------------------------------- </w:t>
      </w:r>
      <w:r>
        <w:br/>
      </w:r>
      <w:r>
        <w:rPr>
          <w:rFonts w:ascii="Times New Roman"/>
          <w:b w:val="false"/>
          <w:i w:val="false"/>
          <w:color w:val="000000"/>
          <w:sz w:val="28"/>
        </w:rPr>
        <w:t xml:space="preserve">
1  Капитальный ремонт                              собственные </w:t>
      </w:r>
      <w:r>
        <w:br/>
      </w:r>
      <w:r>
        <w:rPr>
          <w:rFonts w:ascii="Times New Roman"/>
          <w:b w:val="false"/>
          <w:i w:val="false"/>
          <w:color w:val="000000"/>
          <w:sz w:val="28"/>
        </w:rPr>
        <w:t xml:space="preserve">
   зданий и сооружений     2004-2006    115265     средства </w:t>
      </w:r>
      <w:r>
        <w:br/>
      </w:r>
      <w:r>
        <w:rPr>
          <w:rFonts w:ascii="Times New Roman"/>
          <w:b w:val="false"/>
          <w:i w:val="false"/>
          <w:color w:val="000000"/>
          <w:sz w:val="28"/>
        </w:rPr>
        <w:t>
 </w:t>
      </w:r>
      <w:r>
        <w:br/>
      </w:r>
      <w:r>
        <w:rPr>
          <w:rFonts w:ascii="Times New Roman"/>
          <w:b w:val="false"/>
          <w:i w:val="false"/>
          <w:color w:val="000000"/>
          <w:sz w:val="28"/>
        </w:rPr>
        <w:t xml:space="preserve">
      2  Приобретение офисной </w:t>
      </w:r>
      <w:r>
        <w:br/>
      </w:r>
      <w:r>
        <w:rPr>
          <w:rFonts w:ascii="Times New Roman"/>
          <w:b w:val="false"/>
          <w:i w:val="false"/>
          <w:color w:val="000000"/>
          <w:sz w:val="28"/>
        </w:rPr>
        <w:t xml:space="preserve">
   мебели, оргтехники и                            собственные </w:t>
      </w:r>
      <w:r>
        <w:br/>
      </w:r>
      <w:r>
        <w:rPr>
          <w:rFonts w:ascii="Times New Roman"/>
          <w:b w:val="false"/>
          <w:i w:val="false"/>
          <w:color w:val="000000"/>
          <w:sz w:val="28"/>
        </w:rPr>
        <w:t xml:space="preserve">
   бытовой техники         2004-2006    19000      средства </w:t>
      </w:r>
      <w:r>
        <w:br/>
      </w:r>
      <w:r>
        <w:rPr>
          <w:rFonts w:ascii="Times New Roman"/>
          <w:b w:val="false"/>
          <w:i w:val="false"/>
          <w:color w:val="000000"/>
          <w:sz w:val="28"/>
        </w:rPr>
        <w:t>
 </w:t>
      </w:r>
      <w:r>
        <w:br/>
      </w:r>
      <w:r>
        <w:rPr>
          <w:rFonts w:ascii="Times New Roman"/>
          <w:b w:val="false"/>
          <w:i w:val="false"/>
          <w:color w:val="000000"/>
          <w:sz w:val="28"/>
        </w:rPr>
        <w:t xml:space="preserve">
      3  Обучение и повышение                            собственные </w:t>
      </w:r>
      <w:r>
        <w:br/>
      </w:r>
      <w:r>
        <w:rPr>
          <w:rFonts w:ascii="Times New Roman"/>
          <w:b w:val="false"/>
          <w:i w:val="false"/>
          <w:color w:val="000000"/>
          <w:sz w:val="28"/>
        </w:rPr>
        <w:t xml:space="preserve">
   квалификации работников 2004-2006    1250       средства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Приведение хозяйства в соответствие с требованиями Правил </w:t>
      </w:r>
      <w:r>
        <w:br/>
      </w:r>
      <w:r>
        <w:rPr>
          <w:rFonts w:ascii="Times New Roman"/>
          <w:b w:val="false"/>
          <w:i w:val="false"/>
          <w:color w:val="000000"/>
          <w:sz w:val="28"/>
        </w:rPr>
        <w:t xml:space="preserve">
      технической эксплуатации железных дорог Республики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Усиление переездных                             собственные </w:t>
      </w:r>
      <w:r>
        <w:br/>
      </w:r>
      <w:r>
        <w:rPr>
          <w:rFonts w:ascii="Times New Roman"/>
          <w:b w:val="false"/>
          <w:i w:val="false"/>
          <w:color w:val="000000"/>
          <w:sz w:val="28"/>
        </w:rPr>
        <w:t xml:space="preserve">
   настилов на базах ПМС   2004-2006     285       средства </w:t>
      </w:r>
      <w:r>
        <w:br/>
      </w:r>
      <w:r>
        <w:rPr>
          <w:rFonts w:ascii="Times New Roman"/>
          <w:b w:val="false"/>
          <w:i w:val="false"/>
          <w:color w:val="000000"/>
          <w:sz w:val="28"/>
        </w:rPr>
        <w:t>
 </w:t>
      </w:r>
      <w:r>
        <w:br/>
      </w:r>
      <w:r>
        <w:rPr>
          <w:rFonts w:ascii="Times New Roman"/>
          <w:b w:val="false"/>
          <w:i w:val="false"/>
          <w:color w:val="000000"/>
          <w:sz w:val="28"/>
        </w:rPr>
        <w:t xml:space="preserve">
      5  Приведение в соответ- </w:t>
      </w:r>
      <w:r>
        <w:br/>
      </w:r>
      <w:r>
        <w:rPr>
          <w:rFonts w:ascii="Times New Roman"/>
          <w:b w:val="false"/>
          <w:i w:val="false"/>
          <w:color w:val="000000"/>
          <w:sz w:val="28"/>
        </w:rPr>
        <w:t xml:space="preserve">
   ствие с ПТЭ подъездных </w:t>
      </w:r>
      <w:r>
        <w:br/>
      </w:r>
      <w:r>
        <w:rPr>
          <w:rFonts w:ascii="Times New Roman"/>
          <w:b w:val="false"/>
          <w:i w:val="false"/>
          <w:color w:val="000000"/>
          <w:sz w:val="28"/>
        </w:rPr>
        <w:t xml:space="preserve">
   путей производственных </w:t>
      </w:r>
      <w:r>
        <w:br/>
      </w:r>
      <w:r>
        <w:rPr>
          <w:rFonts w:ascii="Times New Roman"/>
          <w:b w:val="false"/>
          <w:i w:val="false"/>
          <w:color w:val="000000"/>
          <w:sz w:val="28"/>
        </w:rPr>
        <w:t xml:space="preserve">
   баз ПМС путем замены </w:t>
      </w:r>
      <w:r>
        <w:br/>
      </w:r>
      <w:r>
        <w:rPr>
          <w:rFonts w:ascii="Times New Roman"/>
          <w:b w:val="false"/>
          <w:i w:val="false"/>
          <w:color w:val="000000"/>
          <w:sz w:val="28"/>
        </w:rPr>
        <w:t xml:space="preserve">
   негодных шпал и                                 собственные </w:t>
      </w:r>
      <w:r>
        <w:br/>
      </w:r>
      <w:r>
        <w:rPr>
          <w:rFonts w:ascii="Times New Roman"/>
          <w:b w:val="false"/>
          <w:i w:val="false"/>
          <w:color w:val="000000"/>
          <w:sz w:val="28"/>
        </w:rPr>
        <w:t xml:space="preserve">
   стрелочных переводов    2004-2006     2260      средства </w:t>
      </w:r>
      <w:r>
        <w:br/>
      </w:r>
      <w:r>
        <w:rPr>
          <w:rFonts w:ascii="Times New Roman"/>
          <w:b w:val="false"/>
          <w:i w:val="false"/>
          <w:color w:val="000000"/>
          <w:sz w:val="28"/>
        </w:rPr>
        <w:t>
 </w:t>
      </w:r>
      <w:r>
        <w:br/>
      </w:r>
      <w:r>
        <w:rPr>
          <w:rFonts w:ascii="Times New Roman"/>
          <w:b w:val="false"/>
          <w:i w:val="false"/>
          <w:color w:val="000000"/>
          <w:sz w:val="28"/>
        </w:rPr>
        <w:t xml:space="preserve">
      6  Подъемочный ремонт                              собственные </w:t>
      </w:r>
      <w:r>
        <w:br/>
      </w:r>
      <w:r>
        <w:rPr>
          <w:rFonts w:ascii="Times New Roman"/>
          <w:b w:val="false"/>
          <w:i w:val="false"/>
          <w:color w:val="000000"/>
          <w:sz w:val="28"/>
        </w:rPr>
        <w:t xml:space="preserve">
   подъездных путей ПМС    2004-2006     3100      средства </w:t>
      </w:r>
      <w:r>
        <w:br/>
      </w:r>
      <w:r>
        <w:rPr>
          <w:rFonts w:ascii="Times New Roman"/>
          <w:b w:val="false"/>
          <w:i w:val="false"/>
          <w:color w:val="000000"/>
          <w:sz w:val="28"/>
        </w:rPr>
        <w:t>
 </w:t>
      </w:r>
      <w:r>
        <w:br/>
      </w:r>
      <w:r>
        <w:rPr>
          <w:rFonts w:ascii="Times New Roman"/>
          <w:b w:val="false"/>
          <w:i w:val="false"/>
          <w:color w:val="000000"/>
          <w:sz w:val="28"/>
        </w:rPr>
        <w:t xml:space="preserve">
      7  Разработка и утверж- </w:t>
      </w:r>
      <w:r>
        <w:br/>
      </w:r>
      <w:r>
        <w:rPr>
          <w:rFonts w:ascii="Times New Roman"/>
          <w:b w:val="false"/>
          <w:i w:val="false"/>
          <w:color w:val="000000"/>
          <w:sz w:val="28"/>
        </w:rPr>
        <w:t xml:space="preserve">
   дение технико-распо- </w:t>
      </w:r>
      <w:r>
        <w:br/>
      </w:r>
      <w:r>
        <w:rPr>
          <w:rFonts w:ascii="Times New Roman"/>
          <w:b w:val="false"/>
          <w:i w:val="false"/>
          <w:color w:val="000000"/>
          <w:sz w:val="28"/>
        </w:rPr>
        <w:t xml:space="preserve">
   рядительных актов </w:t>
      </w:r>
      <w:r>
        <w:br/>
      </w:r>
      <w:r>
        <w:rPr>
          <w:rFonts w:ascii="Times New Roman"/>
          <w:b w:val="false"/>
          <w:i w:val="false"/>
          <w:color w:val="000000"/>
          <w:sz w:val="28"/>
        </w:rPr>
        <w:t xml:space="preserve">
   подъездных путей                                собственные </w:t>
      </w:r>
      <w:r>
        <w:br/>
      </w:r>
      <w:r>
        <w:rPr>
          <w:rFonts w:ascii="Times New Roman"/>
          <w:b w:val="false"/>
          <w:i w:val="false"/>
          <w:color w:val="000000"/>
          <w:sz w:val="28"/>
        </w:rPr>
        <w:t xml:space="preserve">
   производственных баз    2004-2006     1780      средства </w:t>
      </w:r>
      <w:r>
        <w:br/>
      </w:r>
      <w:r>
        <w:rPr>
          <w:rFonts w:ascii="Times New Roman"/>
          <w:b w:val="false"/>
          <w:i w:val="false"/>
          <w:color w:val="000000"/>
          <w:sz w:val="28"/>
        </w:rPr>
        <w:t xml:space="preserve">
   ПМС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Повышение надежности работы технических средств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Капитальный ремонт </w:t>
      </w:r>
      <w:r>
        <w:br/>
      </w:r>
      <w:r>
        <w:rPr>
          <w:rFonts w:ascii="Times New Roman"/>
          <w:b w:val="false"/>
          <w:i w:val="false"/>
          <w:color w:val="000000"/>
          <w:sz w:val="28"/>
        </w:rPr>
        <w:t xml:space="preserve">
   машин тяжелого типа                             собственные </w:t>
      </w:r>
      <w:r>
        <w:br/>
      </w:r>
      <w:r>
        <w:rPr>
          <w:rFonts w:ascii="Times New Roman"/>
          <w:b w:val="false"/>
          <w:i w:val="false"/>
          <w:color w:val="000000"/>
          <w:sz w:val="28"/>
        </w:rPr>
        <w:t xml:space="preserve">
   УК (укладочных кранов)  2004-2006    19000      средства </w:t>
      </w:r>
      <w:r>
        <w:br/>
      </w:r>
      <w:r>
        <w:rPr>
          <w:rFonts w:ascii="Times New Roman"/>
          <w:b w:val="false"/>
          <w:i w:val="false"/>
          <w:color w:val="000000"/>
          <w:sz w:val="28"/>
        </w:rPr>
        <w:t>
 </w:t>
      </w:r>
      <w:r>
        <w:br/>
      </w:r>
      <w:r>
        <w:rPr>
          <w:rFonts w:ascii="Times New Roman"/>
          <w:b w:val="false"/>
          <w:i w:val="false"/>
          <w:color w:val="000000"/>
          <w:sz w:val="28"/>
        </w:rPr>
        <w:t xml:space="preserve">
      9  МПД (моторных платформ) 2004-2006    12000      собственные </w:t>
      </w:r>
      <w:r>
        <w:br/>
      </w:r>
      <w:r>
        <w:rPr>
          <w:rFonts w:ascii="Times New Roman"/>
          <w:b w:val="false"/>
          <w:i w:val="false"/>
          <w:color w:val="000000"/>
          <w:sz w:val="28"/>
        </w:rPr>
        <w:t xml:space="preserve">
                                                   средства </w:t>
      </w:r>
      <w:r>
        <w:br/>
      </w:r>
      <w:r>
        <w:rPr>
          <w:rFonts w:ascii="Times New Roman"/>
          <w:b w:val="false"/>
          <w:i w:val="false"/>
          <w:color w:val="000000"/>
          <w:sz w:val="28"/>
        </w:rPr>
        <w:t>
 </w:t>
      </w:r>
      <w:r>
        <w:br/>
      </w:r>
      <w:r>
        <w:rPr>
          <w:rFonts w:ascii="Times New Roman"/>
          <w:b w:val="false"/>
          <w:i w:val="false"/>
          <w:color w:val="000000"/>
          <w:sz w:val="28"/>
        </w:rPr>
        <w:t xml:space="preserve">
      10 ВПО (выправочно-                                собственные </w:t>
      </w:r>
      <w:r>
        <w:br/>
      </w:r>
      <w:r>
        <w:rPr>
          <w:rFonts w:ascii="Times New Roman"/>
          <w:b w:val="false"/>
          <w:i w:val="false"/>
          <w:color w:val="000000"/>
          <w:sz w:val="28"/>
        </w:rPr>
        <w:t xml:space="preserve">
   подбивочно-отделочная)  2004-2006    10000      средства </w:t>
      </w:r>
      <w:r>
        <w:br/>
      </w:r>
      <w:r>
        <w:rPr>
          <w:rFonts w:ascii="Times New Roman"/>
          <w:b w:val="false"/>
          <w:i w:val="false"/>
          <w:color w:val="000000"/>
          <w:sz w:val="28"/>
        </w:rPr>
        <w:t>
 </w:t>
      </w:r>
      <w:r>
        <w:br/>
      </w:r>
      <w:r>
        <w:rPr>
          <w:rFonts w:ascii="Times New Roman"/>
          <w:b w:val="false"/>
          <w:i w:val="false"/>
          <w:color w:val="000000"/>
          <w:sz w:val="28"/>
        </w:rPr>
        <w:t xml:space="preserve">
      11 Капитальный ремонт                              собственные </w:t>
      </w:r>
      <w:r>
        <w:br/>
      </w:r>
      <w:r>
        <w:rPr>
          <w:rFonts w:ascii="Times New Roman"/>
          <w:b w:val="false"/>
          <w:i w:val="false"/>
          <w:color w:val="000000"/>
          <w:sz w:val="28"/>
        </w:rPr>
        <w:t xml:space="preserve">
   дизелей Д 6             2004-2006    6600       средства </w:t>
      </w:r>
      <w:r>
        <w:br/>
      </w:r>
      <w:r>
        <w:rPr>
          <w:rFonts w:ascii="Times New Roman"/>
          <w:b w:val="false"/>
          <w:i w:val="false"/>
          <w:color w:val="000000"/>
          <w:sz w:val="28"/>
        </w:rPr>
        <w:t>
 </w:t>
      </w:r>
      <w:r>
        <w:br/>
      </w:r>
      <w:r>
        <w:rPr>
          <w:rFonts w:ascii="Times New Roman"/>
          <w:b w:val="false"/>
          <w:i w:val="false"/>
          <w:color w:val="000000"/>
          <w:sz w:val="28"/>
        </w:rPr>
        <w:t xml:space="preserve">
      12 Замена редукторов на                            собственные </w:t>
      </w:r>
      <w:r>
        <w:br/>
      </w:r>
      <w:r>
        <w:rPr>
          <w:rFonts w:ascii="Times New Roman"/>
          <w:b w:val="false"/>
          <w:i w:val="false"/>
          <w:color w:val="000000"/>
          <w:sz w:val="28"/>
        </w:rPr>
        <w:t xml:space="preserve">
   козловые краны          2004-2006    5850       средства </w:t>
      </w:r>
      <w:r>
        <w:br/>
      </w:r>
      <w:r>
        <w:rPr>
          <w:rFonts w:ascii="Times New Roman"/>
          <w:b w:val="false"/>
          <w:i w:val="false"/>
          <w:color w:val="000000"/>
          <w:sz w:val="28"/>
        </w:rPr>
        <w:t>
 </w:t>
      </w:r>
      <w:r>
        <w:br/>
      </w:r>
      <w:r>
        <w:rPr>
          <w:rFonts w:ascii="Times New Roman"/>
          <w:b w:val="false"/>
          <w:i w:val="false"/>
          <w:color w:val="000000"/>
          <w:sz w:val="28"/>
        </w:rPr>
        <w:t xml:space="preserve">
      13 Создание единой </w:t>
      </w:r>
      <w:r>
        <w:br/>
      </w:r>
      <w:r>
        <w:rPr>
          <w:rFonts w:ascii="Times New Roman"/>
          <w:b w:val="false"/>
          <w:i w:val="false"/>
          <w:color w:val="000000"/>
          <w:sz w:val="28"/>
        </w:rPr>
        <w:t xml:space="preserve">
   компьютерной сети,                              собственные </w:t>
      </w:r>
      <w:r>
        <w:br/>
      </w:r>
      <w:r>
        <w:rPr>
          <w:rFonts w:ascii="Times New Roman"/>
          <w:b w:val="false"/>
          <w:i w:val="false"/>
          <w:color w:val="000000"/>
          <w:sz w:val="28"/>
        </w:rPr>
        <w:t xml:space="preserve">
   единой базы данных      2004-2006    3000       средства </w:t>
      </w:r>
      <w:r>
        <w:br/>
      </w:r>
      <w:r>
        <w:rPr>
          <w:rFonts w:ascii="Times New Roman"/>
          <w:b w:val="false"/>
          <w:i w:val="false"/>
          <w:color w:val="000000"/>
          <w:sz w:val="28"/>
        </w:rPr>
        <w:t>
 </w:t>
      </w:r>
      <w:r>
        <w:br/>
      </w:r>
      <w:r>
        <w:rPr>
          <w:rFonts w:ascii="Times New Roman"/>
          <w:b w:val="false"/>
          <w:i w:val="false"/>
          <w:color w:val="000000"/>
          <w:sz w:val="28"/>
        </w:rPr>
        <w:t xml:space="preserve">
      14 Внедрение современных </w:t>
      </w:r>
      <w:r>
        <w:br/>
      </w:r>
      <w:r>
        <w:rPr>
          <w:rFonts w:ascii="Times New Roman"/>
          <w:b w:val="false"/>
          <w:i w:val="false"/>
          <w:color w:val="000000"/>
          <w:sz w:val="28"/>
        </w:rPr>
        <w:t xml:space="preserve">
   систем связи на                                 собственные </w:t>
      </w:r>
      <w:r>
        <w:br/>
      </w:r>
      <w:r>
        <w:rPr>
          <w:rFonts w:ascii="Times New Roman"/>
          <w:b w:val="false"/>
          <w:i w:val="false"/>
          <w:color w:val="000000"/>
          <w:sz w:val="28"/>
        </w:rPr>
        <w:t xml:space="preserve">
   путевые машины          2004-2006    3000       средства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Внедрение новой техники и технологий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Приобретение переносных </w:t>
      </w:r>
      <w:r>
        <w:br/>
      </w:r>
      <w:r>
        <w:rPr>
          <w:rFonts w:ascii="Times New Roman"/>
          <w:b w:val="false"/>
          <w:i w:val="false"/>
          <w:color w:val="000000"/>
          <w:sz w:val="28"/>
        </w:rPr>
        <w:t xml:space="preserve">
   радиостанций типа                               собственные </w:t>
      </w:r>
      <w:r>
        <w:br/>
      </w:r>
      <w:r>
        <w:rPr>
          <w:rFonts w:ascii="Times New Roman"/>
          <w:b w:val="false"/>
          <w:i w:val="false"/>
          <w:color w:val="000000"/>
          <w:sz w:val="28"/>
        </w:rPr>
        <w:t xml:space="preserve">
   "Моторолла"             2004-2006    1220       средства  </w:t>
      </w:r>
    </w:p>
    <w:p>
      <w:pPr>
        <w:spacing w:after="0"/>
        <w:ind w:left="0"/>
        <w:jc w:val="both"/>
      </w:pPr>
      <w:r>
        <w:rPr>
          <w:rFonts w:ascii="Times New Roman"/>
          <w:b w:val="false"/>
          <w:i w:val="false"/>
          <w:color w:val="000000"/>
          <w:sz w:val="28"/>
        </w:rPr>
        <w:t xml:space="preserve">16 Приобретение                                    собственные </w:t>
      </w:r>
      <w:r>
        <w:br/>
      </w:r>
      <w:r>
        <w:rPr>
          <w:rFonts w:ascii="Times New Roman"/>
          <w:b w:val="false"/>
          <w:i w:val="false"/>
          <w:color w:val="000000"/>
          <w:sz w:val="28"/>
        </w:rPr>
        <w:t xml:space="preserve">
   компьютеров             2004-2006    4500       средства </w:t>
      </w:r>
      <w:r>
        <w:br/>
      </w:r>
      <w:r>
        <w:rPr>
          <w:rFonts w:ascii="Times New Roman"/>
          <w:b w:val="false"/>
          <w:i w:val="false"/>
          <w:color w:val="000000"/>
          <w:sz w:val="28"/>
        </w:rPr>
        <w:t>
 </w:t>
      </w:r>
      <w:r>
        <w:br/>
      </w:r>
      <w:r>
        <w:rPr>
          <w:rFonts w:ascii="Times New Roman"/>
          <w:b w:val="false"/>
          <w:i w:val="false"/>
          <w:color w:val="000000"/>
          <w:sz w:val="28"/>
        </w:rPr>
        <w:t xml:space="preserve">
      17 Приобретение средств                            собственные </w:t>
      </w:r>
      <w:r>
        <w:br/>
      </w:r>
      <w:r>
        <w:rPr>
          <w:rFonts w:ascii="Times New Roman"/>
          <w:b w:val="false"/>
          <w:i w:val="false"/>
          <w:color w:val="000000"/>
          <w:sz w:val="28"/>
        </w:rPr>
        <w:t xml:space="preserve">
   малой механизации       2004-2006    3430       средства </w:t>
      </w:r>
      <w:r>
        <w:br/>
      </w:r>
      <w:r>
        <w:rPr>
          <w:rFonts w:ascii="Times New Roman"/>
          <w:b w:val="false"/>
          <w:i w:val="false"/>
          <w:color w:val="000000"/>
          <w:sz w:val="28"/>
        </w:rPr>
        <w:t>
 </w:t>
      </w:r>
      <w:r>
        <w:br/>
      </w:r>
      <w:r>
        <w:rPr>
          <w:rFonts w:ascii="Times New Roman"/>
          <w:b w:val="false"/>
          <w:i w:val="false"/>
          <w:color w:val="000000"/>
          <w:sz w:val="28"/>
        </w:rPr>
        <w:t xml:space="preserve">
      18 Приобретение </w:t>
      </w:r>
      <w:r>
        <w:br/>
      </w:r>
      <w:r>
        <w:rPr>
          <w:rFonts w:ascii="Times New Roman"/>
          <w:b w:val="false"/>
          <w:i w:val="false"/>
          <w:color w:val="000000"/>
          <w:sz w:val="28"/>
        </w:rPr>
        <w:t xml:space="preserve">
   автотракторной техники </w:t>
      </w:r>
      <w:r>
        <w:br/>
      </w:r>
      <w:r>
        <w:rPr>
          <w:rFonts w:ascii="Times New Roman"/>
          <w:b w:val="false"/>
          <w:i w:val="false"/>
          <w:color w:val="000000"/>
          <w:sz w:val="28"/>
        </w:rPr>
        <w:t xml:space="preserve">
   - бульдозер Kamatsu                             собственные </w:t>
      </w:r>
      <w:r>
        <w:br/>
      </w:r>
      <w:r>
        <w:rPr>
          <w:rFonts w:ascii="Times New Roman"/>
          <w:b w:val="false"/>
          <w:i w:val="false"/>
          <w:color w:val="000000"/>
          <w:sz w:val="28"/>
        </w:rPr>
        <w:t xml:space="preserve">
   Д-155(кл. 25 тн)        2004-2006    8000       средства </w:t>
      </w:r>
      <w:r>
        <w:br/>
      </w:r>
      <w:r>
        <w:rPr>
          <w:rFonts w:ascii="Times New Roman"/>
          <w:b w:val="false"/>
          <w:i w:val="false"/>
          <w:color w:val="000000"/>
          <w:sz w:val="28"/>
        </w:rPr>
        <w:t>
 </w:t>
      </w:r>
      <w:r>
        <w:br/>
      </w:r>
      <w:r>
        <w:rPr>
          <w:rFonts w:ascii="Times New Roman"/>
          <w:b w:val="false"/>
          <w:i w:val="false"/>
          <w:color w:val="000000"/>
          <w:sz w:val="28"/>
        </w:rPr>
        <w:t xml:space="preserve">
      19 Приобретение автомобиля                         собственные </w:t>
      </w:r>
      <w:r>
        <w:br/>
      </w:r>
      <w:r>
        <w:rPr>
          <w:rFonts w:ascii="Times New Roman"/>
          <w:b w:val="false"/>
          <w:i w:val="false"/>
          <w:color w:val="000000"/>
          <w:sz w:val="28"/>
        </w:rPr>
        <w:t xml:space="preserve">
   КАМАЗ (вахтовка)        2004-2006    4600       средства </w:t>
      </w:r>
      <w:r>
        <w:br/>
      </w:r>
      <w:r>
        <w:rPr>
          <w:rFonts w:ascii="Times New Roman"/>
          <w:b w:val="false"/>
          <w:i w:val="false"/>
          <w:color w:val="000000"/>
          <w:sz w:val="28"/>
        </w:rPr>
        <w:t>
 </w:t>
      </w:r>
      <w:r>
        <w:br/>
      </w:r>
      <w:r>
        <w:rPr>
          <w:rFonts w:ascii="Times New Roman"/>
          <w:b w:val="false"/>
          <w:i w:val="false"/>
          <w:color w:val="000000"/>
          <w:sz w:val="28"/>
        </w:rPr>
        <w:t xml:space="preserve">
      20 Приобретение автомобиля                         собственные </w:t>
      </w:r>
      <w:r>
        <w:br/>
      </w:r>
      <w:r>
        <w:rPr>
          <w:rFonts w:ascii="Times New Roman"/>
          <w:b w:val="false"/>
          <w:i w:val="false"/>
          <w:color w:val="000000"/>
          <w:sz w:val="28"/>
        </w:rPr>
        <w:t xml:space="preserve">
   КАМАЗ-самосвал          2004-2006    25000      средства </w:t>
      </w:r>
      <w:r>
        <w:br/>
      </w:r>
      <w:r>
        <w:rPr>
          <w:rFonts w:ascii="Times New Roman"/>
          <w:b w:val="false"/>
          <w:i w:val="false"/>
          <w:color w:val="000000"/>
          <w:sz w:val="28"/>
        </w:rPr>
        <w:t>
 </w:t>
      </w:r>
      <w:r>
        <w:br/>
      </w:r>
      <w:r>
        <w:rPr>
          <w:rFonts w:ascii="Times New Roman"/>
          <w:b w:val="false"/>
          <w:i w:val="false"/>
          <w:color w:val="000000"/>
          <w:sz w:val="28"/>
        </w:rPr>
        <w:t xml:space="preserve">
      21 Приобретение                                    собственные </w:t>
      </w:r>
      <w:r>
        <w:br/>
      </w:r>
      <w:r>
        <w:rPr>
          <w:rFonts w:ascii="Times New Roman"/>
          <w:b w:val="false"/>
          <w:i w:val="false"/>
          <w:color w:val="000000"/>
          <w:sz w:val="28"/>
        </w:rPr>
        <w:t xml:space="preserve">
   автокрана на базе       2004-2006    4600       средства </w:t>
      </w:r>
      <w:r>
        <w:br/>
      </w:r>
      <w:r>
        <w:rPr>
          <w:rFonts w:ascii="Times New Roman"/>
          <w:b w:val="false"/>
          <w:i w:val="false"/>
          <w:color w:val="000000"/>
          <w:sz w:val="28"/>
        </w:rPr>
        <w:t xml:space="preserve">
   КАМАЗ (МАЗ) </w:t>
      </w:r>
      <w:r>
        <w:br/>
      </w:r>
      <w:r>
        <w:rPr>
          <w:rFonts w:ascii="Times New Roman"/>
          <w:b w:val="false"/>
          <w:i w:val="false"/>
          <w:color w:val="000000"/>
          <w:sz w:val="28"/>
        </w:rPr>
        <w:t>
 </w:t>
      </w:r>
      <w:r>
        <w:br/>
      </w:r>
      <w:r>
        <w:rPr>
          <w:rFonts w:ascii="Times New Roman"/>
          <w:b w:val="false"/>
          <w:i w:val="false"/>
          <w:color w:val="000000"/>
          <w:sz w:val="28"/>
        </w:rPr>
        <w:t xml:space="preserve">
      22 Приобретение                                    собственные </w:t>
      </w:r>
      <w:r>
        <w:br/>
      </w:r>
      <w:r>
        <w:rPr>
          <w:rFonts w:ascii="Times New Roman"/>
          <w:b w:val="false"/>
          <w:i w:val="false"/>
          <w:color w:val="000000"/>
          <w:sz w:val="28"/>
        </w:rPr>
        <w:t xml:space="preserve">
   автогрейдера            2004-2006    3000       средства </w:t>
      </w:r>
      <w:r>
        <w:br/>
      </w:r>
      <w:r>
        <w:rPr>
          <w:rFonts w:ascii="Times New Roman"/>
          <w:b w:val="false"/>
          <w:i w:val="false"/>
          <w:color w:val="000000"/>
          <w:sz w:val="28"/>
        </w:rPr>
        <w:t xml:space="preserve">
   ДЗ-122 (ДЗ-98) </w:t>
      </w:r>
      <w:r>
        <w:br/>
      </w:r>
      <w:r>
        <w:rPr>
          <w:rFonts w:ascii="Times New Roman"/>
          <w:b w:val="false"/>
          <w:i w:val="false"/>
          <w:color w:val="000000"/>
          <w:sz w:val="28"/>
        </w:rPr>
        <w:t>
 </w:t>
      </w:r>
      <w:r>
        <w:br/>
      </w:r>
      <w:r>
        <w:rPr>
          <w:rFonts w:ascii="Times New Roman"/>
          <w:b w:val="false"/>
          <w:i w:val="false"/>
          <w:color w:val="000000"/>
          <w:sz w:val="28"/>
        </w:rPr>
        <w:t xml:space="preserve">
      23 Приобретение                                    собственные </w:t>
      </w:r>
      <w:r>
        <w:br/>
      </w:r>
      <w:r>
        <w:rPr>
          <w:rFonts w:ascii="Times New Roman"/>
          <w:b w:val="false"/>
          <w:i w:val="false"/>
          <w:color w:val="000000"/>
          <w:sz w:val="28"/>
        </w:rPr>
        <w:t xml:space="preserve">
   автотранспорта          2003-2006    8000       средства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             </w:t>
      </w:r>
      <w:r>
        <w:br/>
      </w:r>
      <w:r>
        <w:rPr>
          <w:rFonts w:ascii="Times New Roman"/>
          <w:b w:val="false"/>
          <w:i w:val="false"/>
          <w:color w:val="000000"/>
          <w:sz w:val="28"/>
        </w:rPr>
        <w:t xml:space="preserve">
Внедрение ресурсосберегающих технологий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 Введение в </w:t>
      </w:r>
      <w:r>
        <w:br/>
      </w:r>
      <w:r>
        <w:rPr>
          <w:rFonts w:ascii="Times New Roman"/>
          <w:b w:val="false"/>
          <w:i w:val="false"/>
          <w:color w:val="000000"/>
          <w:sz w:val="28"/>
        </w:rPr>
        <w:t xml:space="preserve">
   эксплуатацию цеха                               собственные </w:t>
      </w:r>
      <w:r>
        <w:br/>
      </w:r>
      <w:r>
        <w:rPr>
          <w:rFonts w:ascii="Times New Roman"/>
          <w:b w:val="false"/>
          <w:i w:val="false"/>
          <w:color w:val="000000"/>
          <w:sz w:val="28"/>
        </w:rPr>
        <w:t xml:space="preserve">
   направки крестовин      2004-2006    15000      средства </w:t>
      </w:r>
      <w:r>
        <w:br/>
      </w:r>
      <w:r>
        <w:rPr>
          <w:rFonts w:ascii="Times New Roman"/>
          <w:b w:val="false"/>
          <w:i w:val="false"/>
          <w:color w:val="000000"/>
          <w:sz w:val="28"/>
        </w:rPr>
        <w:t>
 </w:t>
      </w:r>
      <w:r>
        <w:br/>
      </w:r>
      <w:r>
        <w:rPr>
          <w:rFonts w:ascii="Times New Roman"/>
          <w:b w:val="false"/>
          <w:i w:val="false"/>
          <w:color w:val="000000"/>
          <w:sz w:val="28"/>
        </w:rPr>
        <w:t xml:space="preserve">
      24 Приобретение счетчиков                          собственные </w:t>
      </w:r>
      <w:r>
        <w:br/>
      </w:r>
      <w:r>
        <w:rPr>
          <w:rFonts w:ascii="Times New Roman"/>
          <w:b w:val="false"/>
          <w:i w:val="false"/>
          <w:color w:val="000000"/>
          <w:sz w:val="28"/>
        </w:rPr>
        <w:t xml:space="preserve">
   учета взамен            2004-2006      168      средства </w:t>
      </w:r>
      <w:r>
        <w:br/>
      </w:r>
      <w:r>
        <w:rPr>
          <w:rFonts w:ascii="Times New Roman"/>
          <w:b w:val="false"/>
          <w:i w:val="false"/>
          <w:color w:val="000000"/>
          <w:sz w:val="28"/>
        </w:rPr>
        <w:t xml:space="preserve">
   устаревших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5. Метрологическое обеспечение производства, внедрение </w:t>
      </w:r>
      <w:r>
        <w:br/>
      </w:r>
      <w:r>
        <w:rPr>
          <w:rFonts w:ascii="Times New Roman"/>
          <w:b w:val="false"/>
          <w:i w:val="false"/>
          <w:color w:val="000000"/>
          <w:sz w:val="28"/>
        </w:rPr>
        <w:t xml:space="preserve">
       технических средств диагностики и неразрушающего </w:t>
      </w:r>
      <w:r>
        <w:br/>
      </w:r>
      <w:r>
        <w:rPr>
          <w:rFonts w:ascii="Times New Roman"/>
          <w:b w:val="false"/>
          <w:i w:val="false"/>
          <w:color w:val="000000"/>
          <w:sz w:val="28"/>
        </w:rPr>
        <w:t xml:space="preserve">
       контроля </w:t>
      </w:r>
      <w:r>
        <w:br/>
      </w:r>
      <w:r>
        <w:rPr>
          <w:rFonts w:ascii="Times New Roman"/>
          <w:b w:val="false"/>
          <w:i w:val="false"/>
          <w:color w:val="000000"/>
          <w:sz w:val="28"/>
        </w:rPr>
        <w:t>
 </w:t>
      </w:r>
      <w:r>
        <w:br/>
      </w:r>
      <w:r>
        <w:rPr>
          <w:rFonts w:ascii="Times New Roman"/>
          <w:b w:val="false"/>
          <w:i w:val="false"/>
          <w:color w:val="000000"/>
          <w:sz w:val="28"/>
        </w:rPr>
        <w:t xml:space="preserve">
  25 Приобретение нивелиров                          собственные </w:t>
      </w:r>
      <w:r>
        <w:br/>
      </w:r>
      <w:r>
        <w:rPr>
          <w:rFonts w:ascii="Times New Roman"/>
          <w:b w:val="false"/>
          <w:i w:val="false"/>
          <w:color w:val="000000"/>
          <w:sz w:val="28"/>
        </w:rPr>
        <w:t xml:space="preserve">
   современной модификации 2004-2006     700       средства </w:t>
      </w:r>
      <w:r>
        <w:br/>
      </w:r>
      <w:r>
        <w:rPr>
          <w:rFonts w:ascii="Times New Roman"/>
          <w:b w:val="false"/>
          <w:i w:val="false"/>
          <w:color w:val="000000"/>
          <w:sz w:val="28"/>
        </w:rPr>
        <w:t>
 </w:t>
      </w:r>
      <w:r>
        <w:br/>
      </w:r>
      <w:r>
        <w:rPr>
          <w:rFonts w:ascii="Times New Roman"/>
          <w:b w:val="false"/>
          <w:i w:val="false"/>
          <w:color w:val="000000"/>
          <w:sz w:val="28"/>
        </w:rPr>
        <w:t xml:space="preserve">
      26 Приобретение теодолитов </w:t>
      </w:r>
      <w:r>
        <w:br/>
      </w:r>
      <w:r>
        <w:rPr>
          <w:rFonts w:ascii="Times New Roman"/>
          <w:b w:val="false"/>
          <w:i w:val="false"/>
          <w:color w:val="000000"/>
          <w:sz w:val="28"/>
        </w:rPr>
        <w:t xml:space="preserve">
   современной                                     собственные </w:t>
      </w:r>
      <w:r>
        <w:br/>
      </w:r>
      <w:r>
        <w:rPr>
          <w:rFonts w:ascii="Times New Roman"/>
          <w:b w:val="false"/>
          <w:i w:val="false"/>
          <w:color w:val="000000"/>
          <w:sz w:val="28"/>
        </w:rPr>
        <w:t xml:space="preserve">
   модификации             2004-2006    8000       средства </w:t>
      </w:r>
      <w:r>
        <w:br/>
      </w:r>
      <w:r>
        <w:rPr>
          <w:rFonts w:ascii="Times New Roman"/>
          <w:b w:val="false"/>
          <w:i w:val="false"/>
          <w:color w:val="000000"/>
          <w:sz w:val="28"/>
        </w:rPr>
        <w:t>
 </w:t>
      </w:r>
      <w:r>
        <w:br/>
      </w:r>
      <w:r>
        <w:rPr>
          <w:rFonts w:ascii="Times New Roman"/>
          <w:b w:val="false"/>
          <w:i w:val="false"/>
          <w:color w:val="000000"/>
          <w:sz w:val="28"/>
        </w:rPr>
        <w:t xml:space="preserve">
      27 Приобретение </w:t>
      </w:r>
      <w:r>
        <w:br/>
      </w:r>
      <w:r>
        <w:rPr>
          <w:rFonts w:ascii="Times New Roman"/>
          <w:b w:val="false"/>
          <w:i w:val="false"/>
          <w:color w:val="000000"/>
          <w:sz w:val="28"/>
        </w:rPr>
        <w:t xml:space="preserve">
   штангенциркулей                                 собственные </w:t>
      </w:r>
      <w:r>
        <w:br/>
      </w:r>
      <w:r>
        <w:rPr>
          <w:rFonts w:ascii="Times New Roman"/>
          <w:b w:val="false"/>
          <w:i w:val="false"/>
          <w:color w:val="000000"/>
          <w:sz w:val="28"/>
        </w:rPr>
        <w:t xml:space="preserve">
   "Путеец"                2004-2006     285       средства </w:t>
      </w:r>
      <w:r>
        <w:br/>
      </w:r>
      <w:r>
        <w:rPr>
          <w:rFonts w:ascii="Times New Roman"/>
          <w:b w:val="false"/>
          <w:i w:val="false"/>
          <w:color w:val="000000"/>
          <w:sz w:val="28"/>
        </w:rPr>
        <w:t>
 </w:t>
      </w:r>
      <w:r>
        <w:br/>
      </w:r>
      <w:r>
        <w:rPr>
          <w:rFonts w:ascii="Times New Roman"/>
          <w:b w:val="false"/>
          <w:i w:val="false"/>
          <w:color w:val="000000"/>
          <w:sz w:val="28"/>
        </w:rPr>
        <w:t xml:space="preserve">
      28 Приобретение шаблонов                           собственные </w:t>
      </w:r>
      <w:r>
        <w:br/>
      </w:r>
      <w:r>
        <w:rPr>
          <w:rFonts w:ascii="Times New Roman"/>
          <w:b w:val="false"/>
          <w:i w:val="false"/>
          <w:color w:val="000000"/>
          <w:sz w:val="28"/>
        </w:rPr>
        <w:t xml:space="preserve">
   ЦУП современных         2004-2006     370       средства </w:t>
      </w:r>
      <w:r>
        <w:br/>
      </w:r>
      <w:r>
        <w:rPr>
          <w:rFonts w:ascii="Times New Roman"/>
          <w:b w:val="false"/>
          <w:i w:val="false"/>
          <w:color w:val="000000"/>
          <w:sz w:val="28"/>
        </w:rPr>
        <w:t xml:space="preserve">
   модификаций </w:t>
      </w:r>
      <w:r>
        <w:br/>
      </w:r>
      <w:r>
        <w:rPr>
          <w:rFonts w:ascii="Times New Roman"/>
          <w:b w:val="false"/>
          <w:i w:val="false"/>
          <w:color w:val="000000"/>
          <w:sz w:val="28"/>
        </w:rPr>
        <w:t>
 </w:t>
      </w:r>
      <w:r>
        <w:br/>
      </w:r>
      <w:r>
        <w:rPr>
          <w:rFonts w:ascii="Times New Roman"/>
          <w:b w:val="false"/>
          <w:i w:val="false"/>
          <w:color w:val="000000"/>
          <w:sz w:val="28"/>
        </w:rPr>
        <w:t xml:space="preserve">
      29 Установка бортовой </w:t>
      </w:r>
      <w:r>
        <w:br/>
      </w:r>
      <w:r>
        <w:rPr>
          <w:rFonts w:ascii="Times New Roman"/>
          <w:b w:val="false"/>
          <w:i w:val="false"/>
          <w:color w:val="000000"/>
          <w:sz w:val="28"/>
        </w:rPr>
        <w:t xml:space="preserve">
   автоматизированной                              собственные </w:t>
      </w:r>
      <w:r>
        <w:br/>
      </w:r>
      <w:r>
        <w:rPr>
          <w:rFonts w:ascii="Times New Roman"/>
          <w:b w:val="false"/>
          <w:i w:val="false"/>
          <w:color w:val="000000"/>
          <w:sz w:val="28"/>
        </w:rPr>
        <w:t xml:space="preserve">
   системы (БАС) на        2004-2006    6000       средства </w:t>
      </w:r>
      <w:r>
        <w:br/>
      </w:r>
      <w:r>
        <w:rPr>
          <w:rFonts w:ascii="Times New Roman"/>
          <w:b w:val="false"/>
          <w:i w:val="false"/>
          <w:color w:val="000000"/>
          <w:sz w:val="28"/>
        </w:rPr>
        <w:t xml:space="preserve">
   ВПО-3000, ВПР </w:t>
      </w:r>
      <w:r>
        <w:br/>
      </w:r>
      <w:r>
        <w:rPr>
          <w:rFonts w:ascii="Times New Roman"/>
          <w:b w:val="false"/>
          <w:i w:val="false"/>
          <w:color w:val="000000"/>
          <w:sz w:val="28"/>
        </w:rPr>
        <w:t>
 </w:t>
      </w:r>
      <w:r>
        <w:br/>
      </w:r>
      <w:r>
        <w:rPr>
          <w:rFonts w:ascii="Times New Roman"/>
          <w:b w:val="false"/>
          <w:i w:val="false"/>
          <w:color w:val="000000"/>
          <w:sz w:val="28"/>
        </w:rPr>
        <w:t xml:space="preserve">
      30 Имущественный                                   собственные </w:t>
      </w:r>
      <w:r>
        <w:br/>
      </w:r>
      <w:r>
        <w:rPr>
          <w:rFonts w:ascii="Times New Roman"/>
          <w:b w:val="false"/>
          <w:i w:val="false"/>
          <w:color w:val="000000"/>
          <w:sz w:val="28"/>
        </w:rPr>
        <w:t xml:space="preserve">
   комплекс, щебзавод      2003-2006   89000       средства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А         4           5           6             7         8 </w:t>
      </w:r>
      <w:r>
        <w:br/>
      </w:r>
      <w:r>
        <w:rPr>
          <w:rFonts w:ascii="Times New Roman"/>
          <w:b w:val="false"/>
          <w:i w:val="false"/>
          <w:color w:val="000000"/>
          <w:sz w:val="28"/>
        </w:rPr>
        <w:t xml:space="preserve">
------------------------------------------------------------------- </w:t>
      </w:r>
      <w:r>
        <w:br/>
      </w:r>
      <w:r>
        <w:rPr>
          <w:rFonts w:ascii="Times New Roman"/>
          <w:b w:val="false"/>
          <w:i w:val="false"/>
          <w:color w:val="000000"/>
          <w:sz w:val="28"/>
        </w:rPr>
        <w:t xml:space="preserve">
1     8000,0        27404,0     42734,0     37127,0 </w:t>
      </w:r>
      <w:r>
        <w:br/>
      </w:r>
      <w:r>
        <w:rPr>
          <w:rFonts w:ascii="Times New Roman"/>
          <w:b w:val="false"/>
          <w:i w:val="false"/>
          <w:color w:val="000000"/>
          <w:sz w:val="28"/>
        </w:rPr>
        <w:t xml:space="preserve">
2                    5000,0      7000,0      7000,0 </w:t>
      </w:r>
      <w:r>
        <w:br/>
      </w:r>
      <w:r>
        <w:rPr>
          <w:rFonts w:ascii="Times New Roman"/>
          <w:b w:val="false"/>
          <w:i w:val="false"/>
          <w:color w:val="000000"/>
          <w:sz w:val="28"/>
        </w:rPr>
        <w:t xml:space="preserve">
3                     500,0       250,0       500,0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Приведение хозяйства в соответствие с требованиями Правил </w:t>
      </w:r>
      <w:r>
        <w:br/>
      </w:r>
      <w:r>
        <w:rPr>
          <w:rFonts w:ascii="Times New Roman"/>
          <w:b w:val="false"/>
          <w:i w:val="false"/>
          <w:color w:val="000000"/>
          <w:sz w:val="28"/>
        </w:rPr>
        <w:t xml:space="preserve">
      технической эксплуатации железных дорог Республики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4                      95,0        95,0        95,0 </w:t>
      </w:r>
      <w:r>
        <w:br/>
      </w:r>
      <w:r>
        <w:rPr>
          <w:rFonts w:ascii="Times New Roman"/>
          <w:b w:val="false"/>
          <w:i w:val="false"/>
          <w:color w:val="000000"/>
          <w:sz w:val="28"/>
        </w:rPr>
        <w:t xml:space="preserve">
5                    1420,0       420,0       420,0 </w:t>
      </w:r>
      <w:r>
        <w:br/>
      </w:r>
      <w:r>
        <w:rPr>
          <w:rFonts w:ascii="Times New Roman"/>
          <w:b w:val="false"/>
          <w:i w:val="false"/>
          <w:color w:val="000000"/>
          <w:sz w:val="28"/>
        </w:rPr>
        <w:t xml:space="preserve">
6                    1700,0       700,0       700,0 </w:t>
      </w:r>
      <w:r>
        <w:br/>
      </w:r>
      <w:r>
        <w:rPr>
          <w:rFonts w:ascii="Times New Roman"/>
          <w:b w:val="false"/>
          <w:i w:val="false"/>
          <w:color w:val="000000"/>
          <w:sz w:val="28"/>
        </w:rPr>
        <w:t xml:space="preserve">
7                    1460,0       160,0       160,0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0          4675,0      1375,0      1375,0         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Повышение надежности работы технических средств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8                   13000,0      4500,0      1500,0 </w:t>
      </w:r>
      <w:r>
        <w:br/>
      </w:r>
      <w:r>
        <w:rPr>
          <w:rFonts w:ascii="Times New Roman"/>
          <w:b w:val="false"/>
          <w:i w:val="false"/>
          <w:color w:val="000000"/>
          <w:sz w:val="28"/>
        </w:rPr>
        <w:t xml:space="preserve">
9                    6000,0      4000,0      2000,0 </w:t>
      </w:r>
      <w:r>
        <w:br/>
      </w:r>
      <w:r>
        <w:rPr>
          <w:rFonts w:ascii="Times New Roman"/>
          <w:b w:val="false"/>
          <w:i w:val="false"/>
          <w:color w:val="000000"/>
          <w:sz w:val="28"/>
        </w:rPr>
        <w:t xml:space="preserve">
10                   2000,0      4000,0      4000,0 </w:t>
      </w:r>
      <w:r>
        <w:br/>
      </w:r>
      <w:r>
        <w:rPr>
          <w:rFonts w:ascii="Times New Roman"/>
          <w:b w:val="false"/>
          <w:i w:val="false"/>
          <w:color w:val="000000"/>
          <w:sz w:val="28"/>
        </w:rPr>
        <w:t xml:space="preserve">
11                   2400,0      2400,0      1800,0 </w:t>
      </w:r>
      <w:r>
        <w:br/>
      </w:r>
      <w:r>
        <w:rPr>
          <w:rFonts w:ascii="Times New Roman"/>
          <w:b w:val="false"/>
          <w:i w:val="false"/>
          <w:color w:val="000000"/>
          <w:sz w:val="28"/>
        </w:rPr>
        <w:t xml:space="preserve">
12                   2700,0      1800,0      1350,0 </w:t>
      </w:r>
      <w:r>
        <w:br/>
      </w:r>
      <w:r>
        <w:rPr>
          <w:rFonts w:ascii="Times New Roman"/>
          <w:b w:val="false"/>
          <w:i w:val="false"/>
          <w:color w:val="000000"/>
          <w:sz w:val="28"/>
        </w:rPr>
        <w:t xml:space="preserve">
13                      0,0         0,0      3000,0 </w:t>
      </w:r>
      <w:r>
        <w:br/>
      </w:r>
      <w:r>
        <w:rPr>
          <w:rFonts w:ascii="Times New Roman"/>
          <w:b w:val="false"/>
          <w:i w:val="false"/>
          <w:color w:val="000000"/>
          <w:sz w:val="28"/>
        </w:rPr>
        <w:t xml:space="preserve">
14                      0,0         0,0      3000,0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0          26100       16700       16650       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Внедрение новой техники и технологий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15                    450,0       320,0       450,0 </w:t>
      </w:r>
      <w:r>
        <w:br/>
      </w:r>
      <w:r>
        <w:rPr>
          <w:rFonts w:ascii="Times New Roman"/>
          <w:b w:val="false"/>
          <w:i w:val="false"/>
          <w:color w:val="000000"/>
          <w:sz w:val="28"/>
        </w:rPr>
        <w:t xml:space="preserve">
16                   1500,0      1800,0      1200,0 </w:t>
      </w:r>
      <w:r>
        <w:br/>
      </w:r>
      <w:r>
        <w:rPr>
          <w:rFonts w:ascii="Times New Roman"/>
          <w:b w:val="false"/>
          <w:i w:val="false"/>
          <w:color w:val="000000"/>
          <w:sz w:val="28"/>
        </w:rPr>
        <w:t xml:space="preserve">
17                   2550,0       660,0       220,0 </w:t>
      </w:r>
      <w:r>
        <w:br/>
      </w:r>
      <w:r>
        <w:rPr>
          <w:rFonts w:ascii="Times New Roman"/>
          <w:b w:val="false"/>
          <w:i w:val="false"/>
          <w:color w:val="000000"/>
          <w:sz w:val="28"/>
        </w:rPr>
        <w:t xml:space="preserve">
18                                           8000,0 </w:t>
      </w:r>
      <w:r>
        <w:br/>
      </w:r>
      <w:r>
        <w:rPr>
          <w:rFonts w:ascii="Times New Roman"/>
          <w:b w:val="false"/>
          <w:i w:val="false"/>
          <w:color w:val="000000"/>
          <w:sz w:val="28"/>
        </w:rPr>
        <w:t xml:space="preserve">
19                                           4600,0 </w:t>
      </w:r>
      <w:r>
        <w:br/>
      </w:r>
      <w:r>
        <w:rPr>
          <w:rFonts w:ascii="Times New Roman"/>
          <w:b w:val="false"/>
          <w:i w:val="false"/>
          <w:color w:val="000000"/>
          <w:sz w:val="28"/>
        </w:rPr>
        <w:t xml:space="preserve">
20                  15000,0      5000,0      5000,0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21                                           4600,0 </w:t>
      </w:r>
      <w:r>
        <w:br/>
      </w:r>
      <w:r>
        <w:rPr>
          <w:rFonts w:ascii="Times New Roman"/>
          <w:b w:val="false"/>
          <w:i w:val="false"/>
          <w:color w:val="000000"/>
          <w:sz w:val="28"/>
        </w:rPr>
        <w:t xml:space="preserve">
22                                           3000,0 </w:t>
      </w:r>
      <w:r>
        <w:br/>
      </w:r>
      <w:r>
        <w:rPr>
          <w:rFonts w:ascii="Times New Roman"/>
          <w:b w:val="false"/>
          <w:i w:val="false"/>
          <w:color w:val="000000"/>
          <w:sz w:val="28"/>
        </w:rPr>
        <w:t xml:space="preserve">
23       8000,0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8000,0      19500         7780       27070       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Внедрение ресурсосберегающих технологий ____________________________________________________________________ </w:t>
      </w:r>
      <w:r>
        <w:br/>
      </w:r>
      <w:r>
        <w:rPr>
          <w:rFonts w:ascii="Times New Roman"/>
          <w:b w:val="false"/>
          <w:i w:val="false"/>
          <w:color w:val="000000"/>
          <w:sz w:val="28"/>
        </w:rPr>
        <w:t xml:space="preserve">
23                 15000,0 </w:t>
      </w:r>
      <w:r>
        <w:br/>
      </w:r>
      <w:r>
        <w:rPr>
          <w:rFonts w:ascii="Times New Roman"/>
          <w:b w:val="false"/>
          <w:i w:val="false"/>
          <w:color w:val="000000"/>
          <w:sz w:val="28"/>
        </w:rPr>
        <w:t xml:space="preserve">
24                   132,0         24,0        12,0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Итого         0      15132           24          12       0 ____________________________________________________________________         </w:t>
      </w:r>
      <w:r>
        <w:br/>
      </w:r>
      <w:r>
        <w:rPr>
          <w:rFonts w:ascii="Times New Roman"/>
          <w:b w:val="false"/>
          <w:i w:val="false"/>
          <w:color w:val="000000"/>
          <w:sz w:val="28"/>
        </w:rPr>
        <w:t xml:space="preserve">
     5. Метрологическое обеспечение производства, внедрение </w:t>
      </w:r>
      <w:r>
        <w:br/>
      </w:r>
      <w:r>
        <w:rPr>
          <w:rFonts w:ascii="Times New Roman"/>
          <w:b w:val="false"/>
          <w:i w:val="false"/>
          <w:color w:val="000000"/>
          <w:sz w:val="28"/>
        </w:rPr>
        <w:t xml:space="preserve">
        технических средств диагностики и неразрушающего контроля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25                                            700,0 </w:t>
      </w:r>
      <w:r>
        <w:br/>
      </w:r>
      <w:r>
        <w:rPr>
          <w:rFonts w:ascii="Times New Roman"/>
          <w:b w:val="false"/>
          <w:i w:val="false"/>
          <w:color w:val="000000"/>
          <w:sz w:val="28"/>
        </w:rPr>
        <w:t xml:space="preserve">
26                     400,0                  400,0 </w:t>
      </w:r>
      <w:r>
        <w:br/>
      </w:r>
      <w:r>
        <w:rPr>
          <w:rFonts w:ascii="Times New Roman"/>
          <w:b w:val="false"/>
          <w:i w:val="false"/>
          <w:color w:val="000000"/>
          <w:sz w:val="28"/>
        </w:rPr>
        <w:t xml:space="preserve">
27                     120,0       120,0       45,0 </w:t>
      </w:r>
      <w:r>
        <w:br/>
      </w:r>
      <w:r>
        <w:rPr>
          <w:rFonts w:ascii="Times New Roman"/>
          <w:b w:val="false"/>
          <w:i w:val="false"/>
          <w:color w:val="000000"/>
          <w:sz w:val="28"/>
        </w:rPr>
        <w:t xml:space="preserve">
28                     100,0        90,0      180,0 </w:t>
      </w:r>
      <w:r>
        <w:br/>
      </w:r>
      <w:r>
        <w:rPr>
          <w:rFonts w:ascii="Times New Roman"/>
          <w:b w:val="false"/>
          <w:i w:val="false"/>
          <w:color w:val="000000"/>
          <w:sz w:val="28"/>
        </w:rPr>
        <w:t xml:space="preserve">
29                    2000,0      2000,0     2000,0 </w:t>
      </w:r>
      <w:r>
        <w:br/>
      </w:r>
      <w:r>
        <w:rPr>
          <w:rFonts w:ascii="Times New Roman"/>
          <w:b w:val="false"/>
          <w:i w:val="false"/>
          <w:color w:val="000000"/>
          <w:sz w:val="28"/>
        </w:rPr>
        <w:t xml:space="preserve">
30        89000,0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89000,0       2620        2210       3325       0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105000,0   100931,0     78073,0    93059,0      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xml:space="preserve">
                                                       Приложение 64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ОАО "Транстелеком" </w:t>
      </w:r>
      <w:r>
        <w:br/>
      </w:r>
      <w:r>
        <w:rPr>
          <w:rFonts w:ascii="Times New Roman"/>
          <w:b w:val="false"/>
          <w:i w:val="false"/>
          <w:color w:val="000000"/>
          <w:sz w:val="28"/>
        </w:rPr>
        <w:t xml:space="preserve">
                   (наименование юридического лица) </w:t>
      </w:r>
    </w:p>
    <w:bookmarkEnd w:id="97"/>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|Един.    |  2002 г.    |  2003 г.   |2003 г. в % </w:t>
      </w:r>
      <w:r>
        <w:br/>
      </w:r>
      <w:r>
        <w:rPr>
          <w:rFonts w:ascii="Times New Roman"/>
          <w:b w:val="false"/>
          <w:i w:val="false"/>
          <w:color w:val="000000"/>
          <w:sz w:val="28"/>
        </w:rPr>
        <w:t xml:space="preserve">
п/п |              |измер.   |  отчет      |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к-во/стоим.   1675333      1539764     91,9%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по видам            </w:t>
      </w:r>
      <w:r>
        <w:br/>
      </w:r>
      <w:r>
        <w:rPr>
          <w:rFonts w:ascii="Times New Roman"/>
          <w:b w:val="false"/>
          <w:i w:val="false"/>
          <w:color w:val="000000"/>
          <w:sz w:val="28"/>
        </w:rPr>
        <w:t xml:space="preserve">
1.1. Услуги </w:t>
      </w:r>
      <w:r>
        <w:br/>
      </w:r>
      <w:r>
        <w:rPr>
          <w:rFonts w:ascii="Times New Roman"/>
          <w:b w:val="false"/>
          <w:i w:val="false"/>
          <w:color w:val="000000"/>
          <w:sz w:val="28"/>
        </w:rPr>
        <w:t xml:space="preserve">
     подлежащие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ному регулиро- </w:t>
      </w:r>
      <w:r>
        <w:br/>
      </w:r>
      <w:r>
        <w:rPr>
          <w:rFonts w:ascii="Times New Roman"/>
          <w:b w:val="false"/>
          <w:i w:val="false"/>
          <w:color w:val="000000"/>
          <w:sz w:val="28"/>
        </w:rPr>
        <w:t xml:space="preserve">
     ванию    </w:t>
      </w:r>
      <w:r>
        <w:br/>
      </w:r>
      <w:r>
        <w:rPr>
          <w:rFonts w:ascii="Times New Roman"/>
          <w:b w:val="false"/>
          <w:i w:val="false"/>
          <w:color w:val="000000"/>
          <w:sz w:val="28"/>
        </w:rPr>
        <w:t xml:space="preserve">
1.1.1 Междугородная </w:t>
      </w:r>
      <w:r>
        <w:br/>
      </w:r>
      <w:r>
        <w:rPr>
          <w:rFonts w:ascii="Times New Roman"/>
          <w:b w:val="false"/>
          <w:i w:val="false"/>
          <w:color w:val="000000"/>
          <w:sz w:val="28"/>
        </w:rPr>
        <w:t xml:space="preserve">
      телефонная </w:t>
      </w:r>
      <w:r>
        <w:br/>
      </w:r>
      <w:r>
        <w:rPr>
          <w:rFonts w:ascii="Times New Roman"/>
          <w:b w:val="false"/>
          <w:i w:val="false"/>
          <w:color w:val="000000"/>
          <w:sz w:val="28"/>
        </w:rPr>
        <w:t xml:space="preserve">
      связь - всего: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1.1.1.01 Переговоры    минута    36754672     39848529    108,4% </w:t>
      </w:r>
      <w:r>
        <w:br/>
      </w:r>
      <w:r>
        <w:rPr>
          <w:rFonts w:ascii="Times New Roman"/>
          <w:b w:val="false"/>
          <w:i w:val="false"/>
          <w:color w:val="000000"/>
          <w:sz w:val="28"/>
        </w:rPr>
        <w:t xml:space="preserve">
1.1.1.02 ДАТС       тел.аппарат      8061         8449    104,8% </w:t>
      </w:r>
      <w:r>
        <w:br/>
      </w:r>
      <w:r>
        <w:rPr>
          <w:rFonts w:ascii="Times New Roman"/>
          <w:b w:val="false"/>
          <w:i w:val="false"/>
          <w:color w:val="000000"/>
          <w:sz w:val="28"/>
        </w:rPr>
        <w:t xml:space="preserve">
1.1.1.03 Прямой </w:t>
      </w:r>
      <w:r>
        <w:br/>
      </w:r>
      <w:r>
        <w:rPr>
          <w:rFonts w:ascii="Times New Roman"/>
          <w:b w:val="false"/>
          <w:i w:val="false"/>
          <w:color w:val="000000"/>
          <w:sz w:val="28"/>
        </w:rPr>
        <w:t xml:space="preserve">
      междугородний </w:t>
      </w:r>
      <w:r>
        <w:br/>
      </w:r>
      <w:r>
        <w:rPr>
          <w:rFonts w:ascii="Times New Roman"/>
          <w:b w:val="false"/>
          <w:i w:val="false"/>
          <w:color w:val="000000"/>
          <w:sz w:val="28"/>
        </w:rPr>
        <w:t xml:space="preserve">
      телефон       тел.аппарат      1059         1061    100,2% </w:t>
      </w:r>
      <w:r>
        <w:br/>
      </w:r>
      <w:r>
        <w:rPr>
          <w:rFonts w:ascii="Times New Roman"/>
          <w:b w:val="false"/>
          <w:i w:val="false"/>
          <w:color w:val="000000"/>
          <w:sz w:val="28"/>
        </w:rPr>
        <w:t xml:space="preserve">
1.1.2.Телеграфная </w:t>
      </w:r>
      <w:r>
        <w:br/>
      </w:r>
      <w:r>
        <w:rPr>
          <w:rFonts w:ascii="Times New Roman"/>
          <w:b w:val="false"/>
          <w:i w:val="false"/>
          <w:color w:val="000000"/>
          <w:sz w:val="28"/>
        </w:rPr>
        <w:t xml:space="preserve">
      связь           слово     247657593    250434461    101,1% </w:t>
      </w:r>
      <w:r>
        <w:br/>
      </w:r>
      <w:r>
        <w:rPr>
          <w:rFonts w:ascii="Times New Roman"/>
          <w:b w:val="false"/>
          <w:i w:val="false"/>
          <w:color w:val="000000"/>
          <w:sz w:val="28"/>
        </w:rPr>
        <w:t xml:space="preserve">
1.1.3.Местная </w:t>
      </w:r>
      <w:r>
        <w:br/>
      </w:r>
      <w:r>
        <w:rPr>
          <w:rFonts w:ascii="Times New Roman"/>
          <w:b w:val="false"/>
          <w:i w:val="false"/>
          <w:color w:val="000000"/>
          <w:sz w:val="28"/>
        </w:rPr>
        <w:t xml:space="preserve">
      телефонная </w:t>
      </w:r>
      <w:r>
        <w:br/>
      </w:r>
      <w:r>
        <w:rPr>
          <w:rFonts w:ascii="Times New Roman"/>
          <w:b w:val="false"/>
          <w:i w:val="false"/>
          <w:color w:val="000000"/>
          <w:sz w:val="28"/>
        </w:rPr>
        <w:t xml:space="preserve">
      связь                         53041        53310    100,5%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всего:         тыс.тенге           0       532812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524130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8682 </w:t>
      </w:r>
      <w:r>
        <w:br/>
      </w:r>
      <w:r>
        <w:rPr>
          <w:rFonts w:ascii="Times New Roman"/>
          <w:b w:val="false"/>
          <w:i w:val="false"/>
          <w:color w:val="000000"/>
          <w:sz w:val="28"/>
        </w:rPr>
        <w:t xml:space="preserve">
5.  Доходы, всего       "      1675333        1539764      91,9%  </w:t>
      </w:r>
      <w:r>
        <w:br/>
      </w:r>
      <w:r>
        <w:rPr>
          <w:rFonts w:ascii="Times New Roman"/>
          <w:b w:val="false"/>
          <w:i w:val="false"/>
          <w:color w:val="000000"/>
          <w:sz w:val="28"/>
        </w:rPr>
        <w:t xml:space="preserve">
6.  Расходы, всего      "      1310907        1536814     117,2%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1662185        1527780      91,9%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838226        1219470     145,5% </w:t>
      </w:r>
      <w:r>
        <w:br/>
      </w:r>
      <w:r>
        <w:rPr>
          <w:rFonts w:ascii="Times New Roman"/>
          <w:b w:val="false"/>
          <w:i w:val="false"/>
          <w:color w:val="000000"/>
          <w:sz w:val="28"/>
        </w:rPr>
        <w:t xml:space="preserve">
9.  Валовый доход       "       823959         308310      37,4%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331691         316079      95,3%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331684         316079      95,3%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7                      0,0%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501000           4215       0,8%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136574           1264       0,9%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364426           2950       0,8% </w:t>
      </w:r>
      <w:r>
        <w:br/>
      </w:r>
      <w:r>
        <w:rPr>
          <w:rFonts w:ascii="Times New Roman"/>
          <w:b w:val="false"/>
          <w:i w:val="false"/>
          <w:color w:val="000000"/>
          <w:sz w:val="28"/>
        </w:rPr>
        <w:t xml:space="preserve">
14.  Дивиденды, всего    "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тыс.тенге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38%              0%      0,0%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тыс. тенге 114179          185392    162,4%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2358            2522    107,0%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72              94    130,6%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624706          737685    118,1%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       22078           24375    110,4%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75408           78906    104,6%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тыс.тенге     103          153000 148543,7%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332235          322990     97,2%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N     | 2004 г. | 2005 г. | 2006 г. | 2006 г.| 2006 г. </w:t>
      </w:r>
      <w:r>
        <w:br/>
      </w:r>
      <w:r>
        <w:rPr>
          <w:rFonts w:ascii="Times New Roman"/>
          <w:b w:val="false"/>
          <w:i w:val="false"/>
          <w:color w:val="000000"/>
          <w:sz w:val="28"/>
        </w:rPr>
        <w:t xml:space="preserve">
п/п    | прогноз | прогноз | прогноз | % к    | % к </w:t>
      </w:r>
      <w:r>
        <w:br/>
      </w:r>
      <w:r>
        <w:rPr>
          <w:rFonts w:ascii="Times New Roman"/>
          <w:b w:val="false"/>
          <w:i w:val="false"/>
          <w:color w:val="000000"/>
          <w:sz w:val="28"/>
        </w:rPr>
        <w:t xml:space="preserve">
       |         |         |         | 2002 г.| 2003 г.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2935356   4156060    5472153   326,6%   355,4% </w:t>
      </w:r>
      <w:r>
        <w:br/>
      </w:r>
      <w:r>
        <w:rPr>
          <w:rFonts w:ascii="Times New Roman"/>
          <w:b w:val="false"/>
          <w:i w:val="false"/>
          <w:color w:val="000000"/>
          <w:sz w:val="28"/>
        </w:rPr>
        <w:t xml:space="preserve">
1.1 </w:t>
      </w:r>
      <w:r>
        <w:br/>
      </w:r>
      <w:r>
        <w:rPr>
          <w:rFonts w:ascii="Times New Roman"/>
          <w:b w:val="false"/>
          <w:i w:val="false"/>
          <w:color w:val="000000"/>
          <w:sz w:val="28"/>
        </w:rPr>
        <w:t xml:space="preserve">
1.1.1. </w:t>
      </w:r>
      <w:r>
        <w:br/>
      </w:r>
      <w:r>
        <w:rPr>
          <w:rFonts w:ascii="Times New Roman"/>
          <w:b w:val="false"/>
          <w:i w:val="false"/>
          <w:color w:val="000000"/>
          <w:sz w:val="28"/>
        </w:rPr>
        <w:t xml:space="preserve">
1.1.1.01 40247014  41840955   41840955   113,8%   105,0%      </w:t>
      </w:r>
      <w:r>
        <w:br/>
      </w:r>
      <w:r>
        <w:rPr>
          <w:rFonts w:ascii="Times New Roman"/>
          <w:b w:val="false"/>
          <w:i w:val="false"/>
          <w:color w:val="000000"/>
          <w:sz w:val="28"/>
        </w:rPr>
        <w:t xml:space="preserve">
1.1.1.02     8533      8871       8871   110,1%   105,0% </w:t>
      </w:r>
      <w:r>
        <w:br/>
      </w:r>
      <w:r>
        <w:rPr>
          <w:rFonts w:ascii="Times New Roman"/>
          <w:b w:val="false"/>
          <w:i w:val="false"/>
          <w:color w:val="000000"/>
          <w:sz w:val="28"/>
        </w:rPr>
        <w:t xml:space="preserve">
1.1.1.03     1072      1114       1114   105,2%   105,0%        </w:t>
      </w:r>
      <w:r>
        <w:br/>
      </w:r>
      <w:r>
        <w:rPr>
          <w:rFonts w:ascii="Times New Roman"/>
          <w:b w:val="false"/>
          <w:i w:val="false"/>
          <w:color w:val="000000"/>
          <w:sz w:val="28"/>
        </w:rPr>
        <w:t xml:space="preserve">
1.1.2.  252938805 262956184  262956184   106,2%   105,0%  </w:t>
      </w:r>
      <w:r>
        <w:br/>
      </w:r>
      <w:r>
        <w:rPr>
          <w:rFonts w:ascii="Times New Roman"/>
          <w:b w:val="false"/>
          <w:i w:val="false"/>
          <w:color w:val="000000"/>
          <w:sz w:val="28"/>
        </w:rPr>
        <w:t xml:space="preserve">
1.1.3.      53843     55976      55976   105,5%   105,0% </w:t>
      </w:r>
      <w:r>
        <w:br/>
      </w:r>
      <w:r>
        <w:rPr>
          <w:rFonts w:ascii="Times New Roman"/>
          <w:b w:val="false"/>
          <w:i w:val="false"/>
          <w:color w:val="000000"/>
          <w:sz w:val="28"/>
        </w:rPr>
        <w:t xml:space="preserve">
4.        3454211    576795     462540             86,8% </w:t>
      </w:r>
      <w:r>
        <w:br/>
      </w:r>
      <w:r>
        <w:rPr>
          <w:rFonts w:ascii="Times New Roman"/>
          <w:b w:val="false"/>
          <w:i w:val="false"/>
          <w:color w:val="000000"/>
          <w:sz w:val="28"/>
        </w:rPr>
        <w:t xml:space="preserve">
4.1       3098202    167860                         0,0% </w:t>
      </w:r>
      <w:r>
        <w:br/>
      </w:r>
      <w:r>
        <w:rPr>
          <w:rFonts w:ascii="Times New Roman"/>
          <w:b w:val="false"/>
          <w:i w:val="false"/>
          <w:color w:val="000000"/>
          <w:sz w:val="28"/>
        </w:rPr>
        <w:t xml:space="preserve">
4.1.1 </w:t>
      </w:r>
      <w:r>
        <w:br/>
      </w:r>
      <w:r>
        <w:rPr>
          <w:rFonts w:ascii="Times New Roman"/>
          <w:b w:val="false"/>
          <w:i w:val="false"/>
          <w:color w:val="000000"/>
          <w:sz w:val="28"/>
        </w:rPr>
        <w:t xml:space="preserve">
4.2        356009    408935     462540 </w:t>
      </w:r>
      <w:r>
        <w:br/>
      </w:r>
      <w:r>
        <w:rPr>
          <w:rFonts w:ascii="Times New Roman"/>
          <w:b w:val="false"/>
          <w:i w:val="false"/>
          <w:color w:val="000000"/>
          <w:sz w:val="28"/>
        </w:rPr>
        <w:t xml:space="preserve">
5.        2935356   4156060    5472153   326,6%   355,4%   </w:t>
      </w:r>
      <w:r>
        <w:br/>
      </w:r>
      <w:r>
        <w:rPr>
          <w:rFonts w:ascii="Times New Roman"/>
          <w:b w:val="false"/>
          <w:i w:val="false"/>
          <w:color w:val="000000"/>
          <w:sz w:val="28"/>
        </w:rPr>
        <w:t xml:space="preserve">
6.        2899555   4078497    5354280   408,4%   348,4% </w:t>
      </w:r>
      <w:r>
        <w:br/>
      </w:r>
      <w:r>
        <w:rPr>
          <w:rFonts w:ascii="Times New Roman"/>
          <w:b w:val="false"/>
          <w:i w:val="false"/>
          <w:color w:val="000000"/>
          <w:sz w:val="28"/>
        </w:rPr>
        <w:t xml:space="preserve">
7.        2925561   4146265    5462358   328,6%   357,5% </w:t>
      </w:r>
      <w:r>
        <w:br/>
      </w:r>
      <w:r>
        <w:rPr>
          <w:rFonts w:ascii="Times New Roman"/>
          <w:b w:val="false"/>
          <w:i w:val="false"/>
          <w:color w:val="000000"/>
          <w:sz w:val="28"/>
        </w:rPr>
        <w:t xml:space="preserve">
8.        2316992   3429296    4060592   484,4%   333,0% </w:t>
      </w:r>
      <w:r>
        <w:br/>
      </w:r>
      <w:r>
        <w:rPr>
          <w:rFonts w:ascii="Times New Roman"/>
          <w:b w:val="false"/>
          <w:i w:val="false"/>
          <w:color w:val="000000"/>
          <w:sz w:val="28"/>
        </w:rPr>
        <w:t xml:space="preserve">
9.         608569    716969    1401766   170,1%   454,7% </w:t>
      </w:r>
      <w:r>
        <w:br/>
      </w:r>
      <w:r>
        <w:rPr>
          <w:rFonts w:ascii="Times New Roman"/>
          <w:b w:val="false"/>
          <w:i w:val="false"/>
          <w:color w:val="000000"/>
          <w:sz w:val="28"/>
        </w:rPr>
        <w:t xml:space="preserve">
10.        567220    615960    1243171   374,8%   393,3%   </w:t>
      </w:r>
      <w:r>
        <w:br/>
      </w:r>
      <w:r>
        <w:rPr>
          <w:rFonts w:ascii="Times New Roman"/>
          <w:b w:val="false"/>
          <w:i w:val="false"/>
          <w:color w:val="000000"/>
          <w:sz w:val="28"/>
        </w:rPr>
        <w:t xml:space="preserve">
10.1       487399    536139     589753   177,8%   186,6% </w:t>
      </w:r>
      <w:r>
        <w:br/>
      </w:r>
      <w:r>
        <w:rPr>
          <w:rFonts w:ascii="Times New Roman"/>
          <w:b w:val="false"/>
          <w:i w:val="false"/>
          <w:color w:val="000000"/>
          <w:sz w:val="28"/>
        </w:rPr>
        <w:t xml:space="preserve">
10.2                                       0,0% </w:t>
      </w:r>
      <w:r>
        <w:br/>
      </w:r>
      <w:r>
        <w:rPr>
          <w:rFonts w:ascii="Times New Roman"/>
          <w:b w:val="false"/>
          <w:i w:val="false"/>
          <w:color w:val="000000"/>
          <w:sz w:val="28"/>
        </w:rPr>
        <w:t xml:space="preserve">
10.3        79821     79821     653418   </w:t>
      </w:r>
      <w:r>
        <w:br/>
      </w:r>
      <w:r>
        <w:rPr>
          <w:rFonts w:ascii="Times New Roman"/>
          <w:b w:val="false"/>
          <w:i w:val="false"/>
          <w:color w:val="000000"/>
          <w:sz w:val="28"/>
        </w:rPr>
        <w:t xml:space="preserve">
11.         51144    110804     168390    33,6%   3995,1% </w:t>
      </w:r>
      <w:r>
        <w:br/>
      </w:r>
      <w:r>
        <w:rPr>
          <w:rFonts w:ascii="Times New Roman"/>
          <w:b w:val="false"/>
          <w:i w:val="false"/>
          <w:color w:val="000000"/>
          <w:sz w:val="28"/>
        </w:rPr>
        <w:t xml:space="preserve">
12.         15343     33241      50517    37,0%   3995,1% </w:t>
      </w:r>
      <w:r>
        <w:br/>
      </w:r>
      <w:r>
        <w:rPr>
          <w:rFonts w:ascii="Times New Roman"/>
          <w:b w:val="false"/>
          <w:i w:val="false"/>
          <w:color w:val="000000"/>
          <w:sz w:val="28"/>
        </w:rPr>
        <w:t xml:space="preserve">
13.         35801     77563     117873    32,3%   3995,1%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2%        3%         3% </w:t>
      </w:r>
      <w:r>
        <w:br/>
      </w:r>
      <w:r>
        <w:rPr>
          <w:rFonts w:ascii="Times New Roman"/>
          <w:b w:val="false"/>
          <w:i w:val="false"/>
          <w:color w:val="000000"/>
          <w:sz w:val="28"/>
        </w:rPr>
        <w:t xml:space="preserve">
17.        316545    332372     345667   302,7%   186,5% </w:t>
      </w:r>
      <w:r>
        <w:br/>
      </w:r>
      <w:r>
        <w:rPr>
          <w:rFonts w:ascii="Times New Roman"/>
          <w:b w:val="false"/>
          <w:i w:val="false"/>
          <w:color w:val="000000"/>
          <w:sz w:val="28"/>
        </w:rPr>
        <w:t xml:space="preserve">
18.          3622      3876       4069   172,6%   161,3% </w:t>
      </w:r>
      <w:r>
        <w:br/>
      </w:r>
      <w:r>
        <w:rPr>
          <w:rFonts w:ascii="Times New Roman"/>
          <w:b w:val="false"/>
          <w:i w:val="false"/>
          <w:color w:val="000000"/>
          <w:sz w:val="28"/>
        </w:rPr>
        <w:t xml:space="preserve">
18.1          100       105        110   152,8%   117,0% </w:t>
      </w:r>
      <w:r>
        <w:br/>
      </w:r>
      <w:r>
        <w:rPr>
          <w:rFonts w:ascii="Times New Roman"/>
          <w:b w:val="false"/>
          <w:i w:val="false"/>
          <w:color w:val="000000"/>
          <w:sz w:val="28"/>
        </w:rPr>
        <w:t xml:space="preserve">
19.       1161034   1358410    1562171   250,1%   211,8% </w:t>
      </w:r>
      <w:r>
        <w:br/>
      </w:r>
      <w:r>
        <w:rPr>
          <w:rFonts w:ascii="Times New Roman"/>
          <w:b w:val="false"/>
          <w:i w:val="false"/>
          <w:color w:val="000000"/>
          <w:sz w:val="28"/>
        </w:rPr>
        <w:t xml:space="preserve">
20.         26713     29209      31991   144,9%   131,2% </w:t>
      </w:r>
      <w:r>
        <w:br/>
      </w:r>
      <w:r>
        <w:rPr>
          <w:rFonts w:ascii="Times New Roman"/>
          <w:b w:val="false"/>
          <w:i w:val="false"/>
          <w:color w:val="000000"/>
          <w:sz w:val="28"/>
        </w:rPr>
        <w:t xml:space="preserve">
20.1        82851     86796      90929   120,6%   115,2% </w:t>
      </w:r>
      <w:r>
        <w:br/>
      </w:r>
      <w:r>
        <w:rPr>
          <w:rFonts w:ascii="Times New Roman"/>
          <w:b w:val="false"/>
          <w:i w:val="false"/>
          <w:color w:val="000000"/>
          <w:sz w:val="28"/>
        </w:rPr>
        <w:t xml:space="preserve">
21.     </w:t>
      </w:r>
      <w:r>
        <w:br/>
      </w:r>
      <w:r>
        <w:rPr>
          <w:rFonts w:ascii="Times New Roman"/>
          <w:b w:val="false"/>
          <w:i w:val="false"/>
          <w:color w:val="000000"/>
          <w:sz w:val="28"/>
        </w:rPr>
        <w:t xml:space="preserve">
21.1 </w:t>
      </w:r>
      <w:r>
        <w:br/>
      </w:r>
      <w:r>
        <w:rPr>
          <w:rFonts w:ascii="Times New Roman"/>
          <w:b w:val="false"/>
          <w:i w:val="false"/>
          <w:color w:val="000000"/>
          <w:sz w:val="28"/>
        </w:rPr>
        <w:t xml:space="preserve">
22.        153000    153000     153000 148543,7%  100,0% </w:t>
      </w:r>
      <w:r>
        <w:br/>
      </w:r>
      <w:r>
        <w:rPr>
          <w:rFonts w:ascii="Times New Roman"/>
          <w:b w:val="false"/>
          <w:i w:val="false"/>
          <w:color w:val="000000"/>
          <w:sz w:val="28"/>
        </w:rPr>
        <w:t xml:space="preserve">
23.        322990    322990     322990     97,2%  100,0%  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xml:space="preserve">
                                                                                        Приложение 65 </w:t>
      </w:r>
      <w:r>
        <w:br/>
      </w:r>
      <w:r>
        <w:rPr>
          <w:rFonts w:ascii="Times New Roman"/>
          <w:b w:val="false"/>
          <w:i w:val="false"/>
          <w:color w:val="000000"/>
          <w:sz w:val="28"/>
        </w:rPr>
        <w:t>
 </w:t>
      </w:r>
    </w:p>
    <w:bookmarkEnd w:id="98"/>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"Транстелеком"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1662185   1527780    731390     1462781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838226   1219470    579248     1158496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823959    308310    152142      304284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331691    316080    141805      283610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331684    316080    121850      243700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7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0     19955       39911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492268    -7770      10337       20674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8732    11984       2449        4898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         501000     4214      12786       25572 </w:t>
      </w:r>
      <w:r>
        <w:br/>
      </w:r>
      <w:r>
        <w:rPr>
          <w:rFonts w:ascii="Times New Roman"/>
          <w:b w:val="false"/>
          <w:i w:val="false"/>
          <w:color w:val="000000"/>
          <w:sz w:val="28"/>
        </w:rPr>
        <w:t xml:space="preserve">
     стр.6)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136574     1264       3836        7672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364426     2950       8950       17900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364426     2950       8950       17900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N  | 2004 г. (прогноз) | 2003 г.| 2004 г. </w:t>
      </w:r>
      <w:r>
        <w:br/>
      </w:r>
      <w:r>
        <w:rPr>
          <w:rFonts w:ascii="Times New Roman"/>
          <w:b w:val="false"/>
          <w:i w:val="false"/>
          <w:color w:val="000000"/>
          <w:sz w:val="28"/>
        </w:rPr>
        <w:t xml:space="preserve">
п/п |___________________| в % к  | в % к </w:t>
      </w:r>
      <w:r>
        <w:br/>
      </w:r>
      <w:r>
        <w:rPr>
          <w:rFonts w:ascii="Times New Roman"/>
          <w:b w:val="false"/>
          <w:i w:val="false"/>
          <w:color w:val="000000"/>
          <w:sz w:val="28"/>
        </w:rPr>
        <w:t xml:space="preserve">
    | 9 месяцев|  год   | 2002 г.| 2003 г.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1     2194171   2925561     91,9    191,5   </w:t>
      </w:r>
      <w:r>
        <w:br/>
      </w:r>
      <w:r>
        <w:rPr>
          <w:rFonts w:ascii="Times New Roman"/>
          <w:b w:val="false"/>
          <w:i w:val="false"/>
          <w:color w:val="000000"/>
          <w:sz w:val="28"/>
        </w:rPr>
        <w:t xml:space="preserve">
2     1737744   2316992    145,5    190,0   </w:t>
      </w:r>
      <w:r>
        <w:br/>
      </w:r>
      <w:r>
        <w:rPr>
          <w:rFonts w:ascii="Times New Roman"/>
          <w:b w:val="false"/>
          <w:i w:val="false"/>
          <w:color w:val="000000"/>
          <w:sz w:val="28"/>
        </w:rPr>
        <w:t xml:space="preserve">
3      456427    608569     37,4    197,4 </w:t>
      </w:r>
      <w:r>
        <w:br/>
      </w:r>
      <w:r>
        <w:rPr>
          <w:rFonts w:ascii="Times New Roman"/>
          <w:b w:val="false"/>
          <w:i w:val="false"/>
          <w:color w:val="000000"/>
          <w:sz w:val="28"/>
        </w:rPr>
        <w:t xml:space="preserve">
4      425415    567220     95,3    179,5 </w:t>
      </w:r>
      <w:r>
        <w:br/>
      </w:r>
      <w:r>
        <w:rPr>
          <w:rFonts w:ascii="Times New Roman"/>
          <w:b w:val="false"/>
          <w:i w:val="false"/>
          <w:color w:val="000000"/>
          <w:sz w:val="28"/>
        </w:rPr>
        <w:t xml:space="preserve">
4.1.   365549    487399     95,3    154,2 </w:t>
      </w:r>
      <w:r>
        <w:br/>
      </w:r>
      <w:r>
        <w:rPr>
          <w:rFonts w:ascii="Times New Roman"/>
          <w:b w:val="false"/>
          <w:i w:val="false"/>
          <w:color w:val="000000"/>
          <w:sz w:val="28"/>
        </w:rPr>
        <w:t xml:space="preserve">
4.2. </w:t>
      </w:r>
      <w:r>
        <w:br/>
      </w:r>
      <w:r>
        <w:rPr>
          <w:rFonts w:ascii="Times New Roman"/>
          <w:b w:val="false"/>
          <w:i w:val="false"/>
          <w:color w:val="000000"/>
          <w:sz w:val="28"/>
        </w:rPr>
        <w:t xml:space="preserve">
4.3.    59866     79821 </w:t>
      </w:r>
      <w:r>
        <w:br/>
      </w:r>
      <w:r>
        <w:rPr>
          <w:rFonts w:ascii="Times New Roman"/>
          <w:b w:val="false"/>
          <w:i w:val="false"/>
          <w:color w:val="000000"/>
          <w:sz w:val="28"/>
        </w:rPr>
        <w:t xml:space="preserve">
5       31012     41349     -1,6   -532,2  </w:t>
      </w:r>
      <w:r>
        <w:br/>
      </w:r>
      <w:r>
        <w:rPr>
          <w:rFonts w:ascii="Times New Roman"/>
          <w:b w:val="false"/>
          <w:i w:val="false"/>
          <w:color w:val="000000"/>
          <w:sz w:val="28"/>
        </w:rPr>
        <w:t xml:space="preserve">
6        7346      9795    137,2     81,7 </w:t>
      </w:r>
      <w:r>
        <w:br/>
      </w:r>
      <w:r>
        <w:rPr>
          <w:rFonts w:ascii="Times New Roman"/>
          <w:b w:val="false"/>
          <w:i w:val="false"/>
          <w:color w:val="000000"/>
          <w:sz w:val="28"/>
        </w:rPr>
        <w:t xml:space="preserve">
7       38358     51144      0,8   1213,7 </w:t>
      </w:r>
      <w:r>
        <w:br/>
      </w:r>
      <w:r>
        <w:rPr>
          <w:rFonts w:ascii="Times New Roman"/>
          <w:b w:val="false"/>
          <w:i w:val="false"/>
          <w:color w:val="000000"/>
          <w:sz w:val="28"/>
        </w:rPr>
        <w:t xml:space="preserve">
8       11507     15343      0,9   1213,7 </w:t>
      </w:r>
      <w:r>
        <w:br/>
      </w:r>
      <w:r>
        <w:rPr>
          <w:rFonts w:ascii="Times New Roman"/>
          <w:b w:val="false"/>
          <w:i w:val="false"/>
          <w:color w:val="000000"/>
          <w:sz w:val="28"/>
        </w:rPr>
        <w:t xml:space="preserve">
9       26850     35801      0,8   1213,7 </w:t>
      </w:r>
      <w:r>
        <w:br/>
      </w:r>
      <w:r>
        <w:rPr>
          <w:rFonts w:ascii="Times New Roman"/>
          <w:b w:val="false"/>
          <w:i w:val="false"/>
          <w:color w:val="000000"/>
          <w:sz w:val="28"/>
        </w:rPr>
        <w:t xml:space="preserve">
10 </w:t>
      </w:r>
      <w:r>
        <w:br/>
      </w:r>
      <w:r>
        <w:rPr>
          <w:rFonts w:ascii="Times New Roman"/>
          <w:b w:val="false"/>
          <w:i w:val="false"/>
          <w:color w:val="000000"/>
          <w:sz w:val="28"/>
        </w:rPr>
        <w:t xml:space="preserve">
11      26850     35801      0,8   1213,7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xml:space="preserve">
                                                 Приложение 66                                                         </w:t>
      </w:r>
    </w:p>
    <w:bookmarkEnd w:id="99"/>
    <w:p>
      <w:pPr>
        <w:spacing w:after="0"/>
        <w:ind w:left="0"/>
        <w:jc w:val="both"/>
      </w:pPr>
      <w:r>
        <w:rPr>
          <w:rFonts w:ascii="Times New Roman"/>
          <w:b/>
          <w:i w:val="false"/>
          <w:color w:val="000000"/>
          <w:sz w:val="28"/>
        </w:rPr>
        <w:t xml:space="preserve">      Прогноз движения денежных потоков в 2004 году </w:t>
      </w:r>
      <w:r>
        <w:br/>
      </w:r>
      <w:r>
        <w:rPr>
          <w:rFonts w:ascii="Times New Roman"/>
          <w:b w:val="false"/>
          <w:i w:val="false"/>
          <w:color w:val="000000"/>
          <w:sz w:val="28"/>
        </w:rPr>
        <w:t>
</w:t>
      </w:r>
      <w:r>
        <w:rPr>
          <w:rFonts w:ascii="Times New Roman"/>
          <w:b w:val="false"/>
          <w:i w:val="false"/>
          <w:color w:val="000000"/>
          <w:sz w:val="28"/>
          <w:u w:val="single"/>
        </w:rPr>
        <w:t xml:space="preserve">                    ОАО "Транстелеком"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1821317    1717232     733839      1467678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1812103    1673989     733839      1467678 </w:t>
      </w:r>
      <w:r>
        <w:br/>
      </w:r>
      <w:r>
        <w:rPr>
          <w:rFonts w:ascii="Times New Roman"/>
          <w:b w:val="false"/>
          <w:i w:val="false"/>
          <w:color w:val="000000"/>
          <w:sz w:val="28"/>
        </w:rPr>
        <w:t xml:space="preserve">
1.2 авансы полученные       8947 </w:t>
      </w:r>
      <w:r>
        <w:br/>
      </w:r>
      <w:r>
        <w:rPr>
          <w:rFonts w:ascii="Times New Roman"/>
          <w:b w:val="false"/>
          <w:i w:val="false"/>
          <w:color w:val="000000"/>
          <w:sz w:val="28"/>
        </w:rPr>
        <w:t xml:space="preserve">
1.3 вознаграждения                     3216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267      40027 </w:t>
      </w:r>
      <w:r>
        <w:br/>
      </w:r>
      <w:r>
        <w:rPr>
          <w:rFonts w:ascii="Times New Roman"/>
          <w:b w:val="false"/>
          <w:i w:val="false"/>
          <w:color w:val="000000"/>
          <w:sz w:val="28"/>
        </w:rPr>
        <w:t xml:space="preserve">
I.2. Выбытие денег:      1552394    1567092     721053      1442106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332237     415955     250178       500356 </w:t>
      </w:r>
      <w:r>
        <w:br/>
      </w:r>
      <w:r>
        <w:rPr>
          <w:rFonts w:ascii="Times New Roman"/>
          <w:b w:val="false"/>
          <w:i w:val="false"/>
          <w:color w:val="000000"/>
          <w:sz w:val="28"/>
        </w:rPr>
        <w:t xml:space="preserve">
2.2 авансы выданные        48722      53932          0            0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524154     737685     290259       580517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61055      73769      28954       57908  </w:t>
      </w:r>
      <w:r>
        <w:br/>
      </w:r>
      <w:r>
        <w:rPr>
          <w:rFonts w:ascii="Times New Roman"/>
          <w:b w:val="false"/>
          <w:i w:val="false"/>
          <w:color w:val="000000"/>
          <w:sz w:val="28"/>
        </w:rPr>
        <w:t xml:space="preserve">
2.5 по налогам            556732     233537     115390      230781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19955       39911 </w:t>
      </w:r>
      <w:r>
        <w:br/>
      </w:r>
      <w:r>
        <w:rPr>
          <w:rFonts w:ascii="Times New Roman"/>
          <w:b w:val="false"/>
          <w:i w:val="false"/>
          <w:color w:val="000000"/>
          <w:sz w:val="28"/>
        </w:rPr>
        <w:t xml:space="preserve">
2.7 прочие выплаты         29493      52214      16317       32634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268923     150140      12786       25572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76          0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76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115537      4555        1164        2328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2252        89          25          51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113284      4466        1139        2278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-115461      -4555      -1164        -2328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194759      47534          0            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194759      47534          0            0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-194759     -47534          0            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-41297      98051      11622        23243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167024     125727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125727     223778      11622        23243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2201517     2935356      94,3     170,9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2201517     2935356      92,4     175,4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14969,0       0,0 </w:t>
      </w:r>
      <w:r>
        <w:br/>
      </w:r>
      <w:r>
        <w:rPr>
          <w:rFonts w:ascii="Times New Roman"/>
          <w:b w:val="false"/>
          <w:i w:val="false"/>
          <w:color w:val="000000"/>
          <w:sz w:val="28"/>
        </w:rPr>
        <w:t xml:space="preserve">
I.2. Выбытие денег:      2163159      2884212      100,9     184,0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750534      1000712      125,2     240,6 </w:t>
      </w:r>
      <w:r>
        <w:br/>
      </w:r>
      <w:r>
        <w:rPr>
          <w:rFonts w:ascii="Times New Roman"/>
          <w:b w:val="false"/>
          <w:i w:val="false"/>
          <w:color w:val="000000"/>
          <w:sz w:val="28"/>
        </w:rPr>
        <w:t xml:space="preserve">
2.2 авансы выданные            0            0      110,7       0,0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870776      1161034      140,7     157,4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86862       115817      120,8     157,0 </w:t>
      </w:r>
      <w:r>
        <w:br/>
      </w:r>
      <w:r>
        <w:rPr>
          <w:rFonts w:ascii="Times New Roman"/>
          <w:b w:val="false"/>
          <w:i w:val="false"/>
          <w:color w:val="000000"/>
          <w:sz w:val="28"/>
        </w:rPr>
        <w:t xml:space="preserve">
2.5 по налогам            346171       461561       41,9     197,6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59866        79821 </w:t>
      </w:r>
      <w:r>
        <w:br/>
      </w:r>
      <w:r>
        <w:rPr>
          <w:rFonts w:ascii="Times New Roman"/>
          <w:b w:val="false"/>
          <w:i w:val="false"/>
          <w:color w:val="000000"/>
          <w:sz w:val="28"/>
        </w:rPr>
        <w:t xml:space="preserve">
2.7 прочие выплаты         48951        65268       177,0    125,0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38358        51144        55,8     34,1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            0         0,0      0,0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3493         4657          3,9     102,2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76          101          4,0     114,0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3416         4555          3,9     102,0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-3493        -4657          3,9     102,2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0            0         24,4       0,0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0            0         24,4       0,0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0            0         24,4       0,0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34865        46487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223778         75,3     178,0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34865       270265        178,0     120,8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xml:space="preserve">
                                                         Приложение 67 </w:t>
      </w:r>
      <w:r>
        <w:br/>
      </w:r>
      <w:r>
        <w:rPr>
          <w:rFonts w:ascii="Times New Roman"/>
          <w:b w:val="false"/>
          <w:i w:val="false"/>
          <w:color w:val="000000"/>
          <w:sz w:val="28"/>
        </w:rPr>
        <w:t>
 </w:t>
      </w:r>
    </w:p>
    <w:bookmarkEnd w:id="100"/>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ОАО "Транстелеком"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2002 г. |  2003 г. |   2004 г. (прогноз) </w:t>
      </w:r>
      <w:r>
        <w:br/>
      </w:r>
      <w:r>
        <w:rPr>
          <w:rFonts w:ascii="Times New Roman"/>
          <w:b w:val="false"/>
          <w:i w:val="false"/>
          <w:color w:val="000000"/>
          <w:sz w:val="28"/>
        </w:rPr>
        <w:t xml:space="preserve">
п/п|   показателей    | отчет   |  оценка  |_______________________ </w:t>
      </w:r>
      <w:r>
        <w:br/>
      </w:r>
      <w:r>
        <w:rPr>
          <w:rFonts w:ascii="Times New Roman"/>
          <w:b w:val="false"/>
          <w:i w:val="false"/>
          <w:color w:val="000000"/>
          <w:sz w:val="28"/>
        </w:rPr>
        <w:t xml:space="preserve">
   |                  |         |          |1 квартал | 1 полугодие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331691    316079,0    141805,0  283610,0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331684    316079,0    121849,8  243699,5 </w:t>
      </w:r>
      <w:r>
        <w:br/>
      </w:r>
      <w:r>
        <w:rPr>
          <w:rFonts w:ascii="Times New Roman"/>
          <w:b w:val="false"/>
          <w:i w:val="false"/>
          <w:color w:val="000000"/>
          <w:sz w:val="28"/>
        </w:rPr>
        <w:t xml:space="preserve">
1.1 Материалы              8759      6118,0      2358,5    4717,0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218835    204640,0     78889,6  157779,1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35598     38677,0     14910,1   29820,3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11920      7393,0      2850,0    5700,1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3108      2497,0       962,6    1925,2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4653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12481      7335,0      2827,7    5655,3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12414 </w:t>
      </w:r>
      <w:r>
        <w:br/>
      </w:r>
      <w:r>
        <w:rPr>
          <w:rFonts w:ascii="Times New Roman"/>
          <w:b w:val="false"/>
          <w:i w:val="false"/>
          <w:color w:val="000000"/>
          <w:sz w:val="28"/>
        </w:rPr>
        <w:t xml:space="preserve">
1.7.2 сверх норм             67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159       813,0       313,4     626,8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574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5886      5259,0       2027,4    4054,7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2338      2219,0        855,4    1710,9 </w:t>
      </w:r>
      <w:r>
        <w:br/>
      </w:r>
      <w:r>
        <w:rPr>
          <w:rFonts w:ascii="Times New Roman"/>
          <w:b w:val="false"/>
          <w:i w:val="false"/>
          <w:color w:val="000000"/>
          <w:sz w:val="28"/>
        </w:rPr>
        <w:t xml:space="preserve">
1.13 Услуги связи          1167      1737,0        669,6    1339,2 </w:t>
      </w:r>
      <w:r>
        <w:br/>
      </w:r>
      <w:r>
        <w:rPr>
          <w:rFonts w:ascii="Times New Roman"/>
          <w:b w:val="false"/>
          <w:i w:val="false"/>
          <w:color w:val="000000"/>
          <w:sz w:val="28"/>
        </w:rPr>
        <w:t xml:space="preserve">
1.14 Расходы на охрану       18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2852     10625,0       4096,0    8192,0 </w:t>
      </w:r>
      <w:r>
        <w:br/>
      </w:r>
      <w:r>
        <w:rPr>
          <w:rFonts w:ascii="Times New Roman"/>
          <w:b w:val="false"/>
          <w:i w:val="false"/>
          <w:color w:val="000000"/>
          <w:sz w:val="28"/>
        </w:rPr>
        <w:t xml:space="preserve">
1.16 Банковские услуги     5588      9399,0       3623,4    7246,7 </w:t>
      </w:r>
      <w:r>
        <w:br/>
      </w:r>
      <w:r>
        <w:rPr>
          <w:rFonts w:ascii="Times New Roman"/>
          <w:b w:val="false"/>
          <w:i w:val="false"/>
          <w:color w:val="000000"/>
          <w:sz w:val="28"/>
        </w:rPr>
        <w:t xml:space="preserve">
1.17 Расходы на                        33,0         12,7      25,4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593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7037    4975,0        1917,9    3835,8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8290,0        3195,8    6391,7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346     949,0         365,8     731,7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115                                     </w:t>
      </w:r>
      <w:r>
        <w:br/>
      </w:r>
      <w:r>
        <w:rPr>
          <w:rFonts w:ascii="Times New Roman"/>
          <w:b w:val="false"/>
          <w:i w:val="false"/>
          <w:color w:val="000000"/>
          <w:sz w:val="28"/>
        </w:rPr>
        <w:t xml:space="preserve">
1.27 Прочие расходы        9657    5120,0        1973,8    3947,6  </w:t>
      </w:r>
      <w:r>
        <w:br/>
      </w:r>
      <w:r>
        <w:rPr>
          <w:rFonts w:ascii="Times New Roman"/>
          <w:b w:val="false"/>
          <w:i w:val="false"/>
          <w:color w:val="000000"/>
          <w:sz w:val="28"/>
        </w:rPr>
        <w:t xml:space="preserve">
1.28 НДС относимый на </w:t>
      </w:r>
      <w:r>
        <w:br/>
      </w:r>
      <w:r>
        <w:rPr>
          <w:rFonts w:ascii="Times New Roman"/>
          <w:b w:val="false"/>
          <w:i w:val="false"/>
          <w:color w:val="000000"/>
          <w:sz w:val="28"/>
        </w:rPr>
        <w:t xml:space="preserve">
     затраты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7       0,0           0,0       0,0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7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19955,3      39910,5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19955,3      39910,5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Наименование   |   2004 г. (прогноз)  ! 2003 г.  ! 2004 г. </w:t>
      </w:r>
      <w:r>
        <w:br/>
      </w:r>
      <w:r>
        <w:rPr>
          <w:rFonts w:ascii="Times New Roman"/>
          <w:b w:val="false"/>
          <w:i w:val="false"/>
          <w:color w:val="000000"/>
          <w:sz w:val="28"/>
        </w:rPr>
        <w:t xml:space="preserve">
п/п|    показателей   |______________________! в % к    ! в % к </w:t>
      </w:r>
      <w:r>
        <w:br/>
      </w:r>
      <w:r>
        <w:rPr>
          <w:rFonts w:ascii="Times New Roman"/>
          <w:b w:val="false"/>
          <w:i w:val="false"/>
          <w:color w:val="000000"/>
          <w:sz w:val="28"/>
        </w:rPr>
        <w:t xml:space="preserve">
   |                  | 9 месяцев |   год    ! 2002 г.  !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Вceгo                425415,0   567220,0    95,3       179,5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365549,3   487399,0    95,3       154,2   </w:t>
      </w:r>
      <w:r>
        <w:br/>
      </w:r>
      <w:r>
        <w:rPr>
          <w:rFonts w:ascii="Times New Roman"/>
          <w:b w:val="false"/>
          <w:i w:val="false"/>
          <w:color w:val="000000"/>
          <w:sz w:val="28"/>
        </w:rPr>
        <w:t xml:space="preserve">
1.1 Материалы              7075,5     9434,1    69,8       154,2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236668,7   315558,2    93,5       154,2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44730,4    59640,6   108,6       154,2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8550,1    11400,1    62,0       154,2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2887,8      3850,4    80,3       154,2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0,0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8483,0     11310,7    58,8       154,2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940,2      1253,7   511,3       154,2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6082,1       8109,5    89,3        154,2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2566,3       3421,7    94,9        154,2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1.13 Услуги связи        2008,9       2678,5   148,8        154,2 </w:t>
      </w:r>
      <w:r>
        <w:br/>
      </w:r>
      <w:r>
        <w:rPr>
          <w:rFonts w:ascii="Times New Roman"/>
          <w:b w:val="false"/>
          <w:i w:val="false"/>
          <w:color w:val="000000"/>
          <w:sz w:val="28"/>
        </w:rPr>
        <w:t xml:space="preserve">
1.14 Расходы на охрану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12287,9      16383,9   372,5        154,2   </w:t>
      </w:r>
      <w:r>
        <w:br/>
      </w:r>
      <w:r>
        <w:rPr>
          <w:rFonts w:ascii="Times New Roman"/>
          <w:b w:val="false"/>
          <w:i w:val="false"/>
          <w:color w:val="000000"/>
          <w:sz w:val="28"/>
        </w:rPr>
        <w:t xml:space="preserve">
1.16 Банковские услуги  10870,1      14493,4   168,2        154,2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38,2         50,9                154,2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5753,6        7671,5     70,7       154,2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9587,5       12783,3                154,2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1097,5      1463,4      274,3      154,2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5921,3     7895,1       53,0      154,2 </w:t>
      </w:r>
      <w:r>
        <w:br/>
      </w:r>
      <w:r>
        <w:rPr>
          <w:rFonts w:ascii="Times New Roman"/>
          <w:b w:val="false"/>
          <w:i w:val="false"/>
          <w:color w:val="000000"/>
          <w:sz w:val="28"/>
        </w:rPr>
        <w:t xml:space="preserve">
1.28 НДС относимый на </w:t>
      </w:r>
      <w:r>
        <w:br/>
      </w:r>
      <w:r>
        <w:rPr>
          <w:rFonts w:ascii="Times New Roman"/>
          <w:b w:val="false"/>
          <w:i w:val="false"/>
          <w:color w:val="000000"/>
          <w:sz w:val="28"/>
        </w:rPr>
        <w:t xml:space="preserve">
     затраты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0,0        0,0         0,0       0,0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59865,8     79821,0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59865,8     79821,0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 </w:t>
      </w:r>
    </w:p>
    <w:bookmarkStart w:name="z104" w:id="101"/>
    <w:p>
      <w:pPr>
        <w:spacing w:after="0"/>
        <w:ind w:left="0"/>
        <w:jc w:val="both"/>
      </w:pPr>
      <w:r>
        <w:rPr>
          <w:rFonts w:ascii="Times New Roman"/>
          <w:b w:val="false"/>
          <w:i w:val="false"/>
          <w:color w:val="000000"/>
          <w:sz w:val="28"/>
        </w:rPr>
        <w:t xml:space="preserve">
                                                  Приложение 68 </w:t>
      </w:r>
      <w:r>
        <w:br/>
      </w:r>
      <w:r>
        <w:rPr>
          <w:rFonts w:ascii="Times New Roman"/>
          <w:b w:val="false"/>
          <w:i w:val="false"/>
          <w:color w:val="000000"/>
          <w:sz w:val="28"/>
        </w:rPr>
        <w:t>
 </w:t>
      </w:r>
    </w:p>
    <w:bookmarkEnd w:id="101"/>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val="false"/>
          <w:i w:val="false"/>
          <w:color w:val="000000"/>
          <w:sz w:val="28"/>
          <w:u w:val="single"/>
        </w:rPr>
        <w:t xml:space="preserve">        ОАО "Транстелеком" </w:t>
      </w:r>
      <w:r>
        <w:rPr>
          <w:rFonts w:ascii="Times New Roman"/>
          <w:b/>
          <w:i w:val="false"/>
          <w:color w:val="000000"/>
          <w:sz w:val="28"/>
        </w:rPr>
        <w:t xml:space="preserve">планируемых к реализации* </w:t>
      </w:r>
      <w:r>
        <w:br/>
      </w:r>
      <w:r>
        <w:rPr>
          <w:rFonts w:ascii="Times New Roman"/>
          <w:b w:val="false"/>
          <w:i w:val="false"/>
          <w:color w:val="000000"/>
          <w:sz w:val="28"/>
        </w:rPr>
        <w:t xml:space="preserve">
                         (наименование НК) </w:t>
      </w:r>
      <w:r>
        <w:br/>
      </w:r>
      <w:r>
        <w:rPr>
          <w:rFonts w:ascii="Times New Roman"/>
          <w:b w:val="false"/>
          <w:i w:val="false"/>
          <w:color w:val="000000"/>
          <w:sz w:val="28"/>
        </w:rPr>
        <w:t>
</w:t>
      </w:r>
      <w:r>
        <w:rPr>
          <w:rFonts w:ascii="Times New Roman"/>
          <w:b/>
          <w:i w:val="false"/>
          <w:color w:val="000000"/>
          <w:sz w:val="28"/>
        </w:rPr>
        <w:t xml:space="preserve">                       в 2004-2006 годах </w:t>
      </w:r>
      <w:r>
        <w:br/>
      </w:r>
      <w:r>
        <w:rPr>
          <w:rFonts w:ascii="Times New Roman"/>
          <w:b w:val="false"/>
          <w:i w:val="false"/>
          <w:color w:val="000000"/>
          <w:sz w:val="28"/>
        </w:rPr>
        <w:t xml:space="preserve">
                                               форма 5-НК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            !тыс.тенге!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проектам    2003-2006    5026359   </w:t>
      </w:r>
      <w:r>
        <w:br/>
      </w:r>
      <w:r>
        <w:rPr>
          <w:rFonts w:ascii="Times New Roman"/>
          <w:b w:val="false"/>
          <w:i w:val="false"/>
          <w:color w:val="000000"/>
          <w:sz w:val="28"/>
        </w:rPr>
        <w:t>
 </w:t>
      </w:r>
      <w:r>
        <w:br/>
      </w:r>
      <w:r>
        <w:rPr>
          <w:rFonts w:ascii="Times New Roman"/>
          <w:b w:val="false"/>
          <w:i w:val="false"/>
          <w:color w:val="000000"/>
          <w:sz w:val="28"/>
        </w:rPr>
        <w:t xml:space="preserve">
     1  Строительство ВОЛС                2352197   кредиты банков </w:t>
      </w:r>
      <w:r>
        <w:br/>
      </w:r>
      <w:r>
        <w:rPr>
          <w:rFonts w:ascii="Times New Roman"/>
          <w:b w:val="false"/>
          <w:i w:val="false"/>
          <w:color w:val="000000"/>
          <w:sz w:val="28"/>
        </w:rPr>
        <w:t xml:space="preserve">
    ВСЕГО                2003-2006    1220803   собственные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2  Модернизация </w:t>
      </w:r>
      <w:r>
        <w:br/>
      </w:r>
      <w:r>
        <w:rPr>
          <w:rFonts w:ascii="Times New Roman"/>
          <w:b w:val="false"/>
          <w:i w:val="false"/>
          <w:color w:val="000000"/>
          <w:sz w:val="28"/>
        </w:rPr>
        <w:t xml:space="preserve">
    коммутационного обо- </w:t>
      </w:r>
      <w:r>
        <w:br/>
      </w:r>
      <w:r>
        <w:rPr>
          <w:rFonts w:ascii="Times New Roman"/>
          <w:b w:val="false"/>
          <w:i w:val="false"/>
          <w:color w:val="000000"/>
          <w:sz w:val="28"/>
        </w:rPr>
        <w:t xml:space="preserve">
    рудования и линейно- </w:t>
      </w:r>
      <w:r>
        <w:br/>
      </w:r>
      <w:r>
        <w:rPr>
          <w:rFonts w:ascii="Times New Roman"/>
          <w:b w:val="false"/>
          <w:i w:val="false"/>
          <w:color w:val="000000"/>
          <w:sz w:val="28"/>
        </w:rPr>
        <w:t xml:space="preserve">
    кабельных сооружений 2003-2005    143994    кредиты банков </w:t>
      </w:r>
      <w:r>
        <w:br/>
      </w:r>
      <w:r>
        <w:rPr>
          <w:rFonts w:ascii="Times New Roman"/>
          <w:b w:val="false"/>
          <w:i w:val="false"/>
          <w:color w:val="000000"/>
          <w:sz w:val="28"/>
        </w:rPr>
        <w:t>
 </w:t>
      </w:r>
      <w:r>
        <w:br/>
      </w:r>
      <w:r>
        <w:rPr>
          <w:rFonts w:ascii="Times New Roman"/>
          <w:b w:val="false"/>
          <w:i w:val="false"/>
          <w:color w:val="000000"/>
          <w:sz w:val="28"/>
        </w:rPr>
        <w:t xml:space="preserve">
       3  Модернизация                                собственные </w:t>
      </w:r>
      <w:r>
        <w:br/>
      </w:r>
      <w:r>
        <w:rPr>
          <w:rFonts w:ascii="Times New Roman"/>
          <w:b w:val="false"/>
          <w:i w:val="false"/>
          <w:color w:val="000000"/>
          <w:sz w:val="28"/>
        </w:rPr>
        <w:t xml:space="preserve">
    телеграфной сети     2003-2005     15364    средства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финансирование по годам (тыс. тенге):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532812     3454211       576795      462540           0  </w:t>
      </w:r>
      <w:r>
        <w:br/>
      </w:r>
      <w:r>
        <w:rPr>
          <w:rFonts w:ascii="Times New Roman"/>
          <w:b w:val="false"/>
          <w:i w:val="false"/>
          <w:color w:val="000000"/>
          <w:sz w:val="28"/>
        </w:rPr>
        <w:t>
 </w:t>
      </w:r>
      <w:r>
        <w:br/>
      </w:r>
      <w:r>
        <w:rPr>
          <w:rFonts w:ascii="Times New Roman"/>
          <w:b w:val="false"/>
          <w:i w:val="false"/>
          <w:color w:val="000000"/>
          <w:sz w:val="28"/>
        </w:rPr>
        <w:t xml:space="preserve">
       1    377400     1974798            0           0           0  </w:t>
      </w:r>
      <w:r>
        <w:br/>
      </w:r>
      <w:r>
        <w:rPr>
          <w:rFonts w:ascii="Times New Roman"/>
          <w:b w:val="false"/>
          <w:i w:val="false"/>
          <w:color w:val="000000"/>
          <w:sz w:val="28"/>
        </w:rPr>
        <w:t xml:space="preserve">
                  352000       406262      462540   </w:t>
      </w:r>
      <w:r>
        <w:br/>
      </w:r>
      <w:r>
        <w:rPr>
          <w:rFonts w:ascii="Times New Roman"/>
          <w:b w:val="false"/>
          <w:i w:val="false"/>
          <w:color w:val="000000"/>
          <w:sz w:val="28"/>
        </w:rPr>
        <w:t>
 </w:t>
      </w:r>
      <w:r>
        <w:br/>
      </w:r>
      <w:r>
        <w:rPr>
          <w:rFonts w:ascii="Times New Roman"/>
          <w:b w:val="false"/>
          <w:i w:val="false"/>
          <w:color w:val="000000"/>
          <w:sz w:val="28"/>
        </w:rPr>
        <w:t xml:space="preserve">
                        2    146730     1123404       167860 </w:t>
      </w:r>
      <w:r>
        <w:br/>
      </w:r>
      <w:r>
        <w:rPr>
          <w:rFonts w:ascii="Times New Roman"/>
          <w:b w:val="false"/>
          <w:i w:val="false"/>
          <w:color w:val="000000"/>
          <w:sz w:val="28"/>
        </w:rPr>
        <w:t>
 </w:t>
      </w:r>
      <w:r>
        <w:br/>
      </w:r>
      <w:r>
        <w:rPr>
          <w:rFonts w:ascii="Times New Roman"/>
          <w:b w:val="false"/>
          <w:i w:val="false"/>
          <w:color w:val="000000"/>
          <w:sz w:val="28"/>
        </w:rPr>
        <w:t xml:space="preserve">
       3      8682        4009         2673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Инвестиционные проекты ОАО "Транстелеком" согласованный с Агентством Республики Казахстан по регулированию естественных монополий и защите конкуренции письмом от 29.07.2003 года N 07-20-13/57-03. </w:t>
      </w:r>
      <w:r>
        <w:br/>
      </w:r>
      <w:r>
        <w:rPr>
          <w:rFonts w:ascii="Times New Roman"/>
          <w:b w:val="false"/>
          <w:i w:val="false"/>
          <w:color w:val="000000"/>
          <w:sz w:val="28"/>
        </w:rPr>
        <w:t>
 </w:t>
      </w:r>
    </w:p>
    <w:bookmarkStart w:name="z105" w:id="102"/>
    <w:p>
      <w:pPr>
        <w:spacing w:after="0"/>
        <w:ind w:left="0"/>
        <w:jc w:val="both"/>
      </w:pPr>
      <w:r>
        <w:rPr>
          <w:rFonts w:ascii="Times New Roman"/>
          <w:b w:val="false"/>
          <w:i w:val="false"/>
          <w:color w:val="000000"/>
          <w:sz w:val="28"/>
        </w:rPr>
        <w:t xml:space="preserve">
                                                          Приложение 69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на 2005-2006 годы </w:t>
      </w:r>
      <w:r>
        <w:br/>
      </w:r>
      <w:r>
        <w:rPr>
          <w:rFonts w:ascii="Times New Roman"/>
          <w:b w:val="false"/>
          <w:i w:val="false"/>
          <w:color w:val="000000"/>
          <w:sz w:val="28"/>
        </w:rPr>
        <w:t>
</w:t>
      </w:r>
      <w:r>
        <w:rPr>
          <w:rFonts w:ascii="Times New Roman"/>
          <w:b w:val="false"/>
          <w:i w:val="false"/>
          <w:color w:val="000000"/>
          <w:sz w:val="28"/>
          <w:u w:val="single"/>
        </w:rPr>
        <w:t xml:space="preserve">                      АО "Казжелдортранс"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1 НК </w:t>
      </w:r>
      <w:r>
        <w:br/>
      </w:r>
      <w:r>
        <w:rPr>
          <w:rFonts w:ascii="Times New Roman"/>
          <w:b w:val="false"/>
          <w:i w:val="false"/>
          <w:color w:val="000000"/>
          <w:sz w:val="28"/>
        </w:rPr>
        <w:t>
 </w:t>
      </w:r>
    </w:p>
    <w:bookmarkEnd w:id="102"/>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|Един.    |  2004 г.    |  2005 г.   |2006 г. </w:t>
      </w:r>
      <w:r>
        <w:br/>
      </w:r>
      <w:r>
        <w:rPr>
          <w:rFonts w:ascii="Times New Roman"/>
          <w:b w:val="false"/>
          <w:i w:val="false"/>
          <w:color w:val="000000"/>
          <w:sz w:val="28"/>
        </w:rPr>
        <w:t xml:space="preserve">
п/п |              |измер.   |  оценка     |  прогноз   |прогноз.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Б       |    1    |     3       |     5      |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Вагоны передан- </w:t>
      </w:r>
      <w:r>
        <w:br/>
      </w:r>
      <w:r>
        <w:rPr>
          <w:rFonts w:ascii="Times New Roman"/>
          <w:b w:val="false"/>
          <w:i w:val="false"/>
          <w:color w:val="000000"/>
          <w:sz w:val="28"/>
        </w:rPr>
        <w:t xml:space="preserve">
     ные в аренду    млн.т-км   159108        94940       85912  </w:t>
      </w:r>
      <w:r>
        <w:br/>
      </w:r>
      <w:r>
        <w:rPr>
          <w:rFonts w:ascii="Times New Roman"/>
          <w:b w:val="false"/>
          <w:i w:val="false"/>
          <w:color w:val="000000"/>
          <w:sz w:val="28"/>
        </w:rPr>
        <w:t xml:space="preserve">
1.1. в том числе </w:t>
      </w:r>
      <w:r>
        <w:br/>
      </w:r>
      <w:r>
        <w:rPr>
          <w:rFonts w:ascii="Times New Roman"/>
          <w:b w:val="false"/>
          <w:i w:val="false"/>
          <w:color w:val="000000"/>
          <w:sz w:val="28"/>
        </w:rPr>
        <w:t xml:space="preserve">
     по видам            "         </w:t>
      </w:r>
      <w:r>
        <w:br/>
      </w:r>
      <w:r>
        <w:rPr>
          <w:rFonts w:ascii="Times New Roman"/>
          <w:b w:val="false"/>
          <w:i w:val="false"/>
          <w:color w:val="000000"/>
          <w:sz w:val="28"/>
        </w:rPr>
        <w:t xml:space="preserve">
2.   Экспорт всего:      "      62570         38165       38079     </w:t>
      </w:r>
      <w:r>
        <w:br/>
      </w:r>
      <w:r>
        <w:rPr>
          <w:rFonts w:ascii="Times New Roman"/>
          <w:b w:val="false"/>
          <w:i w:val="false"/>
          <w:color w:val="000000"/>
          <w:sz w:val="28"/>
        </w:rPr>
        <w:t xml:space="preserve">
2.1. Импорт всего:       "      12388          2074        2333 </w:t>
      </w:r>
      <w:r>
        <w:br/>
      </w:r>
      <w:r>
        <w:rPr>
          <w:rFonts w:ascii="Times New Roman"/>
          <w:b w:val="false"/>
          <w:i w:val="false"/>
          <w:color w:val="000000"/>
          <w:sz w:val="28"/>
        </w:rPr>
        <w:t xml:space="preserve">
2.2. Внутриреспубли- </w:t>
      </w:r>
      <w:r>
        <w:br/>
      </w:r>
      <w:r>
        <w:rPr>
          <w:rFonts w:ascii="Times New Roman"/>
          <w:b w:val="false"/>
          <w:i w:val="false"/>
          <w:color w:val="000000"/>
          <w:sz w:val="28"/>
        </w:rPr>
        <w:t xml:space="preserve">
     канские             "      71744         54701       45500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капи- </w:t>
      </w:r>
      <w:r>
        <w:br/>
      </w:r>
      <w:r>
        <w:rPr>
          <w:rFonts w:ascii="Times New Roman"/>
          <w:b w:val="false"/>
          <w:i w:val="false"/>
          <w:color w:val="000000"/>
          <w:sz w:val="28"/>
        </w:rPr>
        <w:t xml:space="preserve">
     тал за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тыс.тенге  8503          9927       10523 </w:t>
      </w:r>
      <w:r>
        <w:br/>
      </w:r>
      <w:r>
        <w:rPr>
          <w:rFonts w:ascii="Times New Roman"/>
          <w:b w:val="false"/>
          <w:i w:val="false"/>
          <w:color w:val="000000"/>
          <w:sz w:val="28"/>
        </w:rPr>
        <w:t xml:space="preserve">
4.1  за счет заемных </w:t>
      </w:r>
      <w:r>
        <w:br/>
      </w:r>
      <w:r>
        <w:rPr>
          <w:rFonts w:ascii="Times New Roman"/>
          <w:b w:val="false"/>
          <w:i w:val="false"/>
          <w:color w:val="000000"/>
          <w:sz w:val="28"/>
        </w:rPr>
        <w:t xml:space="preserve">
     средств             "                     2733        2549 </w:t>
      </w:r>
      <w:r>
        <w:br/>
      </w:r>
      <w:r>
        <w:rPr>
          <w:rFonts w:ascii="Times New Roman"/>
          <w:b w:val="false"/>
          <w:i w:val="false"/>
          <w:color w:val="000000"/>
          <w:sz w:val="28"/>
        </w:rPr>
        <w:t xml:space="preserve">
4.1.1 в т.ч. средств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бюджета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8503          7194        7974 </w:t>
      </w:r>
      <w:r>
        <w:br/>
      </w:r>
      <w:r>
        <w:rPr>
          <w:rFonts w:ascii="Times New Roman"/>
          <w:b w:val="false"/>
          <w:i w:val="false"/>
          <w:color w:val="000000"/>
          <w:sz w:val="28"/>
        </w:rPr>
        <w:t xml:space="preserve">
5.   Доходы, всего       "      19395         104892      102698 </w:t>
      </w:r>
      <w:r>
        <w:br/>
      </w:r>
      <w:r>
        <w:rPr>
          <w:rFonts w:ascii="Times New Roman"/>
          <w:b w:val="false"/>
          <w:i w:val="false"/>
          <w:color w:val="000000"/>
          <w:sz w:val="28"/>
        </w:rPr>
        <w:t xml:space="preserve">
6.   Расходы, всего      "      16015         101851      100118  </w:t>
      </w:r>
      <w:r>
        <w:br/>
      </w:r>
      <w:r>
        <w:rPr>
          <w:rFonts w:ascii="Times New Roman"/>
          <w:b w:val="false"/>
          <w:i w:val="false"/>
          <w:color w:val="000000"/>
          <w:sz w:val="28"/>
        </w:rPr>
        <w:t xml:space="preserve">
7.   Доход от основной   "      19395         104892      102698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15145         100802       98904 </w:t>
      </w:r>
      <w:r>
        <w:br/>
      </w:r>
      <w:r>
        <w:rPr>
          <w:rFonts w:ascii="Times New Roman"/>
          <w:b w:val="false"/>
          <w:i w:val="false"/>
          <w:color w:val="000000"/>
          <w:sz w:val="28"/>
        </w:rPr>
        <w:t xml:space="preserve">
9.   Валовой доход       "       4250           3794        3794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870           1049        1214 </w:t>
      </w:r>
      <w:r>
        <w:br/>
      </w:r>
      <w:r>
        <w:rPr>
          <w:rFonts w:ascii="Times New Roman"/>
          <w:b w:val="false"/>
          <w:i w:val="false"/>
          <w:color w:val="000000"/>
          <w:sz w:val="28"/>
        </w:rPr>
        <w:t xml:space="preserve">
10.1 Общие и адми- </w:t>
      </w:r>
      <w:r>
        <w:br/>
      </w:r>
      <w:r>
        <w:rPr>
          <w:rFonts w:ascii="Times New Roman"/>
          <w:b w:val="false"/>
          <w:i w:val="false"/>
          <w:color w:val="000000"/>
          <w:sz w:val="28"/>
        </w:rPr>
        <w:t xml:space="preserve">
     нистративные </w:t>
      </w:r>
      <w:r>
        <w:br/>
      </w:r>
      <w:r>
        <w:rPr>
          <w:rFonts w:ascii="Times New Roman"/>
          <w:b w:val="false"/>
          <w:i w:val="false"/>
          <w:color w:val="000000"/>
          <w:sz w:val="28"/>
        </w:rPr>
        <w:t xml:space="preserve">
     расходы             "        870           1049        1214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3380           3041        2580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       1019            918         780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2361           2123        1800 </w:t>
      </w:r>
      <w:r>
        <w:br/>
      </w:r>
      <w:r>
        <w:rPr>
          <w:rFonts w:ascii="Times New Roman"/>
          <w:b w:val="false"/>
          <w:i w:val="false"/>
          <w:color w:val="000000"/>
          <w:sz w:val="28"/>
        </w:rPr>
        <w:t xml:space="preserve">
14.  Дивиденды, всего    "                       212         180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28,1%            4,1%        3,8%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млн. тенге 5487          5987          5488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656          3706          3794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чел.     115           163           163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тыс.тенге   275           1700         2187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тенге     34934          38226         48036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63406          69445         87293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млн.тенге   1683          11200        10989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1616           8741         8558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N       | 2005 г.| 2006 г. </w:t>
      </w:r>
      <w:r>
        <w:br/>
      </w:r>
      <w:r>
        <w:rPr>
          <w:rFonts w:ascii="Times New Roman"/>
          <w:b w:val="false"/>
          <w:i w:val="false"/>
          <w:color w:val="000000"/>
          <w:sz w:val="28"/>
        </w:rPr>
        <w:t xml:space="preserve">
п/п     | в % к  | в % к </w:t>
      </w:r>
      <w:r>
        <w:br/>
      </w:r>
      <w:r>
        <w:rPr>
          <w:rFonts w:ascii="Times New Roman"/>
          <w:b w:val="false"/>
          <w:i w:val="false"/>
          <w:color w:val="000000"/>
          <w:sz w:val="28"/>
        </w:rPr>
        <w:t xml:space="preserve">
        | 2004 г.| 2004 г.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А    |    8   |    9 </w:t>
      </w:r>
      <w:r>
        <w:br/>
      </w:r>
      <w:r>
        <w:rPr>
          <w:rFonts w:ascii="Times New Roman"/>
          <w:b w:val="false"/>
          <w:i w:val="false"/>
          <w:color w:val="000000"/>
          <w:sz w:val="28"/>
        </w:rPr>
        <w:t xml:space="preserve">
--------------------------- </w:t>
      </w:r>
      <w:r>
        <w:br/>
      </w:r>
      <w:r>
        <w:rPr>
          <w:rFonts w:ascii="Times New Roman"/>
          <w:b w:val="false"/>
          <w:i w:val="false"/>
          <w:color w:val="000000"/>
          <w:sz w:val="28"/>
        </w:rPr>
        <w:t xml:space="preserve">
1.         59,7%    54,0% </w:t>
      </w:r>
      <w:r>
        <w:br/>
      </w:r>
      <w:r>
        <w:rPr>
          <w:rFonts w:ascii="Times New Roman"/>
          <w:b w:val="false"/>
          <w:i w:val="false"/>
          <w:color w:val="000000"/>
          <w:sz w:val="28"/>
        </w:rPr>
        <w:t xml:space="preserve">
1.1 </w:t>
      </w:r>
      <w:r>
        <w:br/>
      </w:r>
      <w:r>
        <w:rPr>
          <w:rFonts w:ascii="Times New Roman"/>
          <w:b w:val="false"/>
          <w:i w:val="false"/>
          <w:color w:val="000000"/>
          <w:sz w:val="28"/>
        </w:rPr>
        <w:t xml:space="preserve">
2.         61,0%    60,9% </w:t>
      </w:r>
      <w:r>
        <w:br/>
      </w:r>
      <w:r>
        <w:rPr>
          <w:rFonts w:ascii="Times New Roman"/>
          <w:b w:val="false"/>
          <w:i w:val="false"/>
          <w:color w:val="000000"/>
          <w:sz w:val="28"/>
        </w:rPr>
        <w:t xml:space="preserve">
2.1        16,7%    18,8%       </w:t>
      </w:r>
      <w:r>
        <w:br/>
      </w:r>
      <w:r>
        <w:rPr>
          <w:rFonts w:ascii="Times New Roman"/>
          <w:b w:val="false"/>
          <w:i w:val="false"/>
          <w:color w:val="000000"/>
          <w:sz w:val="28"/>
        </w:rPr>
        <w:t xml:space="preserve">
2.2        76,2%    63,4% </w:t>
      </w:r>
      <w:r>
        <w:br/>
      </w:r>
      <w:r>
        <w:rPr>
          <w:rFonts w:ascii="Times New Roman"/>
          <w:b w:val="false"/>
          <w:i w:val="false"/>
          <w:color w:val="000000"/>
          <w:sz w:val="28"/>
        </w:rPr>
        <w:t xml:space="preserve">
4.        116,7%   123,8%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84,6%    93,8%  </w:t>
      </w:r>
      <w:r>
        <w:br/>
      </w:r>
      <w:r>
        <w:rPr>
          <w:rFonts w:ascii="Times New Roman"/>
          <w:b w:val="false"/>
          <w:i w:val="false"/>
          <w:color w:val="000000"/>
          <w:sz w:val="28"/>
        </w:rPr>
        <w:t xml:space="preserve">
5.        540,8%   529,5%   </w:t>
      </w:r>
      <w:r>
        <w:br/>
      </w:r>
      <w:r>
        <w:rPr>
          <w:rFonts w:ascii="Times New Roman"/>
          <w:b w:val="false"/>
          <w:i w:val="false"/>
          <w:color w:val="000000"/>
          <w:sz w:val="28"/>
        </w:rPr>
        <w:t xml:space="preserve">
6.        636,0%   625,2% </w:t>
      </w:r>
      <w:r>
        <w:br/>
      </w:r>
      <w:r>
        <w:rPr>
          <w:rFonts w:ascii="Times New Roman"/>
          <w:b w:val="false"/>
          <w:i w:val="false"/>
          <w:color w:val="000000"/>
          <w:sz w:val="28"/>
        </w:rPr>
        <w:t xml:space="preserve">
7.        540,8%   529,5%   </w:t>
      </w:r>
      <w:r>
        <w:br/>
      </w:r>
      <w:r>
        <w:rPr>
          <w:rFonts w:ascii="Times New Roman"/>
          <w:b w:val="false"/>
          <w:i w:val="false"/>
          <w:color w:val="000000"/>
          <w:sz w:val="28"/>
        </w:rPr>
        <w:t xml:space="preserve">
8.        665,6%   653,0% </w:t>
      </w:r>
      <w:r>
        <w:br/>
      </w:r>
      <w:r>
        <w:rPr>
          <w:rFonts w:ascii="Times New Roman"/>
          <w:b w:val="false"/>
          <w:i w:val="false"/>
          <w:color w:val="000000"/>
          <w:sz w:val="28"/>
        </w:rPr>
        <w:t xml:space="preserve">
9.         89,3%    89,3% </w:t>
      </w:r>
      <w:r>
        <w:br/>
      </w:r>
      <w:r>
        <w:rPr>
          <w:rFonts w:ascii="Times New Roman"/>
          <w:b w:val="false"/>
          <w:i w:val="false"/>
          <w:color w:val="000000"/>
          <w:sz w:val="28"/>
        </w:rPr>
        <w:t xml:space="preserve">
10.       120,6%   139,5%    </w:t>
      </w:r>
      <w:r>
        <w:br/>
      </w:r>
      <w:r>
        <w:rPr>
          <w:rFonts w:ascii="Times New Roman"/>
          <w:b w:val="false"/>
          <w:i w:val="false"/>
          <w:color w:val="000000"/>
          <w:sz w:val="28"/>
        </w:rPr>
        <w:t xml:space="preserve">
10.1      120,6%   139,5%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90,0%    76,3%  </w:t>
      </w:r>
      <w:r>
        <w:br/>
      </w:r>
      <w:r>
        <w:rPr>
          <w:rFonts w:ascii="Times New Roman"/>
          <w:b w:val="false"/>
          <w:i w:val="false"/>
          <w:color w:val="000000"/>
          <w:sz w:val="28"/>
        </w:rPr>
        <w:t xml:space="preserve">
12.        90,1%    76,5% </w:t>
      </w:r>
      <w:r>
        <w:br/>
      </w:r>
      <w:r>
        <w:rPr>
          <w:rFonts w:ascii="Times New Roman"/>
          <w:b w:val="false"/>
          <w:i w:val="false"/>
          <w:color w:val="000000"/>
          <w:sz w:val="28"/>
        </w:rPr>
        <w:t xml:space="preserve">
13.        89,9%    76,2% </w:t>
      </w:r>
      <w:r>
        <w:br/>
      </w:r>
      <w:r>
        <w:rPr>
          <w:rFonts w:ascii="Times New Roman"/>
          <w:b w:val="false"/>
          <w:i w:val="false"/>
          <w:color w:val="000000"/>
          <w:sz w:val="28"/>
        </w:rPr>
        <w:t xml:space="preserve">
14. </w:t>
      </w:r>
      <w:r>
        <w:br/>
      </w:r>
      <w:r>
        <w:rPr>
          <w:rFonts w:ascii="Times New Roman"/>
          <w:b w:val="false"/>
          <w:i w:val="false"/>
          <w:color w:val="000000"/>
          <w:sz w:val="28"/>
        </w:rPr>
        <w:t xml:space="preserve">
14.1 </w:t>
      </w:r>
      <w:r>
        <w:br/>
      </w:r>
      <w:r>
        <w:rPr>
          <w:rFonts w:ascii="Times New Roman"/>
          <w:b w:val="false"/>
          <w:i w:val="false"/>
          <w:color w:val="000000"/>
          <w:sz w:val="28"/>
        </w:rPr>
        <w:t xml:space="preserve">
15. </w:t>
      </w:r>
      <w:r>
        <w:br/>
      </w:r>
      <w:r>
        <w:rPr>
          <w:rFonts w:ascii="Times New Roman"/>
          <w:b w:val="false"/>
          <w:i w:val="false"/>
          <w:color w:val="000000"/>
          <w:sz w:val="28"/>
        </w:rPr>
        <w:t xml:space="preserve">
16.        14,5%    13,7% </w:t>
      </w:r>
      <w:r>
        <w:br/>
      </w:r>
      <w:r>
        <w:rPr>
          <w:rFonts w:ascii="Times New Roman"/>
          <w:b w:val="false"/>
          <w:i w:val="false"/>
          <w:color w:val="000000"/>
          <w:sz w:val="28"/>
        </w:rPr>
        <w:t xml:space="preserve">
17.       109,1%   100,0%   </w:t>
      </w:r>
      <w:r>
        <w:br/>
      </w:r>
      <w:r>
        <w:rPr>
          <w:rFonts w:ascii="Times New Roman"/>
          <w:b w:val="false"/>
          <w:i w:val="false"/>
          <w:color w:val="000000"/>
          <w:sz w:val="28"/>
        </w:rPr>
        <w:t xml:space="preserve">
18.       564,9%   578,4%     </w:t>
      </w:r>
      <w:r>
        <w:br/>
      </w:r>
      <w:r>
        <w:rPr>
          <w:rFonts w:ascii="Times New Roman"/>
          <w:b w:val="false"/>
          <w:i w:val="false"/>
          <w:color w:val="000000"/>
          <w:sz w:val="28"/>
        </w:rPr>
        <w:t xml:space="preserve">
18.1      141,7%   141,7% </w:t>
      </w:r>
      <w:r>
        <w:br/>
      </w:r>
      <w:r>
        <w:rPr>
          <w:rFonts w:ascii="Times New Roman"/>
          <w:b w:val="false"/>
          <w:i w:val="false"/>
          <w:color w:val="000000"/>
          <w:sz w:val="28"/>
        </w:rPr>
        <w:t xml:space="preserve">
19.       618,2%   795,3% </w:t>
      </w:r>
      <w:r>
        <w:br/>
      </w:r>
      <w:r>
        <w:rPr>
          <w:rFonts w:ascii="Times New Roman"/>
          <w:b w:val="false"/>
          <w:i w:val="false"/>
          <w:color w:val="000000"/>
          <w:sz w:val="28"/>
        </w:rPr>
        <w:t xml:space="preserve">
20.       109,4%   137,5% </w:t>
      </w:r>
      <w:r>
        <w:br/>
      </w:r>
      <w:r>
        <w:rPr>
          <w:rFonts w:ascii="Times New Roman"/>
          <w:b w:val="false"/>
          <w:i w:val="false"/>
          <w:color w:val="000000"/>
          <w:sz w:val="28"/>
        </w:rPr>
        <w:t xml:space="preserve">
20.1      109,5%   137,7% </w:t>
      </w:r>
      <w:r>
        <w:br/>
      </w:r>
      <w:r>
        <w:rPr>
          <w:rFonts w:ascii="Times New Roman"/>
          <w:b w:val="false"/>
          <w:i w:val="false"/>
          <w:color w:val="000000"/>
          <w:sz w:val="28"/>
        </w:rPr>
        <w:t xml:space="preserve">
21.         </w:t>
      </w:r>
      <w:r>
        <w:br/>
      </w:r>
      <w:r>
        <w:rPr>
          <w:rFonts w:ascii="Times New Roman"/>
          <w:b w:val="false"/>
          <w:i w:val="false"/>
          <w:color w:val="000000"/>
          <w:sz w:val="28"/>
        </w:rPr>
        <w:t xml:space="preserve">
21.1        </w:t>
      </w:r>
      <w:r>
        <w:br/>
      </w:r>
      <w:r>
        <w:rPr>
          <w:rFonts w:ascii="Times New Roman"/>
          <w:b w:val="false"/>
          <w:i w:val="false"/>
          <w:color w:val="000000"/>
          <w:sz w:val="28"/>
        </w:rPr>
        <w:t xml:space="preserve">
22.       665,5%   652,9% </w:t>
      </w:r>
      <w:r>
        <w:br/>
      </w:r>
      <w:r>
        <w:rPr>
          <w:rFonts w:ascii="Times New Roman"/>
          <w:b w:val="false"/>
          <w:i w:val="false"/>
          <w:color w:val="000000"/>
          <w:sz w:val="28"/>
        </w:rPr>
        <w:t xml:space="preserve">
23.       540,9%   529,6%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xml:space="preserve">
                                                                                        Приложение 70 </w:t>
      </w:r>
      <w:r>
        <w:br/>
      </w:r>
      <w:r>
        <w:rPr>
          <w:rFonts w:ascii="Times New Roman"/>
          <w:b w:val="false"/>
          <w:i w:val="false"/>
          <w:color w:val="000000"/>
          <w:sz w:val="28"/>
        </w:rPr>
        <w:t>
 </w:t>
      </w:r>
    </w:p>
    <w:bookmarkEnd w:id="103"/>
    <w:p>
      <w:pPr>
        <w:spacing w:after="0"/>
        <w:ind w:left="0"/>
        <w:jc w:val="both"/>
      </w:pPr>
      <w:r>
        <w:rPr>
          <w:rFonts w:ascii="Times New Roman"/>
          <w:b/>
          <w:i w:val="false"/>
          <w:color w:val="000000"/>
          <w:sz w:val="28"/>
        </w:rPr>
        <w:t xml:space="preserve">                                                            Прогноз доходов и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АО "Казжелдортранс"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2004 г.                              </w:t>
      </w:r>
      <w:r>
        <w:br/>
      </w:r>
      <w:r>
        <w:rPr>
          <w:rFonts w:ascii="Times New Roman"/>
          <w:b w:val="false"/>
          <w:i w:val="false"/>
          <w:color w:val="000000"/>
          <w:sz w:val="28"/>
        </w:rPr>
        <w:t xml:space="preserve">
п/п|   показателей    |____________________________________________ </w:t>
      </w:r>
      <w:r>
        <w:br/>
      </w:r>
      <w:r>
        <w:rPr>
          <w:rFonts w:ascii="Times New Roman"/>
          <w:b w:val="false"/>
          <w:i w:val="false"/>
          <w:color w:val="000000"/>
          <w:sz w:val="28"/>
        </w:rPr>
        <w:t xml:space="preserve">
   |                  |1 квартал |1 полугодие| 9 месяцев |    год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           |           |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4848      9697          14546     19395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3786      7572          11358     15145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1062      2125           3188      4250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217       435            652       870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217       435            652       870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845     1690            2536      3380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           845     1690            2536      3380 </w:t>
      </w:r>
      <w:r>
        <w:br/>
      </w:r>
      <w:r>
        <w:rPr>
          <w:rFonts w:ascii="Times New Roman"/>
          <w:b w:val="false"/>
          <w:i w:val="false"/>
          <w:color w:val="000000"/>
          <w:sz w:val="28"/>
        </w:rPr>
        <w:t xml:space="preserve">
     стр.6)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255      510             764      1019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590     1180            1772      2361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590     1180            1772      2361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107" w:id="104"/>
    <w:p>
      <w:pPr>
        <w:spacing w:after="0"/>
        <w:ind w:left="0"/>
        <w:jc w:val="both"/>
      </w:pPr>
      <w:r>
        <w:rPr>
          <w:rFonts w:ascii="Times New Roman"/>
          <w:b w:val="false"/>
          <w:i w:val="false"/>
          <w:color w:val="000000"/>
          <w:sz w:val="28"/>
        </w:rPr>
        <w:t xml:space="preserve">
                                                 Приложение 71                                                         </w:t>
      </w:r>
    </w:p>
    <w:bookmarkEnd w:id="104"/>
    <w:p>
      <w:pPr>
        <w:spacing w:after="0"/>
        <w:ind w:left="0"/>
        <w:jc w:val="both"/>
      </w:pPr>
      <w:r>
        <w:rPr>
          <w:rFonts w:ascii="Times New Roman"/>
          <w:b/>
          <w:i w:val="false"/>
          <w:color w:val="000000"/>
          <w:sz w:val="28"/>
        </w:rPr>
        <w:t xml:space="preserve">    Прогноз движения денежных потоков в 2004-2006 году </w:t>
      </w:r>
      <w:r>
        <w:br/>
      </w:r>
      <w:r>
        <w:rPr>
          <w:rFonts w:ascii="Times New Roman"/>
          <w:b w:val="false"/>
          <w:i w:val="false"/>
          <w:color w:val="000000"/>
          <w:sz w:val="28"/>
        </w:rPr>
        <w:t>
</w:t>
      </w:r>
      <w:r>
        <w:rPr>
          <w:rFonts w:ascii="Times New Roman"/>
          <w:b w:val="false"/>
          <w:i w:val="false"/>
          <w:color w:val="000000"/>
          <w:sz w:val="28"/>
          <w:u w:val="single"/>
        </w:rPr>
        <w:t xml:space="preserve">                 АО "Казжелдортранс"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2004 г. </w:t>
      </w:r>
      <w:r>
        <w:br/>
      </w:r>
      <w:r>
        <w:rPr>
          <w:rFonts w:ascii="Times New Roman"/>
          <w:b w:val="false"/>
          <w:i w:val="false"/>
          <w:color w:val="000000"/>
          <w:sz w:val="28"/>
        </w:rPr>
        <w:t xml:space="preserve">
п/п|   показателей    |____________________________________________ </w:t>
      </w:r>
      <w:r>
        <w:br/>
      </w:r>
      <w:r>
        <w:rPr>
          <w:rFonts w:ascii="Times New Roman"/>
          <w:b w:val="false"/>
          <w:i w:val="false"/>
          <w:color w:val="000000"/>
          <w:sz w:val="28"/>
        </w:rPr>
        <w:t xml:space="preserve">
   |                  |1 квартал | 1 полугодие|9 месяцев|    год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0          0            0           0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I.2. Выбытие денег:      187        375          559          748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69        138          204          275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12         24           36           48   </w:t>
      </w:r>
      <w:r>
        <w:br/>
      </w:r>
      <w:r>
        <w:rPr>
          <w:rFonts w:ascii="Times New Roman"/>
          <w:b w:val="false"/>
          <w:i w:val="false"/>
          <w:color w:val="000000"/>
          <w:sz w:val="28"/>
        </w:rPr>
        <w:t xml:space="preserve">
2.5 по налогам           106        213          319          425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-187       -375         -559         -748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1126      4252         7377         8503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1126      4252         7377         8503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-1126     -4252       -7377        -8503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0         0          0             0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0         0          0             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0         0          0             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-1313     -4627      -7936        -9251   </w:t>
      </w:r>
      <w:r>
        <w:br/>
      </w:r>
      <w:r>
        <w:rPr>
          <w:rFonts w:ascii="Times New Roman"/>
          <w:b w:val="false"/>
          <w:i w:val="false"/>
          <w:color w:val="000000"/>
          <w:sz w:val="28"/>
        </w:rPr>
        <w:t xml:space="preserve">
____________________________________________________________________ </w:t>
      </w:r>
    </w:p>
    <w:bookmarkStart w:name="z108" w:id="105"/>
    <w:p>
      <w:pPr>
        <w:spacing w:after="0"/>
        <w:ind w:left="0"/>
        <w:jc w:val="both"/>
      </w:pPr>
      <w:r>
        <w:rPr>
          <w:rFonts w:ascii="Times New Roman"/>
          <w:b w:val="false"/>
          <w:i w:val="false"/>
          <w:color w:val="000000"/>
          <w:sz w:val="28"/>
        </w:rPr>
        <w:t xml:space="preserve">
                                                 Приложение 72 </w:t>
      </w:r>
      <w:r>
        <w:br/>
      </w:r>
      <w:r>
        <w:rPr>
          <w:rFonts w:ascii="Times New Roman"/>
          <w:b w:val="false"/>
          <w:i w:val="false"/>
          <w:color w:val="000000"/>
          <w:sz w:val="28"/>
        </w:rPr>
        <w:t>
 </w:t>
      </w:r>
    </w:p>
    <w:bookmarkEnd w:id="105"/>
    <w:p>
      <w:pPr>
        <w:spacing w:after="0"/>
        <w:ind w:left="0"/>
        <w:jc w:val="both"/>
      </w:pPr>
      <w:r>
        <w:rPr>
          <w:rFonts w:ascii="Times New Roman"/>
          <w:b/>
          <w:i w:val="false"/>
          <w:color w:val="000000"/>
          <w:sz w:val="28"/>
        </w:rPr>
        <w:t xml:space="preserve">                                                            Прогноз расходов периода на 2004-2006 годы </w:t>
      </w:r>
      <w:r>
        <w:br/>
      </w:r>
      <w:r>
        <w:rPr>
          <w:rFonts w:ascii="Times New Roman"/>
          <w:b w:val="false"/>
          <w:i w:val="false"/>
          <w:color w:val="000000"/>
          <w:sz w:val="28"/>
        </w:rPr>
        <w:t>
</w:t>
      </w:r>
      <w:r>
        <w:rPr>
          <w:rFonts w:ascii="Times New Roman"/>
          <w:b w:val="false"/>
          <w:i w:val="false"/>
          <w:color w:val="000000"/>
          <w:sz w:val="28"/>
          <w:u w:val="single"/>
        </w:rPr>
        <w:t xml:space="preserve">                    АО "Казжелдортранс"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2004 г. </w:t>
      </w:r>
      <w:r>
        <w:br/>
      </w:r>
      <w:r>
        <w:rPr>
          <w:rFonts w:ascii="Times New Roman"/>
          <w:b w:val="false"/>
          <w:i w:val="false"/>
          <w:color w:val="000000"/>
          <w:sz w:val="28"/>
        </w:rPr>
        <w:t xml:space="preserve">
п/п|   показателей    |_____________________________________________ </w:t>
      </w:r>
      <w:r>
        <w:br/>
      </w:r>
      <w:r>
        <w:rPr>
          <w:rFonts w:ascii="Times New Roman"/>
          <w:b w:val="false"/>
          <w:i w:val="false"/>
          <w:color w:val="000000"/>
          <w:sz w:val="28"/>
        </w:rPr>
        <w:t xml:space="preserve">
                      |1 квартал|1 полугодие | 9 месяцев |   год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218        440          633       870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218        440          633       870 </w:t>
      </w:r>
      <w:r>
        <w:br/>
      </w:r>
      <w:r>
        <w:rPr>
          <w:rFonts w:ascii="Times New Roman"/>
          <w:b w:val="false"/>
          <w:i w:val="false"/>
          <w:color w:val="000000"/>
          <w:sz w:val="28"/>
        </w:rPr>
        <w:t xml:space="preserve">
1.1 Материалы                 1          3            4         5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74        148          222       296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13         26           39        52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1          2            3         5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1          3            4         5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0,5          1          1,5         2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6         10           15        23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6         10           15        23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0,25         0,5         0,75         1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105          220          305       425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работы              0,75          1,5          2,25        3   </w:t>
      </w:r>
      <w:r>
        <w:br/>
      </w:r>
      <w:r>
        <w:rPr>
          <w:rFonts w:ascii="Times New Roman"/>
          <w:b w:val="false"/>
          <w:i w:val="false"/>
          <w:color w:val="000000"/>
          <w:sz w:val="28"/>
        </w:rPr>
        <w:t xml:space="preserve">
1.13 Услуги связи           4            8            12       16 </w:t>
      </w:r>
      <w:r>
        <w:br/>
      </w:r>
      <w:r>
        <w:rPr>
          <w:rFonts w:ascii="Times New Roman"/>
          <w:b w:val="false"/>
          <w:i w:val="false"/>
          <w:color w:val="000000"/>
          <w:sz w:val="28"/>
        </w:rPr>
        <w:t xml:space="preserve">
1.14 Расходы на охрану   0,25          0,5          0,75        1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w:t>
      </w:r>
      <w:r>
        <w:br/>
      </w:r>
      <w:r>
        <w:rPr>
          <w:rFonts w:ascii="Times New Roman"/>
          <w:b w:val="false"/>
          <w:i w:val="false"/>
          <w:color w:val="000000"/>
          <w:sz w:val="28"/>
        </w:rPr>
        <w:t xml:space="preserve">
1.16 Банковские услуги      4            7            10       14   </w:t>
      </w:r>
      <w:r>
        <w:br/>
      </w:r>
      <w:r>
        <w:rPr>
          <w:rFonts w:ascii="Times New Roman"/>
          <w:b w:val="false"/>
          <w:i w:val="false"/>
          <w:color w:val="000000"/>
          <w:sz w:val="28"/>
        </w:rPr>
        <w:t xml:space="preserve">
1.17 Расходы на             1                                   1 </w:t>
      </w:r>
      <w:r>
        <w:br/>
      </w:r>
      <w:r>
        <w:rPr>
          <w:rFonts w:ascii="Times New Roman"/>
          <w:b w:val="false"/>
          <w:i w:val="false"/>
          <w:color w:val="000000"/>
          <w:sz w:val="28"/>
        </w:rPr>
        <w:t xml:space="preserve">
     страхование                                             </w:t>
      </w:r>
      <w:r>
        <w:br/>
      </w:r>
      <w:r>
        <w:rPr>
          <w:rFonts w:ascii="Times New Roman"/>
          <w:b w:val="false"/>
          <w:i w:val="false"/>
          <w:color w:val="000000"/>
          <w:sz w:val="28"/>
        </w:rPr>
        <w:t xml:space="preserve">
1.18 Судебные издержки       </w:t>
      </w:r>
      <w:r>
        <w:br/>
      </w:r>
      <w:r>
        <w:rPr>
          <w:rFonts w:ascii="Times New Roman"/>
          <w:b w:val="false"/>
          <w:i w:val="false"/>
          <w:color w:val="000000"/>
          <w:sz w:val="28"/>
        </w:rPr>
        <w:t xml:space="preserve">
1.19 Штрафы, пени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1.20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w:t>
      </w:r>
      <w:r>
        <w:br/>
      </w:r>
      <w:r>
        <w:rPr>
          <w:rFonts w:ascii="Times New Roman"/>
          <w:b w:val="false"/>
          <w:i w:val="false"/>
          <w:color w:val="000000"/>
          <w:sz w:val="28"/>
        </w:rPr>
        <w:t xml:space="preserve">
1.22 Расходы по аренде   1,25        2,5            3,75        5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требованиям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2         0,5            0,5        4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w:t>
      </w:r>
      <w:r>
        <w:br/>
      </w:r>
      <w:r>
        <w:rPr>
          <w:rFonts w:ascii="Times New Roman"/>
          <w:b w:val="false"/>
          <w:i w:val="false"/>
          <w:color w:val="000000"/>
          <w:sz w:val="28"/>
        </w:rPr>
        <w:t xml:space="preserve">
1.27 Прочие расходы         3           6              9       12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2.3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2.4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r>
        <w:br/>
      </w:r>
      <w:r>
        <w:rPr>
          <w:rFonts w:ascii="Times New Roman"/>
          <w:b w:val="false"/>
          <w:i w:val="false"/>
          <w:color w:val="000000"/>
          <w:sz w:val="28"/>
        </w:rPr>
        <w:t xml:space="preserve">
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xml:space="preserve">
                                                          Приложение 73 </w:t>
      </w:r>
      <w:r>
        <w:br/>
      </w:r>
      <w:r>
        <w:rPr>
          <w:rFonts w:ascii="Times New Roman"/>
          <w:b w:val="false"/>
          <w:i w:val="false"/>
          <w:color w:val="000000"/>
          <w:sz w:val="28"/>
        </w:rPr>
        <w:t>
 </w:t>
      </w:r>
    </w:p>
    <w:bookmarkEnd w:id="106"/>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АО "Казжелдортранс"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2004-2006 годах </w:t>
      </w:r>
    </w:p>
    <w:p>
      <w:pPr>
        <w:spacing w:after="0"/>
        <w:ind w:left="0"/>
        <w:jc w:val="both"/>
      </w:pPr>
      <w:r>
        <w:rPr>
          <w:rFonts w:ascii="Times New Roman"/>
          <w:b w:val="false"/>
          <w:i w:val="false"/>
          <w:color w:val="000000"/>
          <w:sz w:val="28"/>
        </w:rPr>
        <w:t xml:space="preserve">                                               форма 5-НК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            |         | ------------------------------------------------------------------- </w:t>
      </w:r>
      <w:r>
        <w:br/>
      </w:r>
      <w:r>
        <w:rPr>
          <w:rFonts w:ascii="Times New Roman"/>
          <w:b w:val="false"/>
          <w:i w:val="false"/>
          <w:color w:val="000000"/>
          <w:sz w:val="28"/>
        </w:rPr>
        <w:t xml:space="preserve">
1  капитальный ремонт                          чистый доход, </w:t>
      </w:r>
      <w:r>
        <w:br/>
      </w:r>
      <w:r>
        <w:rPr>
          <w:rFonts w:ascii="Times New Roman"/>
          <w:b w:val="false"/>
          <w:i w:val="false"/>
          <w:color w:val="000000"/>
          <w:sz w:val="28"/>
        </w:rPr>
        <w:t xml:space="preserve">
    вагонов с продлением                        привлечение </w:t>
      </w:r>
      <w:r>
        <w:br/>
      </w:r>
      <w:r>
        <w:rPr>
          <w:rFonts w:ascii="Times New Roman"/>
          <w:b w:val="false"/>
          <w:i w:val="false"/>
          <w:color w:val="000000"/>
          <w:sz w:val="28"/>
        </w:rPr>
        <w:t xml:space="preserve">
    срока полезного          2004      394      заемного капитала </w:t>
      </w:r>
      <w:r>
        <w:br/>
      </w:r>
      <w:r>
        <w:rPr>
          <w:rFonts w:ascii="Times New Roman"/>
          <w:b w:val="false"/>
          <w:i w:val="false"/>
          <w:color w:val="000000"/>
          <w:sz w:val="28"/>
        </w:rPr>
        <w:t xml:space="preserve">
    использования </w:t>
      </w:r>
      <w:r>
        <w:br/>
      </w:r>
      <w:r>
        <w:rPr>
          <w:rFonts w:ascii="Times New Roman"/>
          <w:b w:val="false"/>
          <w:i w:val="false"/>
          <w:color w:val="000000"/>
          <w:sz w:val="28"/>
        </w:rPr>
        <w:t>
 </w:t>
      </w:r>
      <w:r>
        <w:br/>
      </w:r>
      <w:r>
        <w:rPr>
          <w:rFonts w:ascii="Times New Roman"/>
          <w:b w:val="false"/>
          <w:i w:val="false"/>
          <w:color w:val="000000"/>
          <w:sz w:val="28"/>
        </w:rPr>
        <w:t xml:space="preserve">
                          2  приобретение крытых                         чистый доход,   </w:t>
      </w:r>
      <w:r>
        <w:br/>
      </w:r>
      <w:r>
        <w:rPr>
          <w:rFonts w:ascii="Times New Roman"/>
          <w:b w:val="false"/>
          <w:i w:val="false"/>
          <w:color w:val="000000"/>
          <w:sz w:val="28"/>
        </w:rPr>
        <w:t xml:space="preserve">
    вагонов                  2004      516      привлечение                                                                                заемного капитала </w:t>
      </w:r>
      <w:r>
        <w:br/>
      </w:r>
      <w:r>
        <w:rPr>
          <w:rFonts w:ascii="Times New Roman"/>
          <w:b w:val="false"/>
          <w:i w:val="false"/>
          <w:color w:val="000000"/>
          <w:sz w:val="28"/>
        </w:rPr>
        <w:t>
 </w:t>
      </w:r>
      <w:r>
        <w:br/>
      </w:r>
      <w:r>
        <w:rPr>
          <w:rFonts w:ascii="Times New Roman"/>
          <w:b w:val="false"/>
          <w:i w:val="false"/>
          <w:color w:val="000000"/>
          <w:sz w:val="28"/>
        </w:rPr>
        <w:t xml:space="preserve">
   3  приобретение платформ    2006       55      чистый доход, </w:t>
      </w:r>
      <w:r>
        <w:br/>
      </w:r>
      <w:r>
        <w:rPr>
          <w:rFonts w:ascii="Times New Roman"/>
          <w:b w:val="false"/>
          <w:i w:val="false"/>
          <w:color w:val="000000"/>
          <w:sz w:val="28"/>
        </w:rPr>
        <w:t xml:space="preserve">
                                                привлечение </w:t>
      </w:r>
      <w:r>
        <w:br/>
      </w:r>
      <w:r>
        <w:rPr>
          <w:rFonts w:ascii="Times New Roman"/>
          <w:b w:val="false"/>
          <w:i w:val="false"/>
          <w:color w:val="000000"/>
          <w:sz w:val="28"/>
        </w:rPr>
        <w:t xml:space="preserve">
                                                заемного капитала </w:t>
      </w:r>
      <w:r>
        <w:br/>
      </w:r>
      <w:r>
        <w:rPr>
          <w:rFonts w:ascii="Times New Roman"/>
          <w:b w:val="false"/>
          <w:i w:val="false"/>
          <w:color w:val="000000"/>
          <w:sz w:val="28"/>
        </w:rPr>
        <w:t xml:space="preserve">
4  приобретение полу- </w:t>
      </w:r>
      <w:r>
        <w:br/>
      </w:r>
      <w:r>
        <w:rPr>
          <w:rFonts w:ascii="Times New Roman"/>
          <w:b w:val="false"/>
          <w:i w:val="false"/>
          <w:color w:val="000000"/>
          <w:sz w:val="28"/>
        </w:rPr>
        <w:t xml:space="preserve">
    вагонов               2004-2006   19477     чистый доход, </w:t>
      </w:r>
      <w:r>
        <w:br/>
      </w:r>
      <w:r>
        <w:rPr>
          <w:rFonts w:ascii="Times New Roman"/>
          <w:b w:val="false"/>
          <w:i w:val="false"/>
          <w:color w:val="000000"/>
          <w:sz w:val="28"/>
        </w:rPr>
        <w:t xml:space="preserve">
                                                привлечение </w:t>
      </w:r>
      <w:r>
        <w:br/>
      </w:r>
      <w:r>
        <w:rPr>
          <w:rFonts w:ascii="Times New Roman"/>
          <w:b w:val="false"/>
          <w:i w:val="false"/>
          <w:color w:val="000000"/>
          <w:sz w:val="28"/>
        </w:rPr>
        <w:t xml:space="preserve">
                                                заемного капитала </w:t>
      </w:r>
      <w:r>
        <w:br/>
      </w:r>
      <w:r>
        <w:rPr>
          <w:rFonts w:ascii="Times New Roman"/>
          <w:b w:val="false"/>
          <w:i w:val="false"/>
          <w:color w:val="000000"/>
          <w:sz w:val="28"/>
        </w:rPr>
        <w:t>
 </w:t>
      </w:r>
      <w:r>
        <w:br/>
      </w:r>
      <w:r>
        <w:rPr>
          <w:rFonts w:ascii="Times New Roman"/>
          <w:b w:val="false"/>
          <w:i w:val="false"/>
          <w:color w:val="000000"/>
          <w:sz w:val="28"/>
        </w:rPr>
        <w:t xml:space="preserve">
                                                 5  приобретение цистерн  2004-2006    6655     чистый доход, </w:t>
      </w:r>
      <w:r>
        <w:br/>
      </w:r>
      <w:r>
        <w:rPr>
          <w:rFonts w:ascii="Times New Roman"/>
          <w:b w:val="false"/>
          <w:i w:val="false"/>
          <w:color w:val="000000"/>
          <w:sz w:val="28"/>
        </w:rPr>
        <w:t xml:space="preserve">
                                                привлечение </w:t>
      </w:r>
      <w:r>
        <w:br/>
      </w:r>
      <w:r>
        <w:rPr>
          <w:rFonts w:ascii="Times New Roman"/>
          <w:b w:val="false"/>
          <w:i w:val="false"/>
          <w:color w:val="000000"/>
          <w:sz w:val="28"/>
        </w:rPr>
        <w:t xml:space="preserve">
                                                заемного капитала </w:t>
      </w:r>
      <w:r>
        <w:br/>
      </w:r>
      <w:r>
        <w:rPr>
          <w:rFonts w:ascii="Times New Roman"/>
          <w:b w:val="false"/>
          <w:i w:val="false"/>
          <w:color w:val="000000"/>
          <w:sz w:val="28"/>
        </w:rPr>
        <w:t>
 </w:t>
      </w:r>
      <w:r>
        <w:br/>
      </w:r>
      <w:r>
        <w:rPr>
          <w:rFonts w:ascii="Times New Roman"/>
          <w:b w:val="false"/>
          <w:i w:val="false"/>
          <w:color w:val="000000"/>
          <w:sz w:val="28"/>
        </w:rPr>
        <w:t xml:space="preserve">
   6  приобретение                                чистый доход, </w:t>
      </w:r>
      <w:r>
        <w:br/>
      </w:r>
      <w:r>
        <w:rPr>
          <w:rFonts w:ascii="Times New Roman"/>
          <w:b w:val="false"/>
          <w:i w:val="false"/>
          <w:color w:val="000000"/>
          <w:sz w:val="28"/>
        </w:rPr>
        <w:t xml:space="preserve">
    зерновозов                2004     1773     привлечение </w:t>
      </w:r>
      <w:r>
        <w:br/>
      </w:r>
      <w:r>
        <w:rPr>
          <w:rFonts w:ascii="Times New Roman"/>
          <w:b w:val="false"/>
          <w:i w:val="false"/>
          <w:color w:val="000000"/>
          <w:sz w:val="28"/>
        </w:rPr>
        <w:t xml:space="preserve">
                                                заемного капитала </w:t>
      </w:r>
      <w:r>
        <w:br/>
      </w:r>
      <w:r>
        <w:rPr>
          <w:rFonts w:ascii="Times New Roman"/>
          <w:b w:val="false"/>
          <w:i w:val="false"/>
          <w:color w:val="000000"/>
          <w:sz w:val="28"/>
        </w:rPr>
        <w:t xml:space="preserve">
7  приобретение наплавоч- </w:t>
      </w:r>
      <w:r>
        <w:br/>
      </w:r>
      <w:r>
        <w:rPr>
          <w:rFonts w:ascii="Times New Roman"/>
          <w:b w:val="false"/>
          <w:i w:val="false"/>
          <w:color w:val="000000"/>
          <w:sz w:val="28"/>
        </w:rPr>
        <w:t xml:space="preserve">
    ного комплекса            2004       83     чистый доход, </w:t>
      </w:r>
      <w:r>
        <w:br/>
      </w:r>
      <w:r>
        <w:rPr>
          <w:rFonts w:ascii="Times New Roman"/>
          <w:b w:val="false"/>
          <w:i w:val="false"/>
          <w:color w:val="000000"/>
          <w:sz w:val="28"/>
        </w:rPr>
        <w:t xml:space="preserve">
                                                привлечение </w:t>
      </w:r>
      <w:r>
        <w:br/>
      </w:r>
      <w:r>
        <w:rPr>
          <w:rFonts w:ascii="Times New Roman"/>
          <w:b w:val="false"/>
          <w:i w:val="false"/>
          <w:color w:val="000000"/>
          <w:sz w:val="28"/>
        </w:rPr>
        <w:t xml:space="preserve">
                                                заемного капитала </w:t>
      </w:r>
      <w:r>
        <w:br/>
      </w:r>
      <w:r>
        <w:rPr>
          <w:rFonts w:ascii="Times New Roman"/>
          <w:b w:val="false"/>
          <w:i w:val="false"/>
          <w:color w:val="000000"/>
          <w:sz w:val="28"/>
        </w:rPr>
        <w:t xml:space="preserve">
    всего                              28953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N  !       финансирование по годам:       ! </w:t>
      </w:r>
      <w:r>
        <w:br/>
      </w:r>
      <w:r>
        <w:rPr>
          <w:rFonts w:ascii="Times New Roman"/>
          <w:b w:val="false"/>
          <w:i w:val="false"/>
          <w:color w:val="000000"/>
          <w:sz w:val="28"/>
        </w:rPr>
        <w:t xml:space="preserve">
п/п!--------------------------------------! </w:t>
      </w:r>
      <w:r>
        <w:br/>
      </w:r>
      <w:r>
        <w:rPr>
          <w:rFonts w:ascii="Times New Roman"/>
          <w:b w:val="false"/>
          <w:i w:val="false"/>
          <w:color w:val="000000"/>
          <w:sz w:val="28"/>
        </w:rPr>
        <w:t xml:space="preserve">
   ! 2004 год  ! 2005 год  ! 2006 год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1     394  </w:t>
      </w:r>
      <w:r>
        <w:br/>
      </w:r>
      <w:r>
        <w:rPr>
          <w:rFonts w:ascii="Times New Roman"/>
          <w:b w:val="false"/>
          <w:i w:val="false"/>
          <w:color w:val="000000"/>
          <w:sz w:val="28"/>
        </w:rPr>
        <w:t xml:space="preserve">
2     516 </w:t>
      </w:r>
      <w:r>
        <w:br/>
      </w:r>
      <w:r>
        <w:rPr>
          <w:rFonts w:ascii="Times New Roman"/>
          <w:b w:val="false"/>
          <w:i w:val="false"/>
          <w:color w:val="000000"/>
          <w:sz w:val="28"/>
        </w:rPr>
        <w:t xml:space="preserve">
3                              55 </w:t>
      </w:r>
      <w:r>
        <w:br/>
      </w:r>
      <w:r>
        <w:rPr>
          <w:rFonts w:ascii="Times New Roman"/>
          <w:b w:val="false"/>
          <w:i w:val="false"/>
          <w:color w:val="000000"/>
          <w:sz w:val="28"/>
        </w:rPr>
        <w:t xml:space="preserve">
4    4200       8123         7154 </w:t>
      </w:r>
      <w:r>
        <w:br/>
      </w:r>
      <w:r>
        <w:rPr>
          <w:rFonts w:ascii="Times New Roman"/>
          <w:b w:val="false"/>
          <w:i w:val="false"/>
          <w:color w:val="000000"/>
          <w:sz w:val="28"/>
        </w:rPr>
        <w:t xml:space="preserve">
5    1537       1804         3314 </w:t>
      </w:r>
      <w:r>
        <w:br/>
      </w:r>
      <w:r>
        <w:rPr>
          <w:rFonts w:ascii="Times New Roman"/>
          <w:b w:val="false"/>
          <w:i w:val="false"/>
          <w:color w:val="000000"/>
          <w:sz w:val="28"/>
        </w:rPr>
        <w:t xml:space="preserve">
6    1773 </w:t>
      </w:r>
      <w:r>
        <w:br/>
      </w:r>
      <w:r>
        <w:rPr>
          <w:rFonts w:ascii="Times New Roman"/>
          <w:b w:val="false"/>
          <w:i w:val="false"/>
          <w:color w:val="000000"/>
          <w:sz w:val="28"/>
        </w:rPr>
        <w:t xml:space="preserve">
7      83 </w:t>
      </w:r>
      <w:r>
        <w:br/>
      </w:r>
      <w:r>
        <w:rPr>
          <w:rFonts w:ascii="Times New Roman"/>
          <w:b w:val="false"/>
          <w:i w:val="false"/>
          <w:color w:val="000000"/>
          <w:sz w:val="28"/>
        </w:rPr>
        <w:t xml:space="preserve">
      8503       9927        10523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xml:space="preserve">
                                                        Приложение 74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важнейших показателей на 2004-2006 год </w:t>
      </w:r>
      <w:r>
        <w:br/>
      </w:r>
      <w:r>
        <w:rPr>
          <w:rFonts w:ascii="Times New Roman"/>
          <w:b w:val="false"/>
          <w:i w:val="false"/>
          <w:color w:val="000000"/>
          <w:sz w:val="28"/>
        </w:rPr>
        <w:t>
</w:t>
      </w:r>
      <w:r>
        <w:rPr>
          <w:rFonts w:ascii="Times New Roman"/>
          <w:b/>
          <w:i w:val="false"/>
          <w:color w:val="000000"/>
          <w:sz w:val="28"/>
        </w:rPr>
        <w:t xml:space="preserve">                        АО "Локомотив" </w:t>
      </w:r>
    </w:p>
    <w:bookmarkEnd w:id="107"/>
    <w:p>
      <w:pPr>
        <w:spacing w:after="0"/>
        <w:ind w:left="0"/>
        <w:jc w:val="both"/>
      </w:pPr>
      <w:r>
        <w:rPr>
          <w:rFonts w:ascii="Times New Roman"/>
          <w:b w:val="false"/>
          <w:i w:val="false"/>
          <w:color w:val="000000"/>
          <w:sz w:val="28"/>
        </w:rPr>
        <w:t xml:space="preserve">                                                          форма 1 НК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Показатели   |Един.    |  2004 г.    |  2005 г.   |2006 г. </w:t>
      </w:r>
      <w:r>
        <w:br/>
      </w:r>
      <w:r>
        <w:rPr>
          <w:rFonts w:ascii="Times New Roman"/>
          <w:b w:val="false"/>
          <w:i w:val="false"/>
          <w:color w:val="000000"/>
          <w:sz w:val="28"/>
        </w:rPr>
        <w:t xml:space="preserve">
п/п |              |измер.   |  план       |  прогноз   |прогноз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Грузооборот     тыс.т-км    159108      170355       182318 </w:t>
      </w:r>
      <w:r>
        <w:br/>
      </w:r>
      <w:r>
        <w:rPr>
          <w:rFonts w:ascii="Times New Roman"/>
          <w:b w:val="false"/>
          <w:i w:val="false"/>
          <w:color w:val="000000"/>
          <w:sz w:val="28"/>
        </w:rPr>
        <w:t xml:space="preserve">
  2. Экспорт всего:     "         61620       62138        62660 </w:t>
      </w:r>
      <w:r>
        <w:br/>
      </w:r>
      <w:r>
        <w:rPr>
          <w:rFonts w:ascii="Times New Roman"/>
          <w:b w:val="false"/>
          <w:i w:val="false"/>
          <w:color w:val="000000"/>
          <w:sz w:val="28"/>
        </w:rPr>
        <w:t xml:space="preserve">
  3. Импорт всего:                 9570       10126        10715    </w:t>
      </w:r>
      <w:r>
        <w:br/>
      </w:r>
      <w:r>
        <w:rPr>
          <w:rFonts w:ascii="Times New Roman"/>
          <w:b w:val="false"/>
          <w:i w:val="false"/>
          <w:color w:val="000000"/>
          <w:sz w:val="28"/>
        </w:rPr>
        <w:t xml:space="preserve">
  4. Инвестиции </w:t>
      </w:r>
      <w:r>
        <w:br/>
      </w:r>
      <w:r>
        <w:rPr>
          <w:rFonts w:ascii="Times New Roman"/>
          <w:b w:val="false"/>
          <w:i w:val="false"/>
          <w:color w:val="000000"/>
          <w:sz w:val="28"/>
        </w:rPr>
        <w:t xml:space="preserve">
     в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финансирования - </w:t>
      </w:r>
      <w:r>
        <w:br/>
      </w:r>
      <w:r>
        <w:rPr>
          <w:rFonts w:ascii="Times New Roman"/>
          <w:b w:val="false"/>
          <w:i w:val="false"/>
          <w:color w:val="000000"/>
          <w:sz w:val="28"/>
        </w:rPr>
        <w:t xml:space="preserve">
     всего:          млн.тенге     7360       13779        10317  </w:t>
      </w:r>
      <w:r>
        <w:br/>
      </w:r>
      <w:r>
        <w:rPr>
          <w:rFonts w:ascii="Times New Roman"/>
          <w:b w:val="false"/>
          <w:i w:val="false"/>
          <w:color w:val="000000"/>
          <w:sz w:val="28"/>
        </w:rPr>
        <w:t xml:space="preserve">
4.1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           -         8828         5390 </w:t>
      </w:r>
      <w:r>
        <w:br/>
      </w:r>
      <w:r>
        <w:rPr>
          <w:rFonts w:ascii="Times New Roman"/>
          <w:b w:val="false"/>
          <w:i w:val="false"/>
          <w:color w:val="000000"/>
          <w:sz w:val="28"/>
        </w:rPr>
        <w:t xml:space="preserve">
4.1.1 в т.ч.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ного бюджета       "           -           -             - </w:t>
      </w:r>
      <w:r>
        <w:br/>
      </w:r>
      <w:r>
        <w:rPr>
          <w:rFonts w:ascii="Times New Roman"/>
          <w:b w:val="false"/>
          <w:i w:val="false"/>
          <w:color w:val="000000"/>
          <w:sz w:val="28"/>
        </w:rPr>
        <w:t xml:space="preserve">
4.2  за счет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средств             "         7360        4952         4928 </w:t>
      </w:r>
      <w:r>
        <w:br/>
      </w:r>
      <w:r>
        <w:rPr>
          <w:rFonts w:ascii="Times New Roman"/>
          <w:b w:val="false"/>
          <w:i w:val="false"/>
          <w:color w:val="000000"/>
          <w:sz w:val="28"/>
        </w:rPr>
        <w:t xml:space="preserve">
5.  Доходы, всего    млн.тенге   65142       69891        80477   </w:t>
      </w:r>
      <w:r>
        <w:br/>
      </w:r>
      <w:r>
        <w:rPr>
          <w:rFonts w:ascii="Times New Roman"/>
          <w:b w:val="false"/>
          <w:i w:val="false"/>
          <w:color w:val="000000"/>
          <w:sz w:val="28"/>
        </w:rPr>
        <w:t xml:space="preserve">
6.  Расходы, всего      "        59472       66091        76717 </w:t>
      </w:r>
      <w:r>
        <w:br/>
      </w:r>
      <w:r>
        <w:rPr>
          <w:rFonts w:ascii="Times New Roman"/>
          <w:b w:val="false"/>
          <w:i w:val="false"/>
          <w:color w:val="000000"/>
          <w:sz w:val="28"/>
        </w:rPr>
        <w:t xml:space="preserve">
7.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65142       69891        80477 </w:t>
      </w:r>
      <w:r>
        <w:br/>
      </w:r>
      <w:r>
        <w:rPr>
          <w:rFonts w:ascii="Times New Roman"/>
          <w:b w:val="false"/>
          <w:i w:val="false"/>
          <w:color w:val="000000"/>
          <w:sz w:val="28"/>
        </w:rPr>
        <w:t xml:space="preserve">
8.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55707       62833        73251  </w:t>
      </w:r>
      <w:r>
        <w:br/>
      </w:r>
      <w:r>
        <w:rPr>
          <w:rFonts w:ascii="Times New Roman"/>
          <w:b w:val="false"/>
          <w:i w:val="false"/>
          <w:color w:val="000000"/>
          <w:sz w:val="28"/>
        </w:rPr>
        <w:t xml:space="preserve">
9.  Валовый доход       "         9435        7058         7226 </w:t>
      </w:r>
      <w:r>
        <w:br/>
      </w:r>
      <w:r>
        <w:rPr>
          <w:rFonts w:ascii="Times New Roman"/>
          <w:b w:val="false"/>
          <w:i w:val="false"/>
          <w:color w:val="000000"/>
          <w:sz w:val="28"/>
        </w:rPr>
        <w:t xml:space="preserve">
10.  Расходы периода, </w:t>
      </w:r>
      <w:r>
        <w:br/>
      </w:r>
      <w:r>
        <w:rPr>
          <w:rFonts w:ascii="Times New Roman"/>
          <w:b w:val="false"/>
          <w:i w:val="false"/>
          <w:color w:val="000000"/>
          <w:sz w:val="28"/>
        </w:rPr>
        <w:t xml:space="preserve">
     всего               "         1275        1458         1676  </w:t>
      </w:r>
      <w:r>
        <w:br/>
      </w:r>
      <w:r>
        <w:rPr>
          <w:rFonts w:ascii="Times New Roman"/>
          <w:b w:val="false"/>
          <w:i w:val="false"/>
          <w:color w:val="000000"/>
          <w:sz w:val="28"/>
        </w:rPr>
        <w:t xml:space="preserve">
10.1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         1275        1458         1676 </w:t>
      </w:r>
      <w:r>
        <w:br/>
      </w:r>
      <w:r>
        <w:rPr>
          <w:rFonts w:ascii="Times New Roman"/>
          <w:b w:val="false"/>
          <w:i w:val="false"/>
          <w:color w:val="000000"/>
          <w:sz w:val="28"/>
        </w:rPr>
        <w:t xml:space="preserve">
10.2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          -            -            -     </w:t>
      </w:r>
      <w:r>
        <w:br/>
      </w:r>
      <w:r>
        <w:rPr>
          <w:rFonts w:ascii="Times New Roman"/>
          <w:b w:val="false"/>
          <w:i w:val="false"/>
          <w:color w:val="000000"/>
          <w:sz w:val="28"/>
        </w:rPr>
        <w:t xml:space="preserve">
10.3 расходы в виде </w:t>
      </w:r>
      <w:r>
        <w:br/>
      </w:r>
      <w:r>
        <w:rPr>
          <w:rFonts w:ascii="Times New Roman"/>
          <w:b w:val="false"/>
          <w:i w:val="false"/>
          <w:color w:val="000000"/>
          <w:sz w:val="28"/>
        </w:rPr>
        <w:t xml:space="preserve">
     вознаграждения      "          -            -            - </w:t>
      </w:r>
      <w:r>
        <w:br/>
      </w:r>
      <w:r>
        <w:rPr>
          <w:rFonts w:ascii="Times New Roman"/>
          <w:b w:val="false"/>
          <w:i w:val="false"/>
          <w:color w:val="000000"/>
          <w:sz w:val="28"/>
        </w:rPr>
        <w:t xml:space="preserve">
11.  Налогооблагаемый </w:t>
      </w:r>
      <w:r>
        <w:br/>
      </w:r>
      <w:r>
        <w:rPr>
          <w:rFonts w:ascii="Times New Roman"/>
          <w:b w:val="false"/>
          <w:i w:val="false"/>
          <w:color w:val="000000"/>
          <w:sz w:val="28"/>
        </w:rPr>
        <w:t xml:space="preserve">
     доход               "         8159         5601        5550 </w:t>
      </w:r>
      <w:r>
        <w:br/>
      </w:r>
      <w:r>
        <w:rPr>
          <w:rFonts w:ascii="Times New Roman"/>
          <w:b w:val="false"/>
          <w:i w:val="false"/>
          <w:color w:val="000000"/>
          <w:sz w:val="28"/>
        </w:rPr>
        <w:t xml:space="preserve">
12.  Корпоративный </w:t>
      </w:r>
      <w:r>
        <w:br/>
      </w:r>
      <w:r>
        <w:rPr>
          <w:rFonts w:ascii="Times New Roman"/>
          <w:b w:val="false"/>
          <w:i w:val="false"/>
          <w:color w:val="000000"/>
          <w:sz w:val="28"/>
        </w:rPr>
        <w:t xml:space="preserve">
     подоходный налог    "         2489         1800        1790 </w:t>
      </w:r>
      <w:r>
        <w:br/>
      </w:r>
      <w:r>
        <w:rPr>
          <w:rFonts w:ascii="Times New Roman"/>
          <w:b w:val="false"/>
          <w:i w:val="false"/>
          <w:color w:val="000000"/>
          <w:sz w:val="28"/>
        </w:rPr>
        <w:t xml:space="preserve">
13.  Чистый доход </w:t>
      </w:r>
      <w:r>
        <w:br/>
      </w:r>
      <w:r>
        <w:rPr>
          <w:rFonts w:ascii="Times New Roman"/>
          <w:b w:val="false"/>
          <w:i w:val="false"/>
          <w:color w:val="000000"/>
          <w:sz w:val="28"/>
        </w:rPr>
        <w:t xml:space="preserve">
     (убыток)            "         5670         3800        3761 </w:t>
      </w:r>
      <w:r>
        <w:br/>
      </w:r>
      <w:r>
        <w:rPr>
          <w:rFonts w:ascii="Times New Roman"/>
          <w:b w:val="false"/>
          <w:i w:val="false"/>
          <w:color w:val="000000"/>
          <w:sz w:val="28"/>
        </w:rPr>
        <w:t xml:space="preserve">
14.  Дивиденды, всего  млн.тенге    -            380         376      </w:t>
      </w:r>
      <w:r>
        <w:br/>
      </w:r>
      <w:r>
        <w:rPr>
          <w:rFonts w:ascii="Times New Roman"/>
          <w:b w:val="false"/>
          <w:i w:val="false"/>
          <w:color w:val="000000"/>
          <w:sz w:val="28"/>
        </w:rPr>
        <w:t xml:space="preserve">
14.1 в т. ч. на </w:t>
      </w:r>
      <w:r>
        <w:br/>
      </w:r>
      <w:r>
        <w:rPr>
          <w:rFonts w:ascii="Times New Roman"/>
          <w:b w:val="false"/>
          <w:i w:val="false"/>
          <w:color w:val="000000"/>
          <w:sz w:val="28"/>
        </w:rPr>
        <w:t xml:space="preserve">
     государственный </w:t>
      </w:r>
      <w:r>
        <w:br/>
      </w:r>
      <w:r>
        <w:rPr>
          <w:rFonts w:ascii="Times New Roman"/>
          <w:b w:val="false"/>
          <w:i w:val="false"/>
          <w:color w:val="000000"/>
          <w:sz w:val="28"/>
        </w:rPr>
        <w:t xml:space="preserve">
     пакет акций                     -            -           -     </w:t>
      </w:r>
      <w:r>
        <w:br/>
      </w:r>
      <w:r>
        <w:rPr>
          <w:rFonts w:ascii="Times New Roman"/>
          <w:b w:val="false"/>
          <w:i w:val="false"/>
          <w:color w:val="000000"/>
          <w:sz w:val="28"/>
        </w:rPr>
        <w:t xml:space="preserve">
15.  Нормативы </w:t>
      </w:r>
      <w:r>
        <w:br/>
      </w:r>
      <w:r>
        <w:rPr>
          <w:rFonts w:ascii="Times New Roman"/>
          <w:b w:val="false"/>
          <w:i w:val="false"/>
          <w:color w:val="000000"/>
          <w:sz w:val="28"/>
        </w:rPr>
        <w:t xml:space="preserve">
     отчислений </w:t>
      </w:r>
      <w:r>
        <w:br/>
      </w:r>
      <w:r>
        <w:rPr>
          <w:rFonts w:ascii="Times New Roman"/>
          <w:b w:val="false"/>
          <w:i w:val="false"/>
          <w:color w:val="000000"/>
          <w:sz w:val="28"/>
        </w:rPr>
        <w:t xml:space="preserve">
     от прибыли*         %           -            -           - </w:t>
      </w:r>
      <w:r>
        <w:br/>
      </w:r>
      <w:r>
        <w:rPr>
          <w:rFonts w:ascii="Times New Roman"/>
          <w:b w:val="false"/>
          <w:i w:val="false"/>
          <w:color w:val="000000"/>
          <w:sz w:val="28"/>
        </w:rPr>
        <w:t xml:space="preserve">
16.  Рентабельность </w:t>
      </w:r>
      <w:r>
        <w:br/>
      </w:r>
      <w:r>
        <w:rPr>
          <w:rFonts w:ascii="Times New Roman"/>
          <w:b w:val="false"/>
          <w:i w:val="false"/>
          <w:color w:val="000000"/>
          <w:sz w:val="28"/>
        </w:rPr>
        <w:t xml:space="preserve">
     деятельности        "        16,94%       11,23%       9,87%   </w:t>
      </w:r>
      <w:r>
        <w:br/>
      </w:r>
      <w:r>
        <w:rPr>
          <w:rFonts w:ascii="Times New Roman"/>
          <w:b w:val="false"/>
          <w:i w:val="false"/>
          <w:color w:val="000000"/>
          <w:sz w:val="28"/>
        </w:rPr>
        <w:t xml:space="preserve">
17.  Расходы на </w:t>
      </w:r>
      <w:r>
        <w:br/>
      </w:r>
      <w:r>
        <w:rPr>
          <w:rFonts w:ascii="Times New Roman"/>
          <w:b w:val="false"/>
          <w:i w:val="false"/>
          <w:color w:val="000000"/>
          <w:sz w:val="28"/>
        </w:rPr>
        <w:t xml:space="preserve">
     амортизацию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и </w:t>
      </w:r>
      <w:r>
        <w:br/>
      </w:r>
      <w:r>
        <w:rPr>
          <w:rFonts w:ascii="Times New Roman"/>
          <w:b w:val="false"/>
          <w:i w:val="false"/>
          <w:color w:val="000000"/>
          <w:sz w:val="28"/>
        </w:rPr>
        <w:t xml:space="preserve">
     основных </w:t>
      </w:r>
      <w:r>
        <w:br/>
      </w:r>
      <w:r>
        <w:rPr>
          <w:rFonts w:ascii="Times New Roman"/>
          <w:b w:val="false"/>
          <w:i w:val="false"/>
          <w:color w:val="000000"/>
          <w:sz w:val="28"/>
        </w:rPr>
        <w:t xml:space="preserve">
     средств          млн.тенге     1556         1571        1587 </w:t>
      </w:r>
      <w:r>
        <w:br/>
      </w:r>
      <w:r>
        <w:rPr>
          <w:rFonts w:ascii="Times New Roman"/>
          <w:b w:val="false"/>
          <w:i w:val="false"/>
          <w:color w:val="000000"/>
          <w:sz w:val="28"/>
        </w:rPr>
        <w:t xml:space="preserve">
18.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всего     чел.      16396        17359       18367 </w:t>
      </w:r>
      <w:r>
        <w:br/>
      </w:r>
      <w:r>
        <w:rPr>
          <w:rFonts w:ascii="Times New Roman"/>
          <w:b w:val="false"/>
          <w:i w:val="false"/>
          <w:color w:val="000000"/>
          <w:sz w:val="28"/>
        </w:rPr>
        <w:t xml:space="preserve">
18.1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          154          154         154 </w:t>
      </w:r>
      <w:r>
        <w:br/>
      </w:r>
      <w:r>
        <w:rPr>
          <w:rFonts w:ascii="Times New Roman"/>
          <w:b w:val="false"/>
          <w:i w:val="false"/>
          <w:color w:val="000000"/>
          <w:sz w:val="28"/>
        </w:rPr>
        <w:t xml:space="preserve">
19   Фонд заработной </w:t>
      </w:r>
      <w:r>
        <w:br/>
      </w:r>
      <w:r>
        <w:rPr>
          <w:rFonts w:ascii="Times New Roman"/>
          <w:b w:val="false"/>
          <w:i w:val="false"/>
          <w:color w:val="000000"/>
          <w:sz w:val="28"/>
        </w:rPr>
        <w:t xml:space="preserve">
     платы            млн.тенге     9251        10715       14251 </w:t>
      </w:r>
      <w:r>
        <w:br/>
      </w:r>
      <w:r>
        <w:rPr>
          <w:rFonts w:ascii="Times New Roman"/>
          <w:b w:val="false"/>
          <w:i w:val="false"/>
          <w:color w:val="000000"/>
          <w:sz w:val="28"/>
        </w:rPr>
        <w:t xml:space="preserve">
20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целом </w:t>
      </w:r>
      <w:r>
        <w:br/>
      </w:r>
      <w:r>
        <w:rPr>
          <w:rFonts w:ascii="Times New Roman"/>
          <w:b w:val="false"/>
          <w:i w:val="false"/>
          <w:color w:val="000000"/>
          <w:sz w:val="28"/>
        </w:rPr>
        <w:t xml:space="preserve">
     по компании        тенге      47019        51438       64659   </w:t>
      </w:r>
      <w:r>
        <w:br/>
      </w:r>
      <w:r>
        <w:rPr>
          <w:rFonts w:ascii="Times New Roman"/>
          <w:b w:val="false"/>
          <w:i w:val="false"/>
          <w:color w:val="000000"/>
          <w:sz w:val="28"/>
        </w:rPr>
        <w:t xml:space="preserve">
20.1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60035        65678       82558 </w:t>
      </w:r>
      <w:r>
        <w:br/>
      </w:r>
      <w:r>
        <w:rPr>
          <w:rFonts w:ascii="Times New Roman"/>
          <w:b w:val="false"/>
          <w:i w:val="false"/>
          <w:color w:val="000000"/>
          <w:sz w:val="28"/>
        </w:rPr>
        <w:t xml:space="preserve">
21   Тарифы (цены) </w:t>
      </w:r>
      <w:r>
        <w:br/>
      </w:r>
      <w:r>
        <w:rPr>
          <w:rFonts w:ascii="Times New Roman"/>
          <w:b w:val="false"/>
          <w:i w:val="false"/>
          <w:color w:val="000000"/>
          <w:sz w:val="28"/>
        </w:rPr>
        <w:t xml:space="preserve">
     на единицу         тенге </w:t>
      </w:r>
      <w:r>
        <w:br/>
      </w:r>
      <w:r>
        <w:rPr>
          <w:rFonts w:ascii="Times New Roman"/>
          <w:b w:val="false"/>
          <w:i w:val="false"/>
          <w:color w:val="000000"/>
          <w:sz w:val="28"/>
        </w:rPr>
        <w:t xml:space="preserve">
     продукции            за </w:t>
      </w:r>
      <w:r>
        <w:br/>
      </w:r>
      <w:r>
        <w:rPr>
          <w:rFonts w:ascii="Times New Roman"/>
          <w:b w:val="false"/>
          <w:i w:val="false"/>
          <w:color w:val="000000"/>
          <w:sz w:val="28"/>
        </w:rPr>
        <w:t xml:space="preserve">
     (работ, услуг)**   единицу       -             -           - </w:t>
      </w:r>
      <w:r>
        <w:br/>
      </w:r>
      <w:r>
        <w:rPr>
          <w:rFonts w:ascii="Times New Roman"/>
          <w:b w:val="false"/>
          <w:i w:val="false"/>
          <w:color w:val="000000"/>
          <w:sz w:val="28"/>
        </w:rPr>
        <w:t xml:space="preserve">
21.1 изменение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           %          -             -           - </w:t>
      </w:r>
      <w:r>
        <w:br/>
      </w:r>
      <w:r>
        <w:rPr>
          <w:rFonts w:ascii="Times New Roman"/>
          <w:b w:val="false"/>
          <w:i w:val="false"/>
          <w:color w:val="000000"/>
          <w:sz w:val="28"/>
        </w:rPr>
        <w:t xml:space="preserve">
22   Кредиторская </w:t>
      </w:r>
      <w:r>
        <w:br/>
      </w:r>
      <w:r>
        <w:rPr>
          <w:rFonts w:ascii="Times New Roman"/>
          <w:b w:val="false"/>
          <w:i w:val="false"/>
          <w:color w:val="000000"/>
          <w:sz w:val="28"/>
        </w:rPr>
        <w:t xml:space="preserve">
     задолженность    млн.тенге     6190          6981       8524   </w:t>
      </w:r>
      <w:r>
        <w:br/>
      </w:r>
      <w:r>
        <w:rPr>
          <w:rFonts w:ascii="Times New Roman"/>
          <w:b w:val="false"/>
          <w:i w:val="false"/>
          <w:color w:val="000000"/>
          <w:sz w:val="28"/>
        </w:rPr>
        <w:t xml:space="preserve">
23   Дебиторская </w:t>
      </w:r>
      <w:r>
        <w:br/>
      </w:r>
      <w:r>
        <w:rPr>
          <w:rFonts w:ascii="Times New Roman"/>
          <w:b w:val="false"/>
          <w:i w:val="false"/>
          <w:color w:val="000000"/>
          <w:sz w:val="28"/>
        </w:rPr>
        <w:t xml:space="preserve">
     задолженность        "         5429          5824       6706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N     | 2007 г. | 2007 г. | 2007 г. </w:t>
      </w:r>
      <w:r>
        <w:br/>
      </w:r>
      <w:r>
        <w:rPr>
          <w:rFonts w:ascii="Times New Roman"/>
          <w:b w:val="false"/>
          <w:i w:val="false"/>
          <w:color w:val="000000"/>
          <w:sz w:val="28"/>
        </w:rPr>
        <w:t xml:space="preserve">
п/п    | прогноз | в % к   | в % к </w:t>
      </w:r>
      <w:r>
        <w:br/>
      </w:r>
      <w:r>
        <w:rPr>
          <w:rFonts w:ascii="Times New Roman"/>
          <w:b w:val="false"/>
          <w:i w:val="false"/>
          <w:color w:val="000000"/>
          <w:sz w:val="28"/>
        </w:rPr>
        <w:t xml:space="preserve">
       |         | 2004 г. | 2005 г.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А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195655    123,0%    114,9% </w:t>
      </w:r>
      <w:r>
        <w:br/>
      </w:r>
      <w:r>
        <w:rPr>
          <w:rFonts w:ascii="Times New Roman"/>
          <w:b w:val="false"/>
          <w:i w:val="false"/>
          <w:color w:val="000000"/>
          <w:sz w:val="28"/>
        </w:rPr>
        <w:t xml:space="preserve">
2.        65389    106,1%    105,2% </w:t>
      </w:r>
      <w:r>
        <w:br/>
      </w:r>
      <w:r>
        <w:rPr>
          <w:rFonts w:ascii="Times New Roman"/>
          <w:b w:val="false"/>
          <w:i w:val="false"/>
          <w:color w:val="000000"/>
          <w:sz w:val="28"/>
        </w:rPr>
        <w:t xml:space="preserve">
3.        11326    118,3%    111,9% </w:t>
      </w:r>
      <w:r>
        <w:br/>
      </w:r>
      <w:r>
        <w:rPr>
          <w:rFonts w:ascii="Times New Roman"/>
          <w:b w:val="false"/>
          <w:i w:val="false"/>
          <w:color w:val="000000"/>
          <w:sz w:val="28"/>
        </w:rPr>
        <w:t xml:space="preserve">
4.         4928     67,0%     35,8% </w:t>
      </w:r>
      <w:r>
        <w:br/>
      </w:r>
      <w:r>
        <w:rPr>
          <w:rFonts w:ascii="Times New Roman"/>
          <w:b w:val="false"/>
          <w:i w:val="false"/>
          <w:color w:val="000000"/>
          <w:sz w:val="28"/>
        </w:rPr>
        <w:t xml:space="preserve">
4.1         -         -         - </w:t>
      </w:r>
      <w:r>
        <w:br/>
      </w:r>
      <w:r>
        <w:rPr>
          <w:rFonts w:ascii="Times New Roman"/>
          <w:b w:val="false"/>
          <w:i w:val="false"/>
          <w:color w:val="000000"/>
          <w:sz w:val="28"/>
        </w:rPr>
        <w:t xml:space="preserve">
4.1.1       -         -         - </w:t>
      </w:r>
      <w:r>
        <w:br/>
      </w:r>
      <w:r>
        <w:rPr>
          <w:rFonts w:ascii="Times New Roman"/>
          <w:b w:val="false"/>
          <w:i w:val="false"/>
          <w:color w:val="000000"/>
          <w:sz w:val="28"/>
        </w:rPr>
        <w:t xml:space="preserve">
4.2        4928     67,0%     99,5% </w:t>
      </w:r>
      <w:r>
        <w:br/>
      </w:r>
      <w:r>
        <w:rPr>
          <w:rFonts w:ascii="Times New Roman"/>
          <w:b w:val="false"/>
          <w:i w:val="false"/>
          <w:color w:val="000000"/>
          <w:sz w:val="28"/>
        </w:rPr>
        <w:t xml:space="preserve">
5.        96238    147,7%    137,7%   </w:t>
      </w:r>
      <w:r>
        <w:br/>
      </w:r>
      <w:r>
        <w:rPr>
          <w:rFonts w:ascii="Times New Roman"/>
          <w:b w:val="false"/>
          <w:i w:val="false"/>
          <w:color w:val="000000"/>
          <w:sz w:val="28"/>
        </w:rPr>
        <w:t xml:space="preserve">
6.        89912    151,2%    136,0% </w:t>
      </w:r>
      <w:r>
        <w:br/>
      </w:r>
      <w:r>
        <w:rPr>
          <w:rFonts w:ascii="Times New Roman"/>
          <w:b w:val="false"/>
          <w:i w:val="false"/>
          <w:color w:val="000000"/>
          <w:sz w:val="28"/>
        </w:rPr>
        <w:t xml:space="preserve">
7.        96238    147,7%    137,7% </w:t>
      </w:r>
      <w:r>
        <w:br/>
      </w:r>
      <w:r>
        <w:rPr>
          <w:rFonts w:ascii="Times New Roman"/>
          <w:b w:val="false"/>
          <w:i w:val="false"/>
          <w:color w:val="000000"/>
          <w:sz w:val="28"/>
        </w:rPr>
        <w:t xml:space="preserve">
8.        85102    152,8%    135,4% </w:t>
      </w:r>
      <w:r>
        <w:br/>
      </w:r>
      <w:r>
        <w:rPr>
          <w:rFonts w:ascii="Times New Roman"/>
          <w:b w:val="false"/>
          <w:i w:val="false"/>
          <w:color w:val="000000"/>
          <w:sz w:val="28"/>
        </w:rPr>
        <w:t xml:space="preserve">
9.        11136    118,0%    157,8% </w:t>
      </w:r>
      <w:r>
        <w:br/>
      </w:r>
      <w:r>
        <w:rPr>
          <w:rFonts w:ascii="Times New Roman"/>
          <w:b w:val="false"/>
          <w:i w:val="false"/>
          <w:color w:val="000000"/>
          <w:sz w:val="28"/>
        </w:rPr>
        <w:t xml:space="preserve">
10.        1906    149,4%    130,8%     </w:t>
      </w:r>
      <w:r>
        <w:br/>
      </w:r>
      <w:r>
        <w:rPr>
          <w:rFonts w:ascii="Times New Roman"/>
          <w:b w:val="false"/>
          <w:i w:val="false"/>
          <w:color w:val="000000"/>
          <w:sz w:val="28"/>
        </w:rPr>
        <w:t xml:space="preserve">
10.1       1906    149,4%    130,8% </w:t>
      </w:r>
      <w:r>
        <w:br/>
      </w:r>
      <w:r>
        <w:rPr>
          <w:rFonts w:ascii="Times New Roman"/>
          <w:b w:val="false"/>
          <w:i w:val="false"/>
          <w:color w:val="000000"/>
          <w:sz w:val="28"/>
        </w:rPr>
        <w:t xml:space="preserve">
10.2         -        -         -                              </w:t>
      </w:r>
      <w:r>
        <w:br/>
      </w:r>
      <w:r>
        <w:rPr>
          <w:rFonts w:ascii="Times New Roman"/>
          <w:b w:val="false"/>
          <w:i w:val="false"/>
          <w:color w:val="000000"/>
          <w:sz w:val="28"/>
        </w:rPr>
        <w:t xml:space="preserve">
10.3         -        -         -    </w:t>
      </w:r>
      <w:r>
        <w:br/>
      </w:r>
      <w:r>
        <w:rPr>
          <w:rFonts w:ascii="Times New Roman"/>
          <w:b w:val="false"/>
          <w:i w:val="false"/>
          <w:color w:val="000000"/>
          <w:sz w:val="28"/>
        </w:rPr>
        <w:t xml:space="preserve">
11.        9230    113,1%    164,8%         </w:t>
      </w:r>
      <w:r>
        <w:br/>
      </w:r>
      <w:r>
        <w:rPr>
          <w:rFonts w:ascii="Times New Roman"/>
          <w:b w:val="false"/>
          <w:i w:val="false"/>
          <w:color w:val="000000"/>
          <w:sz w:val="28"/>
        </w:rPr>
        <w:t xml:space="preserve">
12.        2905    116,7%    161,3% </w:t>
      </w:r>
      <w:r>
        <w:br/>
      </w:r>
      <w:r>
        <w:rPr>
          <w:rFonts w:ascii="Times New Roman"/>
          <w:b w:val="false"/>
          <w:i w:val="false"/>
          <w:color w:val="000000"/>
          <w:sz w:val="28"/>
        </w:rPr>
        <w:t xml:space="preserve">
13.        6325    111,5%    166,4% </w:t>
      </w:r>
      <w:r>
        <w:br/>
      </w:r>
      <w:r>
        <w:rPr>
          <w:rFonts w:ascii="Times New Roman"/>
          <w:b w:val="false"/>
          <w:i w:val="false"/>
          <w:color w:val="000000"/>
          <w:sz w:val="28"/>
        </w:rPr>
        <w:t xml:space="preserve">
14.         633      -       166,4% </w:t>
      </w:r>
      <w:r>
        <w:br/>
      </w:r>
      <w:r>
        <w:rPr>
          <w:rFonts w:ascii="Times New Roman"/>
          <w:b w:val="false"/>
          <w:i w:val="false"/>
          <w:color w:val="000000"/>
          <w:sz w:val="28"/>
        </w:rPr>
        <w:t xml:space="preserve">
14.1         -       -         - </w:t>
      </w:r>
      <w:r>
        <w:br/>
      </w:r>
      <w:r>
        <w:rPr>
          <w:rFonts w:ascii="Times New Roman"/>
          <w:b w:val="false"/>
          <w:i w:val="false"/>
          <w:color w:val="000000"/>
          <w:sz w:val="28"/>
        </w:rPr>
        <w:t xml:space="preserve">
15.          -       -         - </w:t>
      </w:r>
      <w:r>
        <w:br/>
      </w:r>
      <w:r>
        <w:rPr>
          <w:rFonts w:ascii="Times New Roman"/>
          <w:b w:val="false"/>
          <w:i w:val="false"/>
          <w:color w:val="000000"/>
          <w:sz w:val="28"/>
        </w:rPr>
        <w:t xml:space="preserve">
16.       13,09%   77,3%     116,5%     </w:t>
      </w:r>
      <w:r>
        <w:br/>
      </w:r>
      <w:r>
        <w:rPr>
          <w:rFonts w:ascii="Times New Roman"/>
          <w:b w:val="false"/>
          <w:i w:val="false"/>
          <w:color w:val="000000"/>
          <w:sz w:val="28"/>
        </w:rPr>
        <w:t xml:space="preserve">
17.        1603    103,0%    102,0%  </w:t>
      </w:r>
      <w:r>
        <w:br/>
      </w:r>
      <w:r>
        <w:rPr>
          <w:rFonts w:ascii="Times New Roman"/>
          <w:b w:val="false"/>
          <w:i w:val="false"/>
          <w:color w:val="000000"/>
          <w:sz w:val="28"/>
        </w:rPr>
        <w:t xml:space="preserve">
18.       19483    118,8%    112,2%   </w:t>
      </w:r>
      <w:r>
        <w:br/>
      </w:r>
      <w:r>
        <w:rPr>
          <w:rFonts w:ascii="Times New Roman"/>
          <w:b w:val="false"/>
          <w:i w:val="false"/>
          <w:color w:val="000000"/>
          <w:sz w:val="28"/>
        </w:rPr>
        <w:t xml:space="preserve">
18.1        154    100,0%    100,0% </w:t>
      </w:r>
      <w:r>
        <w:br/>
      </w:r>
      <w:r>
        <w:rPr>
          <w:rFonts w:ascii="Times New Roman"/>
          <w:b w:val="false"/>
          <w:i w:val="false"/>
          <w:color w:val="000000"/>
          <w:sz w:val="28"/>
        </w:rPr>
        <w:t xml:space="preserve">
19.       18140    196,1%    169,3% </w:t>
      </w:r>
      <w:r>
        <w:br/>
      </w:r>
      <w:r>
        <w:rPr>
          <w:rFonts w:ascii="Times New Roman"/>
          <w:b w:val="false"/>
          <w:i w:val="false"/>
          <w:color w:val="000000"/>
          <w:sz w:val="28"/>
        </w:rPr>
        <w:t xml:space="preserve">
20.       77589    165,0%    150,8% </w:t>
      </w:r>
      <w:r>
        <w:br/>
      </w:r>
      <w:r>
        <w:rPr>
          <w:rFonts w:ascii="Times New Roman"/>
          <w:b w:val="false"/>
          <w:i w:val="false"/>
          <w:color w:val="000000"/>
          <w:sz w:val="28"/>
        </w:rPr>
        <w:t xml:space="preserve">
20.1      99069    165,0%    150,8% </w:t>
      </w:r>
      <w:r>
        <w:br/>
      </w:r>
      <w:r>
        <w:rPr>
          <w:rFonts w:ascii="Times New Roman"/>
          <w:b w:val="false"/>
          <w:i w:val="false"/>
          <w:color w:val="000000"/>
          <w:sz w:val="28"/>
        </w:rPr>
        <w:t xml:space="preserve">
21.          -        -         - </w:t>
      </w:r>
      <w:r>
        <w:br/>
      </w:r>
      <w:r>
        <w:rPr>
          <w:rFonts w:ascii="Times New Roman"/>
          <w:b w:val="false"/>
          <w:i w:val="false"/>
          <w:color w:val="000000"/>
          <w:sz w:val="28"/>
        </w:rPr>
        <w:t xml:space="preserve">
21.1         -        -         -  </w:t>
      </w:r>
      <w:r>
        <w:br/>
      </w:r>
      <w:r>
        <w:rPr>
          <w:rFonts w:ascii="Times New Roman"/>
          <w:b w:val="false"/>
          <w:i w:val="false"/>
          <w:color w:val="000000"/>
          <w:sz w:val="28"/>
        </w:rPr>
        <w:t xml:space="preserve">
22.       9990     161,4%    143,1% </w:t>
      </w:r>
      <w:r>
        <w:br/>
      </w:r>
      <w:r>
        <w:rPr>
          <w:rFonts w:ascii="Times New Roman"/>
          <w:b w:val="false"/>
          <w:i w:val="false"/>
          <w:color w:val="000000"/>
          <w:sz w:val="28"/>
        </w:rPr>
        <w:t xml:space="preserve">
23.       8020     147,7%    137,7%  ________________________________________________________ </w:t>
      </w:r>
      <w:r>
        <w:br/>
      </w:r>
      <w:r>
        <w:rPr>
          <w:rFonts w:ascii="Times New Roman"/>
          <w:b w:val="false"/>
          <w:i w:val="false"/>
          <w:color w:val="000000"/>
          <w:sz w:val="28"/>
        </w:rPr>
        <w:t xml:space="preserve">
      **,*** - в настоящее время тариф разрабатывается и вступит в силу с 1 января 2005 года. </w:t>
      </w:r>
      <w:r>
        <w:br/>
      </w:r>
      <w:r>
        <w:rPr>
          <w:rFonts w:ascii="Times New Roman"/>
          <w:b w:val="false"/>
          <w:i w:val="false"/>
          <w:color w:val="000000"/>
          <w:sz w:val="28"/>
        </w:rPr>
        <w:t>
 </w:t>
      </w:r>
      <w:r>
        <w:br/>
      </w:r>
      <w:r>
        <w:rPr>
          <w:rFonts w:ascii="Times New Roman"/>
          <w:b w:val="false"/>
          <w:i w:val="false"/>
          <w:color w:val="000000"/>
          <w:sz w:val="28"/>
        </w:rPr>
        <w:t>
 </w:t>
      </w:r>
    </w:p>
    <w:bookmarkStart w:name="z111" w:id="108"/>
    <w:p>
      <w:pPr>
        <w:spacing w:after="0"/>
        <w:ind w:left="0"/>
        <w:jc w:val="both"/>
      </w:pPr>
      <w:r>
        <w:rPr>
          <w:rFonts w:ascii="Times New Roman"/>
          <w:b w:val="false"/>
          <w:i w:val="false"/>
          <w:color w:val="000000"/>
          <w:sz w:val="28"/>
        </w:rPr>
        <w:t xml:space="preserve">
                                                                                        Приложение 75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Прогноз доходов и расходов на 2004 г. </w:t>
      </w:r>
      <w:r>
        <w:br/>
      </w:r>
      <w:r>
        <w:rPr>
          <w:rFonts w:ascii="Times New Roman"/>
          <w:b w:val="false"/>
          <w:i w:val="false"/>
          <w:color w:val="000000"/>
          <w:sz w:val="28"/>
        </w:rPr>
        <w:t>
</w:t>
      </w:r>
      <w:r>
        <w:rPr>
          <w:rFonts w:ascii="Times New Roman"/>
          <w:b w:val="false"/>
          <w:i w:val="false"/>
          <w:color w:val="000000"/>
          <w:sz w:val="28"/>
          <w:u w:val="single"/>
        </w:rPr>
        <w:t xml:space="preserve">                      АО "Локомотив" </w:t>
      </w:r>
      <w:r>
        <w:br/>
      </w:r>
      <w:r>
        <w:rPr>
          <w:rFonts w:ascii="Times New Roman"/>
          <w:b w:val="false"/>
          <w:i w:val="false"/>
          <w:color w:val="000000"/>
          <w:sz w:val="28"/>
        </w:rPr>
        <w:t>
 </w:t>
      </w:r>
      <w:r>
        <w:br/>
      </w:r>
      <w:r>
        <w:rPr>
          <w:rFonts w:ascii="Times New Roman"/>
          <w:b w:val="false"/>
          <w:i w:val="false"/>
          <w:color w:val="000000"/>
          <w:sz w:val="28"/>
        </w:rPr>
        <w:t xml:space="preserve">
                                                                     форма 2 НК </w:t>
      </w:r>
    </w:p>
    <w:bookmarkEnd w:id="108"/>
    <w:p>
      <w:pPr>
        <w:spacing w:after="0"/>
        <w:ind w:left="0"/>
        <w:jc w:val="both"/>
      </w:pPr>
      <w:r>
        <w:rPr>
          <w:rFonts w:ascii="Times New Roman"/>
          <w:b w:val="false"/>
          <w:i w:val="false"/>
          <w:color w:val="000000"/>
          <w:sz w:val="28"/>
        </w:rPr>
        <w:t xml:space="preserve">                                                     млн.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2004 год (оценка) </w:t>
      </w:r>
      <w:r>
        <w:br/>
      </w:r>
      <w:r>
        <w:rPr>
          <w:rFonts w:ascii="Times New Roman"/>
          <w:b w:val="false"/>
          <w:i w:val="false"/>
          <w:color w:val="000000"/>
          <w:sz w:val="28"/>
        </w:rPr>
        <w:t xml:space="preserve">
п/п|   показателей    |____________________________________________ </w:t>
      </w:r>
      <w:r>
        <w:br/>
      </w:r>
      <w:r>
        <w:rPr>
          <w:rFonts w:ascii="Times New Roman"/>
          <w:b w:val="false"/>
          <w:i w:val="false"/>
          <w:color w:val="000000"/>
          <w:sz w:val="28"/>
        </w:rPr>
        <w:t xml:space="preserve">
   |                  |1 квартал|1 полугодие| 9 месяцев |     год </w:t>
      </w:r>
      <w:r>
        <w:br/>
      </w:r>
      <w:r>
        <w:rPr>
          <w:rFonts w:ascii="Times New Roman"/>
          <w:b w:val="false"/>
          <w:i w:val="false"/>
          <w:color w:val="000000"/>
          <w:sz w:val="28"/>
        </w:rPr>
        <w:t xml:space="preserve">
   |                  |(оценка) |(оценка)   |(оценка)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Доход от основной </w:t>
      </w:r>
      <w:r>
        <w:br/>
      </w:r>
      <w:r>
        <w:rPr>
          <w:rFonts w:ascii="Times New Roman"/>
          <w:b w:val="false"/>
          <w:i w:val="false"/>
          <w:color w:val="000000"/>
          <w:sz w:val="28"/>
        </w:rPr>
        <w:t xml:space="preserve">
    деятельности         17145     33706      51066        65142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14346     28169      42700        55707     </w:t>
      </w:r>
      <w:r>
        <w:br/>
      </w:r>
      <w:r>
        <w:rPr>
          <w:rFonts w:ascii="Times New Roman"/>
          <w:b w:val="false"/>
          <w:i w:val="false"/>
          <w:color w:val="000000"/>
          <w:sz w:val="28"/>
        </w:rPr>
        <w:t xml:space="preserve">
3  Валовой доход </w:t>
      </w:r>
      <w:r>
        <w:br/>
      </w:r>
      <w:r>
        <w:rPr>
          <w:rFonts w:ascii="Times New Roman"/>
          <w:b w:val="false"/>
          <w:i w:val="false"/>
          <w:color w:val="000000"/>
          <w:sz w:val="28"/>
        </w:rPr>
        <w:t xml:space="preserve">
    (стр.1-стр.2)         2799      5537       8366         9435 </w:t>
      </w:r>
      <w:r>
        <w:br/>
      </w:r>
      <w:r>
        <w:rPr>
          <w:rFonts w:ascii="Times New Roman"/>
          <w:b w:val="false"/>
          <w:i w:val="false"/>
          <w:color w:val="000000"/>
          <w:sz w:val="28"/>
        </w:rPr>
        <w:t xml:space="preserve">
4  Расходы периода, </w:t>
      </w:r>
      <w:r>
        <w:br/>
      </w:r>
      <w:r>
        <w:rPr>
          <w:rFonts w:ascii="Times New Roman"/>
          <w:b w:val="false"/>
          <w:i w:val="false"/>
          <w:color w:val="000000"/>
          <w:sz w:val="28"/>
        </w:rPr>
        <w:t xml:space="preserve">
    в том числе            316       655        970         1275 </w:t>
      </w:r>
      <w:r>
        <w:br/>
      </w:r>
      <w:r>
        <w:rPr>
          <w:rFonts w:ascii="Times New Roman"/>
          <w:b w:val="false"/>
          <w:i w:val="false"/>
          <w:color w:val="000000"/>
          <w:sz w:val="28"/>
        </w:rPr>
        <w:t xml:space="preserve">
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316       655        970         1275     </w:t>
      </w:r>
      <w:r>
        <w:br/>
      </w:r>
      <w:r>
        <w:rPr>
          <w:rFonts w:ascii="Times New Roman"/>
          <w:b w:val="false"/>
          <w:i w:val="false"/>
          <w:color w:val="000000"/>
          <w:sz w:val="28"/>
        </w:rPr>
        <w:t xml:space="preserve">
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4.3. расходы в виде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xml:space="preserve">
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(стр.3 - стр.4)      2483     4882       7396         8159 </w:t>
      </w:r>
      <w:r>
        <w:br/>
      </w:r>
      <w:r>
        <w:rPr>
          <w:rFonts w:ascii="Times New Roman"/>
          <w:b w:val="false"/>
          <w:i w:val="false"/>
          <w:color w:val="000000"/>
          <w:sz w:val="28"/>
        </w:rPr>
        <w:t xml:space="preserve">
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(стр.5 +(-)          </w:t>
      </w:r>
      <w:r>
        <w:br/>
      </w:r>
      <w:r>
        <w:rPr>
          <w:rFonts w:ascii="Times New Roman"/>
          <w:b w:val="false"/>
          <w:i w:val="false"/>
          <w:color w:val="000000"/>
          <w:sz w:val="28"/>
        </w:rPr>
        <w:t xml:space="preserve">
     стр.6)               2483    4882       7396          8159 </w:t>
      </w:r>
      <w:r>
        <w:br/>
      </w:r>
      <w:r>
        <w:rPr>
          <w:rFonts w:ascii="Times New Roman"/>
          <w:b w:val="false"/>
          <w:i w:val="false"/>
          <w:color w:val="000000"/>
          <w:sz w:val="28"/>
        </w:rPr>
        <w:t xml:space="preserve">
8   Корпоративный </w:t>
      </w:r>
      <w:r>
        <w:br/>
      </w:r>
      <w:r>
        <w:rPr>
          <w:rFonts w:ascii="Times New Roman"/>
          <w:b w:val="false"/>
          <w:i w:val="false"/>
          <w:color w:val="000000"/>
          <w:sz w:val="28"/>
        </w:rPr>
        <w:t xml:space="preserve">
     подоходный налог      622    1244       1866          2489 </w:t>
      </w:r>
      <w:r>
        <w:br/>
      </w:r>
      <w:r>
        <w:rPr>
          <w:rFonts w:ascii="Times New Roman"/>
          <w:b w:val="false"/>
          <w:i w:val="false"/>
          <w:color w:val="000000"/>
          <w:sz w:val="28"/>
        </w:rPr>
        <w:t xml:space="preserve">
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после </w:t>
      </w:r>
      <w:r>
        <w:br/>
      </w:r>
      <w:r>
        <w:rPr>
          <w:rFonts w:ascii="Times New Roman"/>
          <w:b w:val="false"/>
          <w:i w:val="false"/>
          <w:color w:val="000000"/>
          <w:sz w:val="28"/>
        </w:rPr>
        <w:t xml:space="preserve">
     налогообложения </w:t>
      </w:r>
      <w:r>
        <w:br/>
      </w:r>
      <w:r>
        <w:rPr>
          <w:rFonts w:ascii="Times New Roman"/>
          <w:b w:val="false"/>
          <w:i w:val="false"/>
          <w:color w:val="000000"/>
          <w:sz w:val="28"/>
        </w:rPr>
        <w:t xml:space="preserve">
     (стр.7-стр.8)        1861    3638       5530          5670 </w:t>
      </w:r>
      <w:r>
        <w:br/>
      </w:r>
      <w:r>
        <w:rPr>
          <w:rFonts w:ascii="Times New Roman"/>
          <w:b w:val="false"/>
          <w:i w:val="false"/>
          <w:color w:val="000000"/>
          <w:sz w:val="28"/>
        </w:rPr>
        <w:t xml:space="preserve">
10   Доходы (убытки)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и </w:t>
      </w:r>
      <w:r>
        <w:br/>
      </w:r>
      <w:r>
        <w:rPr>
          <w:rFonts w:ascii="Times New Roman"/>
          <w:b w:val="false"/>
          <w:i w:val="false"/>
          <w:color w:val="000000"/>
          <w:sz w:val="28"/>
        </w:rPr>
        <w:t xml:space="preserve">
     прекращенных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11   Чистый доход </w:t>
      </w:r>
      <w:r>
        <w:br/>
      </w:r>
      <w:r>
        <w:rPr>
          <w:rFonts w:ascii="Times New Roman"/>
          <w:b w:val="false"/>
          <w:i w:val="false"/>
          <w:color w:val="000000"/>
          <w:sz w:val="28"/>
        </w:rPr>
        <w:t xml:space="preserve">
     (убыток) (стр.9+ </w:t>
      </w:r>
      <w:r>
        <w:br/>
      </w:r>
      <w:r>
        <w:rPr>
          <w:rFonts w:ascii="Times New Roman"/>
          <w:b w:val="false"/>
          <w:i w:val="false"/>
          <w:color w:val="000000"/>
          <w:sz w:val="28"/>
        </w:rPr>
        <w:t xml:space="preserve">
     (-) стр.10)          1861    3638       5530          5670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xml:space="preserve">
                                                 Приложение 76                                                         </w:t>
      </w:r>
    </w:p>
    <w:bookmarkEnd w:id="109"/>
    <w:p>
      <w:pPr>
        <w:spacing w:after="0"/>
        <w:ind w:left="0"/>
        <w:jc w:val="both"/>
      </w:pPr>
      <w:r>
        <w:rPr>
          <w:rFonts w:ascii="Times New Roman"/>
          <w:b/>
          <w:i w:val="false"/>
          <w:color w:val="000000"/>
          <w:sz w:val="28"/>
        </w:rPr>
        <w:t xml:space="preserve">        Прогноз движения денежных потоков в 2004 г. </w:t>
      </w:r>
      <w:r>
        <w:br/>
      </w:r>
      <w:r>
        <w:rPr>
          <w:rFonts w:ascii="Times New Roman"/>
          <w:b w:val="false"/>
          <w:i w:val="false"/>
          <w:color w:val="000000"/>
          <w:sz w:val="28"/>
        </w:rPr>
        <w:t>
</w:t>
      </w:r>
      <w:r>
        <w:rPr>
          <w:rFonts w:ascii="Times New Roman"/>
          <w:b w:val="false"/>
          <w:i w:val="false"/>
          <w:color w:val="000000"/>
          <w:sz w:val="28"/>
          <w:u w:val="single"/>
        </w:rPr>
        <w:t xml:space="preserve">                       АО "Локомотив" </w:t>
      </w:r>
      <w:r>
        <w:br/>
      </w:r>
      <w:r>
        <w:rPr>
          <w:rFonts w:ascii="Times New Roman"/>
          <w:b w:val="false"/>
          <w:i w:val="false"/>
          <w:color w:val="000000"/>
          <w:sz w:val="28"/>
        </w:rPr>
        <w:t xml:space="preserve">
                                                 форма 3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2004 год </w:t>
      </w:r>
      <w:r>
        <w:br/>
      </w:r>
      <w:r>
        <w:rPr>
          <w:rFonts w:ascii="Times New Roman"/>
          <w:b w:val="false"/>
          <w:i w:val="false"/>
          <w:color w:val="000000"/>
          <w:sz w:val="28"/>
        </w:rPr>
        <w:t xml:space="preserve">
п/п|   показателей    |____________________________________________ </w:t>
      </w:r>
      <w:r>
        <w:br/>
      </w:r>
      <w:r>
        <w:rPr>
          <w:rFonts w:ascii="Times New Roman"/>
          <w:b w:val="false"/>
          <w:i w:val="false"/>
          <w:color w:val="000000"/>
          <w:sz w:val="28"/>
        </w:rPr>
        <w:t xml:space="preserve">
   |                  |1 квартал | 1 полугодие| 9 месяцев | ГОД </w:t>
      </w:r>
      <w:r>
        <w:br/>
      </w:r>
      <w:r>
        <w:rPr>
          <w:rFonts w:ascii="Times New Roman"/>
          <w:b w:val="false"/>
          <w:i w:val="false"/>
          <w:color w:val="000000"/>
          <w:sz w:val="28"/>
        </w:rPr>
        <w:t xml:space="preserve">
   |                  | (оценка) | (оценка)   | (оценка)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         Б        |    1     |    2       |    3      |    4 ___________________________________________________________________ </w:t>
      </w:r>
      <w:r>
        <w:br/>
      </w:r>
      <w:r>
        <w:rPr>
          <w:rFonts w:ascii="Times New Roman"/>
          <w:b w:val="false"/>
          <w:i w:val="false"/>
          <w:color w:val="000000"/>
          <w:sz w:val="28"/>
        </w:rPr>
        <w:t xml:space="preserve">
I  Движение денег </w:t>
      </w:r>
      <w:r>
        <w:br/>
      </w:r>
      <w:r>
        <w:rPr>
          <w:rFonts w:ascii="Times New Roman"/>
          <w:b w:val="false"/>
          <w:i w:val="false"/>
          <w:color w:val="000000"/>
          <w:sz w:val="28"/>
        </w:rPr>
        <w:t xml:space="preserve">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денег:  19717003     38761622   58726062   74913467 </w:t>
      </w:r>
      <w:r>
        <w:br/>
      </w:r>
      <w:r>
        <w:rPr>
          <w:rFonts w:ascii="Times New Roman"/>
          <w:b w:val="false"/>
          <w:i w:val="false"/>
          <w:color w:val="000000"/>
          <w:sz w:val="28"/>
        </w:rPr>
        <w:t xml:space="preserve">
1.1 доход от реали- </w:t>
      </w:r>
      <w:r>
        <w:br/>
      </w:r>
      <w:r>
        <w:rPr>
          <w:rFonts w:ascii="Times New Roman"/>
          <w:b w:val="false"/>
          <w:i w:val="false"/>
          <w:color w:val="000000"/>
          <w:sz w:val="28"/>
        </w:rPr>
        <w:t xml:space="preserve">
    зации готовой </w:t>
      </w:r>
      <w:r>
        <w:br/>
      </w:r>
      <w:r>
        <w:rPr>
          <w:rFonts w:ascii="Times New Roman"/>
          <w:b w:val="false"/>
          <w:i w:val="false"/>
          <w:color w:val="000000"/>
          <w:sz w:val="28"/>
        </w:rPr>
        <w:t xml:space="preserve">
    продукции (товаров, </w:t>
      </w:r>
      <w:r>
        <w:br/>
      </w:r>
      <w:r>
        <w:rPr>
          <w:rFonts w:ascii="Times New Roman"/>
          <w:b w:val="false"/>
          <w:i w:val="false"/>
          <w:color w:val="000000"/>
          <w:sz w:val="28"/>
        </w:rPr>
        <w:t xml:space="preserve">
    работ, услуг)       19717003     38761622   58726062   74913467 </w:t>
      </w:r>
      <w:r>
        <w:br/>
      </w:r>
      <w:r>
        <w:rPr>
          <w:rFonts w:ascii="Times New Roman"/>
          <w:b w:val="false"/>
          <w:i w:val="false"/>
          <w:color w:val="000000"/>
          <w:sz w:val="28"/>
        </w:rPr>
        <w:t xml:space="preserve">
1.2 авансы полученные       </w:t>
      </w:r>
      <w:r>
        <w:br/>
      </w:r>
      <w:r>
        <w:rPr>
          <w:rFonts w:ascii="Times New Roman"/>
          <w:b w:val="false"/>
          <w:i w:val="false"/>
          <w:color w:val="000000"/>
          <w:sz w:val="28"/>
        </w:rPr>
        <w:t xml:space="preserve">
1.3 вознаграждения                     </w:t>
      </w:r>
      <w:r>
        <w:br/>
      </w:r>
      <w:r>
        <w:rPr>
          <w:rFonts w:ascii="Times New Roman"/>
          <w:b w:val="false"/>
          <w:i w:val="false"/>
          <w:color w:val="000000"/>
          <w:sz w:val="28"/>
        </w:rPr>
        <w:t xml:space="preserve">
1.4 дивиденды                   </w:t>
      </w:r>
      <w:r>
        <w:br/>
      </w:r>
      <w:r>
        <w:rPr>
          <w:rFonts w:ascii="Times New Roman"/>
          <w:b w:val="false"/>
          <w:i w:val="false"/>
          <w:color w:val="000000"/>
          <w:sz w:val="28"/>
        </w:rPr>
        <w:t xml:space="preserve">
1.5 роялти                     </w:t>
      </w:r>
      <w:r>
        <w:br/>
      </w:r>
      <w:r>
        <w:rPr>
          <w:rFonts w:ascii="Times New Roman"/>
          <w:b w:val="false"/>
          <w:i w:val="false"/>
          <w:color w:val="000000"/>
          <w:sz w:val="28"/>
        </w:rPr>
        <w:t xml:space="preserve">
1.6 прочие поступления         0            0          0         0     </w:t>
      </w:r>
      <w:r>
        <w:br/>
      </w:r>
      <w:r>
        <w:rPr>
          <w:rFonts w:ascii="Times New Roman"/>
          <w:b w:val="false"/>
          <w:i w:val="false"/>
          <w:color w:val="000000"/>
          <w:sz w:val="28"/>
        </w:rPr>
        <w:t xml:space="preserve">
I.2. Выбытие денег:     17457290     35826116   56457040   67657510 </w:t>
      </w:r>
      <w:r>
        <w:br/>
      </w:r>
      <w:r>
        <w:rPr>
          <w:rFonts w:ascii="Times New Roman"/>
          <w:b w:val="false"/>
          <w:i w:val="false"/>
          <w:color w:val="000000"/>
          <w:sz w:val="28"/>
        </w:rPr>
        <w:t xml:space="preserve">
2.1 по счетам </w:t>
      </w:r>
      <w:r>
        <w:br/>
      </w:r>
      <w:r>
        <w:rPr>
          <w:rFonts w:ascii="Times New Roman"/>
          <w:b w:val="false"/>
          <w:i w:val="false"/>
          <w:color w:val="000000"/>
          <w:sz w:val="28"/>
        </w:rPr>
        <w:t xml:space="preserve">
    поставщиков и </w:t>
      </w:r>
      <w:r>
        <w:br/>
      </w:r>
      <w:r>
        <w:rPr>
          <w:rFonts w:ascii="Times New Roman"/>
          <w:b w:val="false"/>
          <w:i w:val="false"/>
          <w:color w:val="000000"/>
          <w:sz w:val="28"/>
        </w:rPr>
        <w:t xml:space="preserve">
    подрядчиков         12641171     24947485   38055521   49456798 </w:t>
      </w:r>
      <w:r>
        <w:br/>
      </w:r>
      <w:r>
        <w:rPr>
          <w:rFonts w:ascii="Times New Roman"/>
          <w:b w:val="false"/>
          <w:i w:val="false"/>
          <w:color w:val="000000"/>
          <w:sz w:val="28"/>
        </w:rPr>
        <w:t xml:space="preserve">
2.2 авансы выданные        </w:t>
      </w:r>
      <w:r>
        <w:br/>
      </w:r>
      <w:r>
        <w:rPr>
          <w:rFonts w:ascii="Times New Roman"/>
          <w:b w:val="false"/>
          <w:i w:val="false"/>
          <w:color w:val="000000"/>
          <w:sz w:val="28"/>
        </w:rPr>
        <w:t xml:space="preserve">
2.3 по заработной </w:t>
      </w:r>
      <w:r>
        <w:br/>
      </w:r>
      <w:r>
        <w:rPr>
          <w:rFonts w:ascii="Times New Roman"/>
          <w:b w:val="false"/>
          <w:i w:val="false"/>
          <w:color w:val="000000"/>
          <w:sz w:val="28"/>
        </w:rPr>
        <w:t xml:space="preserve">
    плате                2039913     3913066     5785120   7644723 </w:t>
      </w:r>
      <w:r>
        <w:br/>
      </w:r>
      <w:r>
        <w:rPr>
          <w:rFonts w:ascii="Times New Roman"/>
          <w:b w:val="false"/>
          <w:i w:val="false"/>
          <w:color w:val="000000"/>
          <w:sz w:val="28"/>
        </w:rPr>
        <w:t xml:space="preserve">
2.4 в фонды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633957     1259479     1884633    2505628 </w:t>
      </w:r>
      <w:r>
        <w:br/>
      </w:r>
      <w:r>
        <w:rPr>
          <w:rFonts w:ascii="Times New Roman"/>
          <w:b w:val="false"/>
          <w:i w:val="false"/>
          <w:color w:val="000000"/>
          <w:sz w:val="28"/>
        </w:rPr>
        <w:t xml:space="preserve">
2.5 по налогам           1779345     5010491     9707159    6739433 </w:t>
      </w:r>
      <w:r>
        <w:br/>
      </w:r>
      <w:r>
        <w:rPr>
          <w:rFonts w:ascii="Times New Roman"/>
          <w:b w:val="false"/>
          <w:i w:val="false"/>
          <w:color w:val="000000"/>
          <w:sz w:val="28"/>
        </w:rPr>
        <w:t xml:space="preserve">
2.6 выплата </w:t>
      </w:r>
      <w:r>
        <w:br/>
      </w:r>
      <w:r>
        <w:rPr>
          <w:rFonts w:ascii="Times New Roman"/>
          <w:b w:val="false"/>
          <w:i w:val="false"/>
          <w:color w:val="000000"/>
          <w:sz w:val="28"/>
        </w:rPr>
        <w:t xml:space="preserve">
    вознаграждений                               </w:t>
      </w:r>
      <w:r>
        <w:br/>
      </w:r>
      <w:r>
        <w:rPr>
          <w:rFonts w:ascii="Times New Roman"/>
          <w:b w:val="false"/>
          <w:i w:val="false"/>
          <w:color w:val="000000"/>
          <w:sz w:val="28"/>
        </w:rPr>
        <w:t xml:space="preserve">
2.7 прочие выплаты        362904      695594     1024606   1310928              </w:t>
      </w:r>
      <w:r>
        <w:br/>
      </w:r>
      <w:r>
        <w:rPr>
          <w:rFonts w:ascii="Times New Roman"/>
          <w:b w:val="false"/>
          <w:i w:val="false"/>
          <w:color w:val="000000"/>
          <w:sz w:val="28"/>
        </w:rPr>
        <w:t xml:space="preserve">
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2259713     2935506     2269022    7255957 </w:t>
      </w:r>
      <w:r>
        <w:br/>
      </w:r>
      <w:r>
        <w:rPr>
          <w:rFonts w:ascii="Times New Roman"/>
          <w:b w:val="false"/>
          <w:i w:val="false"/>
          <w:color w:val="000000"/>
          <w:sz w:val="28"/>
        </w:rPr>
        <w:t xml:space="preserve">
II.  Движение денег </w:t>
      </w:r>
      <w:r>
        <w:br/>
      </w:r>
      <w:r>
        <w:rPr>
          <w:rFonts w:ascii="Times New Roman"/>
          <w:b w:val="false"/>
          <w:i w:val="false"/>
          <w:color w:val="000000"/>
          <w:sz w:val="28"/>
        </w:rPr>
        <w:t xml:space="preserve">
     от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доход от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1.2  доход от выбытия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1.3  доход от выбытия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1.4  доход от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1.5  доход от получения </w:t>
      </w:r>
      <w:r>
        <w:br/>
      </w:r>
      <w:r>
        <w:rPr>
          <w:rFonts w:ascii="Times New Roman"/>
          <w:b w:val="false"/>
          <w:i w:val="false"/>
          <w:color w:val="000000"/>
          <w:sz w:val="28"/>
        </w:rPr>
        <w:t xml:space="preserve">
     займов, предостав- </w:t>
      </w:r>
      <w:r>
        <w:br/>
      </w:r>
      <w:r>
        <w:rPr>
          <w:rFonts w:ascii="Times New Roman"/>
          <w:b w:val="false"/>
          <w:i w:val="false"/>
          <w:color w:val="000000"/>
          <w:sz w:val="28"/>
        </w:rPr>
        <w:t xml:space="preserve">
     ленных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1.6  прочие поступления            </w:t>
      </w:r>
      <w:r>
        <w:br/>
      </w:r>
      <w:r>
        <w:rPr>
          <w:rFonts w:ascii="Times New Roman"/>
          <w:b w:val="false"/>
          <w:i w:val="false"/>
          <w:color w:val="000000"/>
          <w:sz w:val="28"/>
        </w:rPr>
        <w:t xml:space="preserve">
II.2. Выбытие денег:     1137754    1587879    1934581    1961511   </w:t>
      </w:r>
      <w:r>
        <w:br/>
      </w:r>
      <w:r>
        <w:rPr>
          <w:rFonts w:ascii="Times New Roman"/>
          <w:b w:val="false"/>
          <w:i w:val="false"/>
          <w:color w:val="000000"/>
          <w:sz w:val="28"/>
        </w:rPr>
        <w:t xml:space="preserve">
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основных средств    1137754    1587879    1934581    1961511   </w:t>
      </w:r>
      <w:r>
        <w:br/>
      </w:r>
      <w:r>
        <w:rPr>
          <w:rFonts w:ascii="Times New Roman"/>
          <w:b w:val="false"/>
          <w:i w:val="false"/>
          <w:color w:val="000000"/>
          <w:sz w:val="28"/>
        </w:rPr>
        <w:t xml:space="preserve">
2.3  приобретение </w:t>
      </w:r>
      <w:r>
        <w:br/>
      </w:r>
      <w:r>
        <w:rPr>
          <w:rFonts w:ascii="Times New Roman"/>
          <w:b w:val="false"/>
          <w:i w:val="false"/>
          <w:color w:val="000000"/>
          <w:sz w:val="28"/>
        </w:rPr>
        <w:t xml:space="preserve">
     других долго- </w:t>
      </w:r>
      <w:r>
        <w:br/>
      </w:r>
      <w:r>
        <w:rPr>
          <w:rFonts w:ascii="Times New Roman"/>
          <w:b w:val="false"/>
          <w:i w:val="false"/>
          <w:color w:val="000000"/>
          <w:sz w:val="28"/>
        </w:rPr>
        <w:t xml:space="preserve">
     срочных активов </w:t>
      </w:r>
      <w:r>
        <w:br/>
      </w:r>
      <w:r>
        <w:rPr>
          <w:rFonts w:ascii="Times New Roman"/>
          <w:b w:val="false"/>
          <w:i w:val="false"/>
          <w:color w:val="000000"/>
          <w:sz w:val="28"/>
        </w:rPr>
        <w:t xml:space="preserve">
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-1137754  -1587879  -1934581  -1961511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w:t>
      </w:r>
      <w:r>
        <w:br/>
      </w:r>
      <w:r>
        <w:rPr>
          <w:rFonts w:ascii="Times New Roman"/>
          <w:b w:val="false"/>
          <w:i w:val="false"/>
          <w:color w:val="000000"/>
          <w:sz w:val="28"/>
        </w:rPr>
        <w:t xml:space="preserve">
      денег:                  0         0          0         0      </w:t>
      </w:r>
      <w:r>
        <w:br/>
      </w:r>
      <w:r>
        <w:rPr>
          <w:rFonts w:ascii="Times New Roman"/>
          <w:b w:val="false"/>
          <w:i w:val="false"/>
          <w:color w:val="000000"/>
          <w:sz w:val="28"/>
        </w:rPr>
        <w:t xml:space="preserve">
1.1  от выпуска акций </w:t>
      </w:r>
      <w:r>
        <w:br/>
      </w:r>
      <w:r>
        <w:rPr>
          <w:rFonts w:ascii="Times New Roman"/>
          <w:b w:val="false"/>
          <w:i w:val="false"/>
          <w:color w:val="000000"/>
          <w:sz w:val="28"/>
        </w:rPr>
        <w:t xml:space="preserve">
     и других ценных </w:t>
      </w:r>
      <w:r>
        <w:br/>
      </w:r>
      <w:r>
        <w:rPr>
          <w:rFonts w:ascii="Times New Roman"/>
          <w:b w:val="false"/>
          <w:i w:val="false"/>
          <w:color w:val="000000"/>
          <w:sz w:val="28"/>
        </w:rPr>
        <w:t xml:space="preserve">
     бумаг                        </w:t>
      </w:r>
      <w:r>
        <w:br/>
      </w:r>
      <w:r>
        <w:rPr>
          <w:rFonts w:ascii="Times New Roman"/>
          <w:b w:val="false"/>
          <w:i w:val="false"/>
          <w:color w:val="000000"/>
          <w:sz w:val="28"/>
        </w:rPr>
        <w:t xml:space="preserve">
1.2  получение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1.3  прочие </w:t>
      </w:r>
      <w:r>
        <w:br/>
      </w:r>
      <w:r>
        <w:rPr>
          <w:rFonts w:ascii="Times New Roman"/>
          <w:b w:val="false"/>
          <w:i w:val="false"/>
          <w:color w:val="000000"/>
          <w:sz w:val="28"/>
        </w:rPr>
        <w:t xml:space="preserve">
     поступления </w:t>
      </w:r>
      <w:r>
        <w:br/>
      </w:r>
      <w:r>
        <w:rPr>
          <w:rFonts w:ascii="Times New Roman"/>
          <w:b w:val="false"/>
          <w:i w:val="false"/>
          <w:color w:val="000000"/>
          <w:sz w:val="28"/>
        </w:rPr>
        <w:t xml:space="preserve">
III.2 Выбытие денег           0         0          0          0 </w:t>
      </w:r>
      <w:r>
        <w:br/>
      </w:r>
      <w:r>
        <w:rPr>
          <w:rFonts w:ascii="Times New Roman"/>
          <w:b w:val="false"/>
          <w:i w:val="false"/>
          <w:color w:val="000000"/>
          <w:sz w:val="28"/>
        </w:rPr>
        <w:t xml:space="preserve">
2.1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2.2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2.3  выплата дивидендов   </w:t>
      </w:r>
      <w:r>
        <w:br/>
      </w:r>
      <w:r>
        <w:rPr>
          <w:rFonts w:ascii="Times New Roman"/>
          <w:b w:val="false"/>
          <w:i w:val="false"/>
          <w:color w:val="000000"/>
          <w:sz w:val="28"/>
        </w:rPr>
        <w:t xml:space="preserve">
2.4  прочие выплаты               </w:t>
      </w:r>
      <w:r>
        <w:br/>
      </w:r>
      <w:r>
        <w:rPr>
          <w:rFonts w:ascii="Times New Roman"/>
          <w:b w:val="false"/>
          <w:i w:val="false"/>
          <w:color w:val="000000"/>
          <w:sz w:val="28"/>
        </w:rPr>
        <w:t xml:space="preserve">
III.3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денег в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0         0           0         0     </w:t>
      </w:r>
      <w:r>
        <w:br/>
      </w:r>
      <w:r>
        <w:rPr>
          <w:rFonts w:ascii="Times New Roman"/>
          <w:b w:val="false"/>
          <w:i w:val="false"/>
          <w:color w:val="000000"/>
          <w:sz w:val="28"/>
        </w:rPr>
        <w:t xml:space="preserve">
      ИТОГО: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денег               1121959   1347627    334441     5294446 </w:t>
      </w:r>
      <w:r>
        <w:br/>
      </w:r>
      <w:r>
        <w:rPr>
          <w:rFonts w:ascii="Times New Roman"/>
          <w:b w:val="false"/>
          <w:i w:val="false"/>
          <w:color w:val="000000"/>
          <w:sz w:val="28"/>
        </w:rPr>
        <w:t xml:space="preserve">
      Деньги на начало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Деньги на конец </w:t>
      </w:r>
      <w:r>
        <w:br/>
      </w:r>
      <w:r>
        <w:rPr>
          <w:rFonts w:ascii="Times New Roman"/>
          <w:b w:val="false"/>
          <w:i w:val="false"/>
          <w:color w:val="000000"/>
          <w:sz w:val="28"/>
        </w:rPr>
        <w:t xml:space="preserve">
      периода             1121959   1347627    334441     5294446  </w:t>
      </w:r>
      <w:r>
        <w:br/>
      </w:r>
      <w:r>
        <w:rPr>
          <w:rFonts w:ascii="Times New Roman"/>
          <w:b w:val="false"/>
          <w:i w:val="false"/>
          <w:color w:val="000000"/>
          <w:sz w:val="28"/>
        </w:rPr>
        <w:t xml:space="preserve">
____________________________________________________________________ </w:t>
      </w:r>
    </w:p>
    <w:bookmarkStart w:name="z113" w:id="110"/>
    <w:p>
      <w:pPr>
        <w:spacing w:after="0"/>
        <w:ind w:left="0"/>
        <w:jc w:val="both"/>
      </w:pPr>
      <w:r>
        <w:rPr>
          <w:rFonts w:ascii="Times New Roman"/>
          <w:b w:val="false"/>
          <w:i w:val="false"/>
          <w:color w:val="000000"/>
          <w:sz w:val="28"/>
        </w:rPr>
        <w:t xml:space="preserve">
                                                   Приложение 77 </w:t>
      </w:r>
      <w:r>
        <w:br/>
      </w:r>
      <w:r>
        <w:rPr>
          <w:rFonts w:ascii="Times New Roman"/>
          <w:b w:val="false"/>
          <w:i w:val="false"/>
          <w:color w:val="000000"/>
          <w:sz w:val="28"/>
        </w:rPr>
        <w:t>
 </w:t>
      </w:r>
    </w:p>
    <w:bookmarkEnd w:id="110"/>
    <w:p>
      <w:pPr>
        <w:spacing w:after="0"/>
        <w:ind w:left="0"/>
        <w:jc w:val="both"/>
      </w:pPr>
      <w:r>
        <w:rPr>
          <w:rFonts w:ascii="Times New Roman"/>
          <w:b/>
          <w:i w:val="false"/>
          <w:color w:val="000000"/>
          <w:sz w:val="28"/>
        </w:rPr>
        <w:t xml:space="preserve">                                                                   Прогноз расходов на 2004 год </w:t>
      </w:r>
      <w:r>
        <w:br/>
      </w:r>
      <w:r>
        <w:rPr>
          <w:rFonts w:ascii="Times New Roman"/>
          <w:b w:val="false"/>
          <w:i w:val="false"/>
          <w:color w:val="000000"/>
          <w:sz w:val="28"/>
        </w:rPr>
        <w:t>
</w:t>
      </w:r>
      <w:r>
        <w:rPr>
          <w:rFonts w:ascii="Times New Roman"/>
          <w:b w:val="false"/>
          <w:i w:val="false"/>
          <w:color w:val="000000"/>
          <w:sz w:val="28"/>
          <w:u w:val="single"/>
        </w:rPr>
        <w:t xml:space="preserve">                         АО "Локомотив" </w:t>
      </w:r>
      <w:r>
        <w:br/>
      </w:r>
      <w:r>
        <w:rPr>
          <w:rFonts w:ascii="Times New Roman"/>
          <w:b w:val="false"/>
          <w:i w:val="false"/>
          <w:color w:val="000000"/>
          <w:sz w:val="28"/>
        </w:rPr>
        <w:t>
 </w:t>
      </w:r>
      <w:r>
        <w:br/>
      </w:r>
      <w:r>
        <w:rPr>
          <w:rFonts w:ascii="Times New Roman"/>
          <w:b w:val="false"/>
          <w:i w:val="false"/>
          <w:color w:val="000000"/>
          <w:sz w:val="28"/>
        </w:rPr>
        <w:t xml:space="preserve">
                                                       форма 4 НК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2004 г.(оценка) </w:t>
      </w:r>
      <w:r>
        <w:br/>
      </w:r>
      <w:r>
        <w:rPr>
          <w:rFonts w:ascii="Times New Roman"/>
          <w:b w:val="false"/>
          <w:i w:val="false"/>
          <w:color w:val="000000"/>
          <w:sz w:val="28"/>
        </w:rPr>
        <w:t xml:space="preserve">
п/п|   показателей    |____________________________________________ </w:t>
      </w:r>
      <w:r>
        <w:br/>
      </w:r>
      <w:r>
        <w:rPr>
          <w:rFonts w:ascii="Times New Roman"/>
          <w:b w:val="false"/>
          <w:i w:val="false"/>
          <w:color w:val="000000"/>
          <w:sz w:val="28"/>
        </w:rPr>
        <w:t xml:space="preserve">
   |                  |1 квартал |1 полугодие|9 месяцев |  Год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Вceгo (стр.1+ </w:t>
      </w:r>
      <w:r>
        <w:br/>
      </w:r>
      <w:r>
        <w:rPr>
          <w:rFonts w:ascii="Times New Roman"/>
          <w:b w:val="false"/>
          <w:i w:val="false"/>
          <w:color w:val="000000"/>
          <w:sz w:val="28"/>
        </w:rPr>
        <w:t xml:space="preserve">
    + стр.2+стр.3        302260      609183    923917    1275491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1  Общие и администра- </w:t>
      </w:r>
      <w:r>
        <w:br/>
      </w:r>
      <w:r>
        <w:rPr>
          <w:rFonts w:ascii="Times New Roman"/>
          <w:b w:val="false"/>
          <w:i w:val="false"/>
          <w:color w:val="000000"/>
          <w:sz w:val="28"/>
        </w:rPr>
        <w:t xml:space="preserve">
    тивные расходы, </w:t>
      </w:r>
      <w:r>
        <w:br/>
      </w:r>
      <w:r>
        <w:rPr>
          <w:rFonts w:ascii="Times New Roman"/>
          <w:b w:val="false"/>
          <w:i w:val="false"/>
          <w:color w:val="000000"/>
          <w:sz w:val="28"/>
        </w:rPr>
        <w:t xml:space="preserve">
    всего                302260      609183    923917    1275491 </w:t>
      </w:r>
      <w:r>
        <w:br/>
      </w:r>
      <w:r>
        <w:rPr>
          <w:rFonts w:ascii="Times New Roman"/>
          <w:b w:val="false"/>
          <w:i w:val="false"/>
          <w:color w:val="000000"/>
          <w:sz w:val="28"/>
        </w:rPr>
        <w:t xml:space="preserve">
1.1 Материалы              2491        3592      4693       5794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117115      239303    360357     476737 </w:t>
      </w:r>
      <w:r>
        <w:br/>
      </w:r>
      <w:r>
        <w:rPr>
          <w:rFonts w:ascii="Times New Roman"/>
          <w:b w:val="false"/>
          <w:i w:val="false"/>
          <w:color w:val="000000"/>
          <w:sz w:val="28"/>
        </w:rPr>
        <w:t xml:space="preserve">
1.3 Отчисления </w:t>
      </w:r>
      <w:r>
        <w:br/>
      </w:r>
      <w:r>
        <w:rPr>
          <w:rFonts w:ascii="Times New Roman"/>
          <w:b w:val="false"/>
          <w:i w:val="false"/>
          <w:color w:val="000000"/>
          <w:sz w:val="28"/>
        </w:rPr>
        <w:t xml:space="preserve">
    от оплаты труда       20604       41069     61362      81826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1013        2026      3039       4052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808        1616      2424       3233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1415        1763      2023       3438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10164       22760     33954      43454    </w:t>
      </w:r>
      <w:r>
        <w:br/>
      </w:r>
      <w:r>
        <w:rPr>
          <w:rFonts w:ascii="Times New Roman"/>
          <w:b w:val="false"/>
          <w:i w:val="false"/>
          <w:color w:val="000000"/>
          <w:sz w:val="28"/>
        </w:rPr>
        <w:t xml:space="preserve">
1.7.1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10164       22760     33954      43454 </w:t>
      </w:r>
      <w:r>
        <w:br/>
      </w:r>
      <w:r>
        <w:rPr>
          <w:rFonts w:ascii="Times New Roman"/>
          <w:b w:val="false"/>
          <w:i w:val="false"/>
          <w:color w:val="000000"/>
          <w:sz w:val="28"/>
        </w:rPr>
        <w:t xml:space="preserve">
1.7.2 сверх норм             -          -         -          -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          -         -          -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558        1296       1928      2458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         -           -         -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92324       194097    288090    390221 </w:t>
      </w:r>
      <w:r>
        <w:br/>
      </w:r>
      <w:r>
        <w:rPr>
          <w:rFonts w:ascii="Times New Roman"/>
          <w:b w:val="false"/>
          <w:i w:val="false"/>
          <w:color w:val="000000"/>
          <w:sz w:val="28"/>
        </w:rPr>
        <w:t xml:space="preserve">
1.12 Канцелярские </w:t>
      </w:r>
      <w:r>
        <w:br/>
      </w:r>
      <w:r>
        <w:rPr>
          <w:rFonts w:ascii="Times New Roman"/>
          <w:b w:val="false"/>
          <w:i w:val="false"/>
          <w:color w:val="000000"/>
          <w:sz w:val="28"/>
        </w:rPr>
        <w:t xml:space="preserve">
     и типографские </w:t>
      </w:r>
      <w:r>
        <w:br/>
      </w:r>
      <w:r>
        <w:rPr>
          <w:rFonts w:ascii="Times New Roman"/>
          <w:b w:val="false"/>
          <w:i w:val="false"/>
          <w:color w:val="000000"/>
          <w:sz w:val="28"/>
        </w:rPr>
        <w:t xml:space="preserve">
     расходы                1094         2188      3282      4377   </w:t>
      </w:r>
      <w:r>
        <w:br/>
      </w:r>
      <w:r>
        <w:rPr>
          <w:rFonts w:ascii="Times New Roman"/>
          <w:b w:val="false"/>
          <w:i w:val="false"/>
          <w:color w:val="000000"/>
          <w:sz w:val="28"/>
        </w:rPr>
        <w:t xml:space="preserve">
1.13 Услуги связи           5976        11915     17855     23830 </w:t>
      </w:r>
      <w:r>
        <w:br/>
      </w:r>
      <w:r>
        <w:rPr>
          <w:rFonts w:ascii="Times New Roman"/>
          <w:b w:val="false"/>
          <w:i w:val="false"/>
          <w:color w:val="000000"/>
          <w:sz w:val="28"/>
        </w:rPr>
        <w:t xml:space="preserve">
1.14 Расходы на охрану       -            -         -          -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            -         -          - </w:t>
      </w:r>
      <w:r>
        <w:br/>
      </w:r>
      <w:r>
        <w:rPr>
          <w:rFonts w:ascii="Times New Roman"/>
          <w:b w:val="false"/>
          <w:i w:val="false"/>
          <w:color w:val="000000"/>
          <w:sz w:val="28"/>
        </w:rPr>
        <w:t xml:space="preserve">
1.16 Банковские услуги      8452        16905     25359     33815   </w:t>
      </w:r>
      <w:r>
        <w:br/>
      </w:r>
      <w:r>
        <w:rPr>
          <w:rFonts w:ascii="Times New Roman"/>
          <w:b w:val="false"/>
          <w:i w:val="false"/>
          <w:color w:val="000000"/>
          <w:sz w:val="28"/>
        </w:rPr>
        <w:t xml:space="preserve">
1.17 Судебные издержки       -            -         -          -    </w:t>
      </w:r>
      <w:r>
        <w:br/>
      </w:r>
      <w:r>
        <w:rPr>
          <w:rFonts w:ascii="Times New Roman"/>
          <w:b w:val="false"/>
          <w:i w:val="false"/>
          <w:color w:val="000000"/>
          <w:sz w:val="28"/>
        </w:rPr>
        <w:t xml:space="preserve">
1.18 Штрафы, пени            -            -         -          - </w:t>
      </w:r>
      <w:r>
        <w:br/>
      </w:r>
      <w:r>
        <w:rPr>
          <w:rFonts w:ascii="Times New Roman"/>
          <w:b w:val="false"/>
          <w:i w:val="false"/>
          <w:color w:val="000000"/>
          <w:sz w:val="28"/>
        </w:rPr>
        <w:t xml:space="preserve">
     и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w:t>
      </w:r>
      <w:r>
        <w:br/>
      </w:r>
      <w:r>
        <w:rPr>
          <w:rFonts w:ascii="Times New Roman"/>
          <w:b w:val="false"/>
          <w:i w:val="false"/>
          <w:color w:val="000000"/>
          <w:sz w:val="28"/>
        </w:rPr>
        <w:t xml:space="preserve">
1.19 Штрафы и пени </w:t>
      </w:r>
      <w:r>
        <w:br/>
      </w:r>
      <w:r>
        <w:rPr>
          <w:rFonts w:ascii="Times New Roman"/>
          <w:b w:val="false"/>
          <w:i w:val="false"/>
          <w:color w:val="000000"/>
          <w:sz w:val="28"/>
        </w:rPr>
        <w:t xml:space="preserve">
     за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            -         -          -     </w:t>
      </w:r>
      <w:r>
        <w:br/>
      </w:r>
      <w:r>
        <w:rPr>
          <w:rFonts w:ascii="Times New Roman"/>
          <w:b w:val="false"/>
          <w:i w:val="false"/>
          <w:color w:val="000000"/>
          <w:sz w:val="28"/>
        </w:rPr>
        <w:t xml:space="preserve">
1.20 Убытки от хищений, </w:t>
      </w:r>
      <w:r>
        <w:br/>
      </w:r>
      <w:r>
        <w:rPr>
          <w:rFonts w:ascii="Times New Roman"/>
          <w:b w:val="false"/>
          <w:i w:val="false"/>
          <w:color w:val="000000"/>
          <w:sz w:val="28"/>
        </w:rPr>
        <w:t xml:space="preserve">
     сверхнормативные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            -         -          -     </w:t>
      </w:r>
      <w:r>
        <w:br/>
      </w:r>
      <w:r>
        <w:rPr>
          <w:rFonts w:ascii="Times New Roman"/>
          <w:b w:val="false"/>
          <w:i w:val="false"/>
          <w:color w:val="000000"/>
          <w:sz w:val="28"/>
        </w:rPr>
        <w:t xml:space="preserve">
1.21 Расходы по аренде      -            -         -          - </w:t>
      </w:r>
      <w:r>
        <w:br/>
      </w:r>
      <w:r>
        <w:rPr>
          <w:rFonts w:ascii="Times New Roman"/>
          <w:b w:val="false"/>
          <w:i w:val="false"/>
          <w:color w:val="000000"/>
          <w:sz w:val="28"/>
        </w:rPr>
        <w:t xml:space="preserve">
1.22 Расходы на             -            -         -          - </w:t>
      </w:r>
      <w:r>
        <w:br/>
      </w:r>
      <w:r>
        <w:rPr>
          <w:rFonts w:ascii="Times New Roman"/>
          <w:b w:val="false"/>
          <w:i w:val="false"/>
          <w:color w:val="000000"/>
          <w:sz w:val="28"/>
        </w:rPr>
        <w:t xml:space="preserve">
     социальную сферу       -            -         -          -    </w:t>
      </w:r>
      <w:r>
        <w:br/>
      </w:r>
      <w:r>
        <w:rPr>
          <w:rFonts w:ascii="Times New Roman"/>
          <w:b w:val="false"/>
          <w:i w:val="false"/>
          <w:color w:val="000000"/>
          <w:sz w:val="28"/>
        </w:rPr>
        <w:t xml:space="preserve">
1.23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долгам                 -            -         -          -     </w:t>
      </w:r>
      <w:r>
        <w:br/>
      </w:r>
      <w:r>
        <w:rPr>
          <w:rFonts w:ascii="Times New Roman"/>
          <w:b w:val="false"/>
          <w:i w:val="false"/>
          <w:color w:val="000000"/>
          <w:sz w:val="28"/>
        </w:rPr>
        <w:t xml:space="preserve">
1.24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2773       2837       6414       9514  </w:t>
      </w:r>
      <w:r>
        <w:br/>
      </w:r>
      <w:r>
        <w:rPr>
          <w:rFonts w:ascii="Times New Roman"/>
          <w:b w:val="false"/>
          <w:i w:val="false"/>
          <w:color w:val="000000"/>
          <w:sz w:val="28"/>
        </w:rPr>
        <w:t xml:space="preserve">
1.25 Благотворительная </w:t>
      </w:r>
      <w:r>
        <w:br/>
      </w:r>
      <w:r>
        <w:rPr>
          <w:rFonts w:ascii="Times New Roman"/>
          <w:b w:val="false"/>
          <w:i w:val="false"/>
          <w:color w:val="000000"/>
          <w:sz w:val="28"/>
        </w:rPr>
        <w:t xml:space="preserve">
     помощь                 -            -          -          -   </w:t>
      </w:r>
      <w:r>
        <w:br/>
      </w:r>
      <w:r>
        <w:rPr>
          <w:rFonts w:ascii="Times New Roman"/>
          <w:b w:val="false"/>
          <w:i w:val="false"/>
          <w:color w:val="000000"/>
          <w:sz w:val="28"/>
        </w:rPr>
        <w:t xml:space="preserve">
1.26 Прочие расходы       37473      67816      113137     146996   </w:t>
      </w:r>
      <w:r>
        <w:br/>
      </w:r>
      <w:r>
        <w:rPr>
          <w:rFonts w:ascii="Times New Roman"/>
          <w:b w:val="false"/>
          <w:i w:val="false"/>
          <w:color w:val="000000"/>
          <w:sz w:val="28"/>
        </w:rPr>
        <w:t xml:space="preserve">
  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всего           -           -          -           - </w:t>
      </w:r>
      <w:r>
        <w:br/>
      </w:r>
      <w:r>
        <w:rPr>
          <w:rFonts w:ascii="Times New Roman"/>
          <w:b w:val="false"/>
          <w:i w:val="false"/>
          <w:color w:val="000000"/>
          <w:sz w:val="28"/>
        </w:rPr>
        <w:t xml:space="preserve">
3.  Расходы по процентам, </w:t>
      </w:r>
      <w:r>
        <w:br/>
      </w:r>
      <w:r>
        <w:rPr>
          <w:rFonts w:ascii="Times New Roman"/>
          <w:b w:val="false"/>
          <w:i w:val="false"/>
          <w:color w:val="000000"/>
          <w:sz w:val="28"/>
        </w:rPr>
        <w:t xml:space="preserve">
     всего                   -           -          -           - </w:t>
      </w:r>
      <w:r>
        <w:br/>
      </w:r>
      <w:r>
        <w:rPr>
          <w:rFonts w:ascii="Times New Roman"/>
          <w:b w:val="false"/>
          <w:i w:val="false"/>
          <w:color w:val="000000"/>
          <w:sz w:val="28"/>
        </w:rPr>
        <w:t xml:space="preserve">
___________________________________________________________________ </w:t>
      </w:r>
    </w:p>
    <w:bookmarkStart w:name="z114" w:id="111"/>
    <w:p>
      <w:pPr>
        <w:spacing w:after="0"/>
        <w:ind w:left="0"/>
        <w:jc w:val="both"/>
      </w:pPr>
      <w:r>
        <w:rPr>
          <w:rFonts w:ascii="Times New Roman"/>
          <w:b w:val="false"/>
          <w:i w:val="false"/>
          <w:color w:val="000000"/>
          <w:sz w:val="28"/>
        </w:rPr>
        <w:t xml:space="preserve">
                                                  Приложение 78 </w:t>
      </w:r>
      <w:r>
        <w:br/>
      </w:r>
      <w:r>
        <w:rPr>
          <w:rFonts w:ascii="Times New Roman"/>
          <w:b w:val="false"/>
          <w:i w:val="false"/>
          <w:color w:val="000000"/>
          <w:sz w:val="28"/>
        </w:rPr>
        <w:t>
 </w:t>
      </w:r>
    </w:p>
    <w:bookmarkEnd w:id="111"/>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АО "Локомотив"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2004-2006 годах </w:t>
      </w:r>
      <w:r>
        <w:br/>
      </w:r>
      <w:r>
        <w:rPr>
          <w:rFonts w:ascii="Times New Roman"/>
          <w:b w:val="false"/>
          <w:i w:val="false"/>
          <w:color w:val="000000"/>
          <w:sz w:val="28"/>
        </w:rPr>
        <w:t xml:space="preserve">
                                                форма 5-НК </w:t>
      </w:r>
      <w:r>
        <w:br/>
      </w: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Период    !Общая    ! Источники </w:t>
      </w:r>
      <w:r>
        <w:br/>
      </w:r>
      <w:r>
        <w:rPr>
          <w:rFonts w:ascii="Times New Roman"/>
          <w:b w:val="false"/>
          <w:i w:val="false"/>
          <w:color w:val="000000"/>
          <w:sz w:val="28"/>
        </w:rPr>
        <w:t xml:space="preserve">
п/п!     проекта        ! реализации !стоимость! финансирования </w:t>
      </w:r>
      <w:r>
        <w:br/>
      </w:r>
      <w:r>
        <w:rPr>
          <w:rFonts w:ascii="Times New Roman"/>
          <w:b w:val="false"/>
          <w:i w:val="false"/>
          <w:color w:val="000000"/>
          <w:sz w:val="28"/>
        </w:rPr>
        <w:t xml:space="preserve">
   !                    !            !         ! </w:t>
      </w:r>
      <w:r>
        <w:br/>
      </w:r>
      <w:r>
        <w:rPr>
          <w:rFonts w:ascii="Times New Roman"/>
          <w:b w:val="false"/>
          <w:i w:val="false"/>
          <w:color w:val="000000"/>
          <w:sz w:val="28"/>
        </w:rPr>
        <w:t xml:space="preserve">
------------------------------------------------------------------- </w:t>
      </w:r>
      <w:r>
        <w:br/>
      </w:r>
      <w:r>
        <w:rPr>
          <w:rFonts w:ascii="Times New Roman"/>
          <w:b w:val="false"/>
          <w:i w:val="false"/>
          <w:color w:val="000000"/>
          <w:sz w:val="28"/>
        </w:rPr>
        <w:t xml:space="preserve">
    Локомотивы                        60418145 </w:t>
      </w:r>
      <w:r>
        <w:br/>
      </w:r>
      <w:r>
        <w:rPr>
          <w:rFonts w:ascii="Times New Roman"/>
          <w:b w:val="false"/>
          <w:i w:val="false"/>
          <w:color w:val="000000"/>
          <w:sz w:val="28"/>
        </w:rPr>
        <w:t>
 </w:t>
      </w:r>
      <w:r>
        <w:br/>
      </w:r>
      <w:r>
        <w:rPr>
          <w:rFonts w:ascii="Times New Roman"/>
          <w:b w:val="false"/>
          <w:i w:val="false"/>
          <w:color w:val="000000"/>
          <w:sz w:val="28"/>
        </w:rPr>
        <w:t xml:space="preserve">
    Приобретение новых                30846347   собственные и </w:t>
      </w:r>
      <w:r>
        <w:br/>
      </w:r>
      <w:r>
        <w:rPr>
          <w:rFonts w:ascii="Times New Roman"/>
          <w:b w:val="false"/>
          <w:i w:val="false"/>
          <w:color w:val="000000"/>
          <w:sz w:val="28"/>
        </w:rPr>
        <w:t xml:space="preserve">
    локомотивов                                  заемные средства </w:t>
      </w:r>
      <w:r>
        <w:br/>
      </w:r>
      <w:r>
        <w:rPr>
          <w:rFonts w:ascii="Times New Roman"/>
          <w:b w:val="false"/>
          <w:i w:val="false"/>
          <w:color w:val="000000"/>
          <w:sz w:val="28"/>
        </w:rPr>
        <w:t>
 </w:t>
      </w:r>
      <w:r>
        <w:br/>
      </w:r>
      <w:r>
        <w:rPr>
          <w:rFonts w:ascii="Times New Roman"/>
          <w:b w:val="false"/>
          <w:i w:val="false"/>
          <w:color w:val="000000"/>
          <w:sz w:val="28"/>
        </w:rPr>
        <w:t xml:space="preserve">
    Магистральные                                собственные и </w:t>
      </w:r>
      <w:r>
        <w:br/>
      </w:r>
      <w:r>
        <w:rPr>
          <w:rFonts w:ascii="Times New Roman"/>
          <w:b w:val="false"/>
          <w:i w:val="false"/>
          <w:color w:val="000000"/>
          <w:sz w:val="28"/>
        </w:rPr>
        <w:t xml:space="preserve">
    тепловозы             2004-2010   29495803   заемные средства </w:t>
      </w:r>
      <w:r>
        <w:br/>
      </w:r>
      <w:r>
        <w:rPr>
          <w:rFonts w:ascii="Times New Roman"/>
          <w:b w:val="false"/>
          <w:i w:val="false"/>
          <w:color w:val="000000"/>
          <w:sz w:val="28"/>
        </w:rPr>
        <w:t>
 </w:t>
      </w:r>
      <w:r>
        <w:br/>
      </w:r>
      <w:r>
        <w:rPr>
          <w:rFonts w:ascii="Times New Roman"/>
          <w:b w:val="false"/>
          <w:i w:val="false"/>
          <w:color w:val="000000"/>
          <w:sz w:val="28"/>
        </w:rPr>
        <w:t xml:space="preserve">
    Электровозы              2004     1350544    собственные </w:t>
      </w:r>
      <w:r>
        <w:br/>
      </w:r>
      <w:r>
        <w:rPr>
          <w:rFonts w:ascii="Times New Roman"/>
          <w:b w:val="false"/>
          <w:i w:val="false"/>
          <w:color w:val="000000"/>
          <w:sz w:val="28"/>
        </w:rPr>
        <w:t xml:space="preserve">
                                                 средства </w:t>
      </w:r>
      <w:r>
        <w:br/>
      </w:r>
      <w:r>
        <w:rPr>
          <w:rFonts w:ascii="Times New Roman"/>
          <w:b w:val="false"/>
          <w:i w:val="false"/>
          <w:color w:val="000000"/>
          <w:sz w:val="28"/>
        </w:rPr>
        <w:t xml:space="preserve">
    Модернизация          2004-2006   29571798   собственные </w:t>
      </w:r>
      <w:r>
        <w:br/>
      </w:r>
      <w:r>
        <w:rPr>
          <w:rFonts w:ascii="Times New Roman"/>
          <w:b w:val="false"/>
          <w:i w:val="false"/>
          <w:color w:val="000000"/>
          <w:sz w:val="28"/>
        </w:rPr>
        <w:t xml:space="preserve">
    локомотивов                                  средства </w:t>
      </w:r>
      <w:r>
        <w:br/>
      </w:r>
      <w:r>
        <w:rPr>
          <w:rFonts w:ascii="Times New Roman"/>
          <w:b w:val="false"/>
          <w:i w:val="false"/>
          <w:color w:val="000000"/>
          <w:sz w:val="28"/>
        </w:rPr>
        <w:t>
 </w:t>
      </w:r>
      <w:r>
        <w:br/>
      </w:r>
      <w:r>
        <w:rPr>
          <w:rFonts w:ascii="Times New Roman"/>
          <w:b w:val="false"/>
          <w:i w:val="false"/>
          <w:color w:val="000000"/>
          <w:sz w:val="28"/>
        </w:rPr>
        <w:t xml:space="preserve">
       Магистральные         2004-2006   22258394   собственные и </w:t>
      </w:r>
      <w:r>
        <w:br/>
      </w:r>
      <w:r>
        <w:rPr>
          <w:rFonts w:ascii="Times New Roman"/>
          <w:b w:val="false"/>
          <w:i w:val="false"/>
          <w:color w:val="000000"/>
          <w:sz w:val="28"/>
        </w:rPr>
        <w:t xml:space="preserve">
    тепловозы                                    заемные средства </w:t>
      </w:r>
      <w:r>
        <w:br/>
      </w:r>
      <w:r>
        <w:rPr>
          <w:rFonts w:ascii="Times New Roman"/>
          <w:b w:val="false"/>
          <w:i w:val="false"/>
          <w:color w:val="000000"/>
          <w:sz w:val="28"/>
        </w:rPr>
        <w:t>
 </w:t>
      </w:r>
      <w:r>
        <w:br/>
      </w:r>
      <w:r>
        <w:rPr>
          <w:rFonts w:ascii="Times New Roman"/>
          <w:b w:val="false"/>
          <w:i w:val="false"/>
          <w:color w:val="000000"/>
          <w:sz w:val="28"/>
        </w:rPr>
        <w:t xml:space="preserve">
    Маневровые            2005-2014    7313404   собственные </w:t>
      </w:r>
      <w:r>
        <w:br/>
      </w:r>
      <w:r>
        <w:rPr>
          <w:rFonts w:ascii="Times New Roman"/>
          <w:b w:val="false"/>
          <w:i w:val="false"/>
          <w:color w:val="000000"/>
          <w:sz w:val="28"/>
        </w:rPr>
        <w:t xml:space="preserve">
    тепловозы                                    средства </w:t>
      </w:r>
      <w:r>
        <w:br/>
      </w:r>
      <w:r>
        <w:rPr>
          <w:rFonts w:ascii="Times New Roman"/>
          <w:b w:val="false"/>
          <w:i w:val="false"/>
          <w:color w:val="000000"/>
          <w:sz w:val="28"/>
        </w:rPr>
        <w:t>
 </w:t>
      </w:r>
      <w:r>
        <w:br/>
      </w:r>
      <w:r>
        <w:rPr>
          <w:rFonts w:ascii="Times New Roman"/>
          <w:b w:val="false"/>
          <w:i w:val="false"/>
          <w:color w:val="000000"/>
          <w:sz w:val="28"/>
        </w:rPr>
        <w:t xml:space="preserve">
    Локальные                          4385813   собственные </w:t>
      </w:r>
      <w:r>
        <w:br/>
      </w:r>
      <w:r>
        <w:rPr>
          <w:rFonts w:ascii="Times New Roman"/>
          <w:b w:val="false"/>
          <w:i w:val="false"/>
          <w:color w:val="000000"/>
          <w:sz w:val="28"/>
        </w:rPr>
        <w:t xml:space="preserve">
    проекты                                      средства </w:t>
      </w:r>
      <w:r>
        <w:br/>
      </w:r>
      <w:r>
        <w:rPr>
          <w:rFonts w:ascii="Times New Roman"/>
          <w:b w:val="false"/>
          <w:i w:val="false"/>
          <w:color w:val="000000"/>
          <w:sz w:val="28"/>
        </w:rPr>
        <w:t>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по годам: </w:t>
      </w:r>
      <w:r>
        <w:br/>
      </w:r>
      <w:r>
        <w:rPr>
          <w:rFonts w:ascii="Times New Roman"/>
          <w:b w:val="false"/>
          <w:i w:val="false"/>
          <w:color w:val="000000"/>
          <w:sz w:val="28"/>
        </w:rPr>
        <w:t xml:space="preserve">
п/п! </w:t>
      </w:r>
      <w:r>
        <w:br/>
      </w:r>
      <w:r>
        <w:rPr>
          <w:rFonts w:ascii="Times New Roman"/>
          <w:b w:val="false"/>
          <w:i w:val="false"/>
          <w:color w:val="000000"/>
          <w:sz w:val="28"/>
        </w:rPr>
        <w:t xml:space="preserve">
------------------------------------------------------------------- </w:t>
      </w:r>
      <w:r>
        <w:br/>
      </w:r>
      <w:r>
        <w:rPr>
          <w:rFonts w:ascii="Times New Roman"/>
          <w:b w:val="false"/>
          <w:i w:val="false"/>
          <w:color w:val="000000"/>
          <w:sz w:val="28"/>
        </w:rPr>
        <w:t xml:space="preserve">
   ! освоено на ! 2004 год  ! 2005 год  ! 2006 год  ! остаток </w:t>
      </w:r>
      <w:r>
        <w:br/>
      </w:r>
      <w:r>
        <w:rPr>
          <w:rFonts w:ascii="Times New Roman"/>
          <w:b w:val="false"/>
          <w:i w:val="false"/>
          <w:color w:val="000000"/>
          <w:sz w:val="28"/>
        </w:rPr>
        <w:t xml:space="preserve">
   ! 01.01.04 г.! (прогноз) ! (прогноз) ! (прогноз) ! на 01.01.07 г. </w:t>
      </w:r>
      <w:r>
        <w:br/>
      </w:r>
      <w:r>
        <w:rPr>
          <w:rFonts w:ascii="Times New Roman"/>
          <w:b w:val="false"/>
          <w:i w:val="false"/>
          <w:color w:val="000000"/>
          <w:sz w:val="28"/>
        </w:rPr>
        <w:t xml:space="preserve">
------------------------------------------------------------------- </w:t>
      </w:r>
      <w:r>
        <w:br/>
      </w:r>
      <w:r>
        <w:rPr>
          <w:rFonts w:ascii="Times New Roman"/>
          <w:b w:val="false"/>
          <w:i w:val="false"/>
          <w:color w:val="000000"/>
          <w:sz w:val="28"/>
        </w:rPr>
        <w:t xml:space="preserve">
            0      6436187     11833586    8800162     33348210          </w:t>
      </w:r>
      <w:r>
        <w:br/>
      </w:r>
      <w:r>
        <w:rPr>
          <w:rFonts w:ascii="Times New Roman"/>
          <w:b w:val="false"/>
          <w:i w:val="false"/>
          <w:color w:val="000000"/>
          <w:sz w:val="28"/>
        </w:rPr>
        <w:t xml:space="preserve">
                   2672088       353325    1059975     26760959 </w:t>
      </w:r>
      <w:r>
        <w:br/>
      </w:r>
      <w:r>
        <w:rPr>
          <w:rFonts w:ascii="Times New Roman"/>
          <w:b w:val="false"/>
          <w:i w:val="false"/>
          <w:color w:val="000000"/>
          <w:sz w:val="28"/>
        </w:rPr>
        <w:t xml:space="preserve">
                   1321544       353325    1059975     26760959     </w:t>
      </w:r>
      <w:r>
        <w:br/>
      </w:r>
      <w:r>
        <w:rPr>
          <w:rFonts w:ascii="Times New Roman"/>
          <w:b w:val="false"/>
          <w:i w:val="false"/>
          <w:color w:val="000000"/>
          <w:sz w:val="28"/>
        </w:rPr>
        <w:t xml:space="preserve">
                   1350544                                    0 </w:t>
      </w:r>
      <w:r>
        <w:br/>
      </w:r>
      <w:r>
        <w:rPr>
          <w:rFonts w:ascii="Times New Roman"/>
          <w:b w:val="false"/>
          <w:i w:val="false"/>
          <w:color w:val="000000"/>
          <w:sz w:val="28"/>
        </w:rPr>
        <w:t xml:space="preserve">
                   3764099     11480261    7740187      6587251 </w:t>
      </w:r>
      <w:r>
        <w:br/>
      </w:r>
      <w:r>
        <w:rPr>
          <w:rFonts w:ascii="Times New Roman"/>
          <w:b w:val="false"/>
          <w:i w:val="false"/>
          <w:color w:val="000000"/>
          <w:sz w:val="28"/>
        </w:rPr>
        <w:t xml:space="preserve">
                   3764099     11324657    7169638            0      </w:t>
      </w:r>
      <w:r>
        <w:br/>
      </w:r>
      <w:r>
        <w:rPr>
          <w:rFonts w:ascii="Times New Roman"/>
          <w:b w:val="false"/>
          <w:i w:val="false"/>
          <w:color w:val="000000"/>
          <w:sz w:val="28"/>
        </w:rPr>
        <w:t xml:space="preserve">
                                 155604     570549      6587251 </w:t>
      </w:r>
      <w:r>
        <w:br/>
      </w:r>
      <w:r>
        <w:rPr>
          <w:rFonts w:ascii="Times New Roman"/>
          <w:b w:val="false"/>
          <w:i w:val="false"/>
          <w:color w:val="000000"/>
          <w:sz w:val="28"/>
        </w:rPr>
        <w:t xml:space="preserve">
                    923813      1945000    1517000 </w:t>
      </w:r>
      <w:r>
        <w:br/>
      </w:r>
      <w:r>
        <w:rPr>
          <w:rFonts w:ascii="Times New Roman"/>
          <w:b w:val="false"/>
          <w:i w:val="false"/>
          <w:color w:val="000000"/>
          <w:sz w:val="28"/>
        </w:rPr>
        <w:t xml:space="preserve">
            0      7360000     13778586    10317162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