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95de" w14:textId="ac09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2004 года N 1240. Утратило силу - постановлением Правительства РК от 24 января 2005 г. N 47 (вступает в силу с 1 января 2005 г.) (P050047).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24.01.2005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01.01.2005).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 и 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лимиты штатной численности работников министерств, агентств и ведомств;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лимиты штатной численности работников территориальных органов министерств, агентств и ведомств.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2004 года N 1240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штатной численности работников</w:t>
      </w:r>
      <w:r>
        <w:br/>
      </w:r>
      <w:r>
        <w:rPr>
          <w:rFonts w:ascii="Times New Roman"/>
          <w:b/>
          <w:i w:val="false"/>
          <w:color w:val="000000"/>
        </w:rPr>
        <w:t>министерств, агентств и ведомств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5"/>
        <w:gridCol w:w="6776"/>
        <w:gridCol w:w="3489"/>
      </w:tblGrid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Наименование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Лимит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штатной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2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3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иностранных дел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того: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Аппарат органов в других странах (посольства, представительства, консульства и дипломатические миссии)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299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540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сельского хозяйства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лесного и охотничьего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водным ресурсам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рыбного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делам сельских территорий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289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22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труда и социальной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миграции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173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149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24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транспорта и коммуникаций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транспортного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гражданской авиации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развития транспортной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инфраструктуры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путей сообщения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374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147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43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   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казначейства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имущества и приватизации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финансового контроля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государственных закупок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Налоговый комитет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работе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несостоятельными должниками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таможенного контроля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269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172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103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362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240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экономики и бюджетного планирования Республики Казахстан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406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образования и науки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надзору и аттестации в сфере образования и науки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Аэрокосмический комитет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204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40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здравоохранения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государственного санитарно-эпидемиологического надзора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фармации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158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108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25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энергетики и минеральных ресурсов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государственному энергетическому надзору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атомной энергетике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геологии и недропользования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317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201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58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торговли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делам строительства и жилищно-коммунального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техническому регулированию и метрологии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инвестициям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регулированию торговой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туристской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защите конкуренции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промышленности и научно-технического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того: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Представитель Министерства индустрии и торговли Республики Казахстан в городе Женева (Швейцарская Конфедерация)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462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5  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охраны окружающей среды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природоохранного контроля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142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111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31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культуры, информации и спорта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информации и архивов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делам спорта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124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34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Pecпублики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центральный аппарат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государственному контролю и надзору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государственным материальным резервам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179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40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информатизации и связи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66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статистике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186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земельными ресурсами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31 </w:t>
            </w:r>
          </w:p>
        </w:tc>
      </w:tr>
      <w:tr>
        <w:trPr>
          <w:trHeight w:val="30" w:hRule="atLeast"/>
        </w:trPr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естественных монополий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133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2004 года N 1240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штатной численности работников</w:t>
      </w:r>
      <w:r>
        <w:br/>
      </w:r>
      <w:r>
        <w:rPr>
          <w:rFonts w:ascii="Times New Roman"/>
          <w:b/>
          <w:i w:val="false"/>
          <w:color w:val="000000"/>
        </w:rPr>
        <w:t xml:space="preserve">территориальных органов министерств, </w:t>
      </w:r>
      <w:r>
        <w:br/>
      </w:r>
      <w:r>
        <w:rPr>
          <w:rFonts w:ascii="Times New Roman"/>
          <w:b/>
          <w:i w:val="false"/>
          <w:color w:val="000000"/>
        </w:rPr>
        <w:t>агентств и ведомств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1"/>
        <w:gridCol w:w="5413"/>
        <w:gridCol w:w="4646"/>
      </w:tblGrid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Наименование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Лимит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штатной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2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3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сельского хозяйства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территориальные органы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лесного и охотничьего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водным ресурсам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рыбного хозяйства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7691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6629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182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600     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труда и социальной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территориальные органы министерства,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миграции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1398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1278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120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транспорта и коммуникаций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транспортного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развития транспортной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инфраструктуры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922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642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280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финансов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казначейства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имущества и приватизации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финансового контроля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государственных закупок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Налоговый комитет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работе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несостоятельными должниками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таможенного контроля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21723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3872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948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10822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226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5575     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здравоохранения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государственного              санитарно-эпидемиологического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надзора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фармации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508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353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155    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энергетики и минеральных ресурсов Республики Казахстан: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218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торговли Республики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делам строительства и жилищно-коммунального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техническому регулированию и метрологии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178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охраны окружающей среды Республики Казахстан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827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по чрезвычайным ситуациям Pecпублики Казахстан: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территориальные органы министерства, за исключением ведомств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государственному контролю и надзору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1370 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888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482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информатизации и связи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113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статистике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2690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земельными ресурсами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790 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естественных монополий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288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2004 года N 1240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утративших силу некоторых решений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2004 года N 495 "Об утверждении лимитов штатной численности".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Подпункт 2) пункта 5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июня 2004 года N 662 "О некоторых вопросах Комитета по делам сельских территорий Министерства сельского хозяйства Республики Казахстан" (САПП Республики Казахстан, 2004 г. N 24, ст. 314).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3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2004 года N 743 "Вопросы Агентства Республики Казахстан по регулированию естественных монополий и защите конкуренции" (САПП Республики Казахстан, 2004 г., N 27, ст. 350).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