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3859" w14:textId="12c3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Абдыкадыровой А.Н.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2004 года N 1253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Абдыкадырову Айман Нуркасымовну от должности вице-министра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