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3d112" w14:textId="7b3d1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10 марта 2000 года N 378 и от 23 января 2002 года N 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декабря 2004 года N 1258. Утратило силу постановлением Правительства Республики Казахстан от 26 января 2009 года N 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26.01.2009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10 марта 2000 года N 378 "Об утверждении Перечня лекарственных средств, в том числе лекарственных субстанций, изделий медицинского (ветеринарного) назначения, включая протезно-ортопедические изделия, сурдотифлотехники и медицинской (ветеринарной) техники, материалов и комплектующих для производства лекарственных и диабетических средств, изделий медицинского (ветеринарного) назначения, включая протезно-ортопедические изделия, и медицинской (ветеринарной) техники, освобождаемых от налога на добавленную стоимость" (САПП Республики Казахстан, 2000 г., N 15, ст. 145):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лекарственных средств, в том числе лекарственных субстанций, изделий медицинского (ветеринарного) назначения, включая протезно-ортопедические изделия, сурдотифлотехники и медицинской (ветеринарной) техники, материалов и комплектующих для производства лекарственных и диабетических средств, изделий медицинского (ветеринарного) назначения, включая протезно-ортопедические изделия, и медицинской (ветеринарной) техники, освобождаемых от налога на добавленную стоимость,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примечания предложение "При этом к целевому использованию не относится дальнейшая реализация этих товаров иным лицам, которые будут использовать данные товары по назначению."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(утратил силу - постановлением Правительства РК от 23.12.2008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с изменениями, внесенными постановлением Правительства РК от 23.12.2008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 1 января 2004 года и подлежит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