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4a71" w14:textId="4e14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оружия Министерством обороны Республики Казахстан в Министерство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2004 года N 1260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обороны Республики Казахстан в установленном законодательством порядке передать Министерству внутренних дел Республики Казахстан оружие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2004 года N 1260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оружия,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передаваемого Министерством обороны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Министерство внутренних дел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 Наименование      ! Ед.  !  Кол-во  !    Категория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 оружия         ! изм.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 2            !   3  !     4    !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9 мм пистолет Макарова    ед.    17000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 Пулемет РПК (ручной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пулемет Калашникова)      ед.       15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 Пулемет РПК-74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(ручной пулемет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Калашникова)              ед.       15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 Автомат АК-74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(автомат Калашникова)     ед.     2500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