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8e1e7" w14:textId="b68e1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19 февраля 2003 года N 173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декабря 2004 года № 1261. Утратило силу постановлением Правительства Республики Казахстан от 30 марта 2012 года № 391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30.03.2012 </w:t>
      </w:r>
      <w:r>
        <w:rPr>
          <w:rFonts w:ascii="Times New Roman"/>
          <w:b w:val="false"/>
          <w:i w:val="false"/>
          <w:color w:val="ff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февраля 2003 года N 173 "Об утверждении Правил обеспечения учебниками обучающихся и воспитанников организаций образования" (САПП Республики Казахстан, 2003 г., N 8, ст. 89)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обеспечения учебниками обучающихся и воспитанников организаций образования,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6-1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"6-1. Местные исполнительные органы организуют приобретение и доставку учебников, учебно-методических комплексов и учебно-методических пособий, в том числе обеспечивают библиотеки государственных организаций образования, дающих среднее общее образование, обязательным экземпляром всех учебников, учебно-методических комплексов и учебно-методических пособий, рекомендованных центральным исполнительным органом Республики Казахстан в области образования.".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