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edd4" w14:textId="b90e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празднования 10-летия принятия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2004 года N 1272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В целях подготовки и проведения празднования 10-летия принятия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Образовать Комиссию по подготовке и проведению празднования 10-летия принятия Конституции Республики Казахстан (далее - 10-летия Конституции) в составе согласно приложению.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Утвердить прилагаемый План мероприятий празднования 10-летия Конституции.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образовать соответствующие территориальные комиссии по подготовке и проведению празднования 10-летия Конституции;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утвердить соответствующие территориальные планы мероприятий празднования 10-летия Конституции.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Финансирование мероприятий в 2005 году осуществлять в пределах средств, предусматриваемых в республиканском бюджете на 2005 год в рамках соответствующих бюджетных программ и подпрограмм.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2004 года N 1272    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подготовке и проведению празднования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10-летия принятия Конституции Республики Казахстан 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Сноска. Внесены изменения - постановлением Правительства РК от 25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июня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644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Рогов Игорь Иванович       - Председатель Конституционного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Республики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Байгелды Омирбек           - заместитель Председателя Сената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 Парламента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Дьяченко                   - заместитель Председателя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Александрович         Парламента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Адырбеков                  - аким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Икрам Адырбекович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Айтимова Бырганым Сариевна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       Республики Казахстан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Ашимов                     - аким 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Нургали Садвакасович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Дутбаев Нартай Нуртаевич   - Председатель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 Арман Галиаскарович - Министр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 Мажит Толеубекулы - аким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Жексембин                  - аким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Борибай Бикожаевич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Жумабаев Ермек Жианшинович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законодательству и правовой реформе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Сената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                    -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Загипа Яхяновна 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Жылкышиев                  - аким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Абжаппарулы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Карагусова                 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Гульжана Джанпеисовна        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Каримов Мурат Абдулхаевич  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                       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                 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             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Косубаев Есетжан Муратович - Министр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Кулагин Сергей Витальевич  - аким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Кулмаханов Шалбай          - аким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Мами Кайрат Абдразакович   -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Мансуров                   - аким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Таир Айтмухаметулы 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 Аслан Еспулаевич     - аким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               - аким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Камалтин Ескендирович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 Сауат              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Мухаметбаевич                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 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Республики Казахстан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Нагманов Кажмурат Ибраевич - Министр транспорта и коммуникации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Нурпеисов                  - аким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Айтмухамбетович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Палымбетов                 - аким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Абылкасымович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Сагиндиков                 - аким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Елеусин Наурызбаевич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 Имангали     - аким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Нургалиевич 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Токаев                     -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Касымжомарт Кемелевич 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Турисбеков                 -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Зауытбек Каусбекович 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Тусупбеков                 - Генеральный прокурор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Толеутаевич            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Храпунов Виктор            - аким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Вячеславович                 области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 Умирзак Естаевич    - аким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2004 года N 1272   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празднования 10-летия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принятия Конституции Республики Казахстан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    Мероприятие        ! Сроки    ! Ответственные  !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         !исполнения! за исполнение  ! завершения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          2            !      3   !        4       !     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 Обеспечить проведение     Август     Аким г. Астаны,  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 городе Астане           2005 года  МКИС, МИД        акима,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торжественного                                        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собрания с участием                                   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депутатов Парламента,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членов Правительства,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Конституционного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Совета, Верховного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Суда, 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Генеральной прокуратуры,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Администрации Президента,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органов,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дипломатического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общественности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праздничного юбилейного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концерта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 Обеспечить проведение     Август     Аким г. Астаны   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 городе Астане           2005 года  Парламент (по    народная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международной научно-                согласованию),   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практической конференции             Конституцион-    практичес-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 приглашением предста-              ный Совет (по    кая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вителей парламентов,                 согласованию),   ференция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правительств, органов                Верховный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конституционного                     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контроля и юстиции,                  ванию), Гене-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научных учреждений стран             ральная проку-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ближнего и дальнего                  ратура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зарубежья                            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МИД, МЮ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 Обеспечить издание        Август     МОН, МЮ,         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научно-практического      2005 года  Конституцион-    в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комментария Конституции              ный Совет (по    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                согласованию)    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 Организовать проведение   Январь-    МОН, Парламент   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конкурса среди ученых-    август     (по согласова-   среди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правоведов на лучшую      2005 года  нию), Консти-    ученых-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научную работу, посвящен-            туционный Совет  право-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ную конституционному                 (по согласова-   ведов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строительству                        нию)             студентов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 Казахстане,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аналогичного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среди студентов юриди-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ческих высших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 Организовать учреждение   Август     Конституционный  Указ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юбилейной медали          2005 года  Совет (по сог-   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"10 лет Конституции                  ласованию) 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Казахстан"  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 Организовать награждение  Август     Администрация    Торжест-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юбилейной медалью         2005 года  Президента (по   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"10 лет Конституции                  согласованию),   церемония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Казахстан"                Парламент (по    награж-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казахстанских и                      согласованию),   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зарубежных государствен-             НБ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ных и общественных                   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деятелей, юристов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 Организовать вручение     Август     Администрация    Торжест-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Главой государства        2005 года  Президента       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паспортов, текста                    (по согласо-     церемония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Основного Закона,                    ванию), Консти-  вручения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буклетов с государствен-             туционный Совет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ной символикой                       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Казахстана молодым                   нию), МОН,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гражданам, которым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 день юбилея Консти-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туции исполняется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16 лет (группе наиболее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одаренных юношей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девушек разных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нальностей)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 Организовать массовый     январь-    НБ (по           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выпуск юбилейной серии    август     согласованию),   монет,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монет, марок и значков,   2005 года  АО "Казпочта",   марок,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подарочных изданий                   МКИС, МЮ,        значков,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Конституции Республики               Конституцион-    подарочных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                            ный Совет (по    изданий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согласованию)    Консти-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туции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 Обеспечить широкое        В течение  МКИС             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освещение в средствах     2005 года                   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массовой информации                                   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мероприятий, посвященных                              в СМИ,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юбилею                                                выполняю-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щих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ный заказ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 Обеспечить подготовку     Январь-    МКИС, МОН        Издание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издание серии научных,  август                      книг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публицистических,         2005 года                   брошюр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художественных книг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брошюр, отражающих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перемены в общественно-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политической,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экономической и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образовательной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суверенной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 Организовать циклы        Январь-    МКИС             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телепередач, посвящен-    август                      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ных юбилею, ретропоказ    2005 года                   передач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хроники важнейших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событий истории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 Обеспечить проведение     Январь-    МОН              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тематических научных      август                      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выставок к 10-летию       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Конституции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 Организовать в штаб-      Август     МИД              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квартирах ООН и ЮНЕСКО    2005 года                   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специальные выставки,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приуроченные к 10-й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годовщине Конституции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 Обеспечить проведение     Август     МИД             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во всех загран-           2005 года                  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учреждениях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Конституции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 Организовать в зарубеж-   Январь-    МИД             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ных СМИ размещение        август                     в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публицистических и иных   2005 года                  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информационных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 достижениях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 годы независимости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Применяемые сокращения: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МКИС - Министерство культуры, информации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МЮ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МОН - Министерство образования и науки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