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e1f7" w14:textId="09be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11 ноября 2002 года N 1188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N 1276. Утратило силу постановлением Правительства Республики Казахстан от 28 марта 2008 года N 296.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6 декабря 2004 года N 1276 утратило силу постановлением Правительства РК от 28.03.2008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ноября 2002 года N 1188 "Об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лиц" (САПП Республики Казахстан, 2002 г., N 39, ст. 404)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3) и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для инвалидов I и II групп, инвалидов с детства, детей-инвалидов - 0,5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детей-сирот и детей, оставшихся без попечения родителей, - 1 процент.".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