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ac67" w14:textId="25ca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экологического аудита"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2004 года N 1285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экологического аудита".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Проект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дополнений и изменений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некоторые законодательные акты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экологического аудита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дополнения и изменения в следующие законодательные акты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июля 1997 г. "Об охране окружающей среды" (Ведомости Парламента Республики Казахстан, 1997 г., N 17-18, ст. 213; 1998 г., N 24, ст. 443; 1999 г., N 11, ст. 357; N 23, ст. 931; 2001 г., N 13-14, ст. 171; N 24, ст. 338; 2002 г., N 17, ст. 155; 2004 г., N 10, ст. 57):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"экологический аудит - независимая проверка хозяйственной и иной деятельности аудируемых субъектов (физических и юридических лиц), оказывающей влияние на окружающую среду, направленная на выявление и оценку экологических рисков, установление соблюдения ими норм и правил в области охраны окружающей среды, экологических требований, включая правильность составления отчетности по использованию и воспроизводству природных ресурсов, соответствия системы управления окружающей средой установленным стандартам и разработку рекомендаций по повышению уровня экологической безопасности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экологического менеджмента (система управления окружающей средой) - часть системы управления производством, которая включает в себя организационную структуру, планирование, ответственность, методы, процедуры, процессы и ресурсы, необходимые для разработки, внедрения, реализации, анализа и поддержания экологической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экологических аудиторов - периодически осуществляемая добровольная процедура по подтверждению наличия у физического лица опыта работы, специальной подготовки, знаний, умений и личных качеств, необходимых ему для проведения экологического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экологического аудита - заинтересованные юридические и физические лица, страховые организации, инвесторы, уполномоченный орган в области охраны окружающей среды, государственные органы.";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статьи 8 дополнить абзацами одиннадцатым и двенадцатым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"утверждает порядок аттестации экологических аудиторов и создания специальной квалификационной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форму заключения о необходимости проведения экологического аудита;";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16 слово "ежегодно" исключить;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1 статьи 20 дополнить абзацем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"внедрять на производстве систему экологического менеджмента (систему управления окружающей средой);";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статьи 81, 82, 83 изложить в следующей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"Статья 81. Экологический аудит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Экологический аудит проводится путем анализа достоверности составления отчетности о воздействии на окружающую среду аудируемых субъектов, оценки состояния производственно-технологического процесса, квалификации и подготовленности персонала, проведения специальных исследований и лабораторных замеров для установления реального вклада аудируемого субъекта в загрязнение окружающей среды, установления соблюдения норм и правил в области охраны окружающей среды, экологических требований, включая правильность составления отчетности по использованию и воспроизводству природных ресурсов, соответствия системы управления окружающей средой, принятой в организации, установленным стандартам.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82. Экологическая аудиторская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Экологическая аудиторская деятельность - лицензируемая предпринимательская деятельность экологических аудиторов и экологических аудиторских организаций по проведению экологического аудита.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83. Порядок осуществления экологического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Видами экологического аудита являются обязательный экологический аудит и инициативный экологический аудит.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Основаниями для проведения обязательного экологического аудита физических и юридических лиц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стратегических, трансграничных и экологически опасных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ущерб окружающей среде, нанесенный деятельностью физических и юридических лиц, подтвержденный документально;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обнаружение систематических несоответствий отчетной документации физических и юридических лиц, относящейся к природоохранным вопросам, реальному уровню воздействия на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реорганизация юридического лица - природопользователя;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банкротство юридических лиц, являющихся стратегическими, трансграничными и экологически опасными объектами.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проведении обязательного экологического аудита принимается уполномоченным органом в области охраны окружающей среды и оформляется в виде заключения о необходимости проведения экологического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Результаты обязательного экологического аудита представляются в уполномоченный орган в области охраны окружающей среды для рассмотрения и принятия решений в области природоохранного планирования, контроля и экспертизы. Экологическое аудиторское заключение может быть также представлено в местные исполнительные органы области (города республиканского значения, столицы), страховые организации, и обнародовано по взаимному соглашению одного из перечисленных органов и аудируемого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Инициативный экологический аудит проводится по инициативе аудируемого субъекта с учетом задач, предусмотренных договором на проведение экологического аудита. Результаты инициативного экологического аудита являются конфиденциальными. Экологическое аудиторское заключение по решению аудируемого субъекта может быть обнародовано, представлено в местные исполнительные органы области (города республиканского значения, столицы), в страховые организации, инвесторам, а также уполномоченному органу в области охраны окружающей среды для ознакомления.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проведения экологического аудита определяется Правительством Республики Казахстан по представлению уполномоченного органа в области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Экологический аудит проводится в соответствии с планом проведения экологического аудита, который составляется экологическим аудитором и согласуется с заказчиком и аудируемым субъектом. Типовая форма плана проведения экологического аудита утверждается палатой экологических аудиторов и носит рекомендательный характер.";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дополнить статьями 83-1, 83-2, 83-3, 83-4, 83-5, 83-6, 83-7, 83-8, 83-9, 83-10, 83-11, 83-12, 83-13, 83-14, 83-15, 83-16 и 83-17 следующего содержания: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"Статья 83-1. Аудит системы экологического менеджмента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(системы управления окружающей средой)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Аудит системы экологического менеджмента (системы управления окружающей средой) является инициативным.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Аудируемые предприятия могут получить сертификат соответствия принятой системы управления окружающей средой стандартам экологического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выдается аккредитованным органом по согласованию с уполномоченным органом в области охраны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83-2. Экологический аудитор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Экологическим аудитором является физическое лицо, прошедшее аттестацию и получившее лицензию на осуществление экологической аудиторской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Экологический аудитор вправе осуществлять экологическую аудиторскую деятельность в качестве индивидуального предпринимателя либо в качестве работника экологической аудиторской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83-3. Экологическая аудиторская организация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Экологическая аудиторская организация - коммерческая организация, созданная для осуществления экологической аудиторской деятельности в любой организационно-правовой форме, за исключением производственного кооператива и государственного предприятия. Осуществление экологической аудиторской деятельности экологической аудиторской организацией проводится на основании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Иностранные экологические аудиторские организации могут осуществлять экологическую аудиторскую деятельность в Республике Казахстан только при образовании соответствующих экологических аудиторских организаций - резидентов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Численность экологических аудиторов в составе экологической аудиторской организации должна составлять не менее двух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83-4. Палата экологических аудиторов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Палата экологических аудиторов является некоммерческой, независимой, профессиональной и самоуправляемой организацией, создаваемой для выражения и защиты прав и законных интересов экологических аудиторов.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Палата экологических аудиторов является юридическим лицом и действует на основе устава, принимаемого на общем собрании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Палата экологических аудиторов объединяет на добровольной основе экологических аудиторов, экологические аудиторские организации и финансируется за счет членских взносов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и рабочие органы палаты экологических аудиторов определяются ее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Палата экологических аудиторов: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общее руководство и координирует деятельность своих 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утверждает типовую форму плана проведения экологических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и защищает права и законные интересы своих членов в государственных органах, негосударственных организациях, оказывает им помощь и содействие в развитии экологической аудиторской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информирует лицензиара о случаях уклонения экологических аудиторов от заключения договора обязательного страхования своей гражданско-правовой ответственности и нарушения иных требований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стажировку и обучение экологических аудиторов;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рассматривает жалобы и заявления физических и юридических лиц на незаконные действия экологических аудиторов.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Палата экологических аудиторов осуществляет свою деятельность в соответствии с законодательством Республики Казахстан о некоммерческих организациях.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83-5. Выдача лицензий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Лицензии экологическим аудиторам и экологическим аудиторским организациям выдаются уполномоченным органом в области охраны окружающей среды в порядке, определяемом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83-6. Договор на проведение экологического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Отношения между экологическими аудиторами, экологическими аудиторскими организациями и аудируемыми субъектами строятся на основе договора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83-7. Экологический аудиторский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 результатам проведенного экологического аудита составляется экологический аудиторский отчет, который должен соответствовать стандартам экологического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Экологический аудиторский отчет, составленный экологическим аудитором, являющимся индивидуальным предпринимателем, подписывается им и заверяется его личной печатью. Экологический аудиторский отчет, проведенный группой экологических аудиторов, привлеченных к проведению экологического аудита подписывается каждым экологическим аудитором и заверяется личными печатями.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экологическом аудиторском отчете также указываются номер и дата выдачи лицензии каждому экологическому аудитору.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Экологический аудиторский отчет экологической аудиторской организации подписывается экологическими аудиторами-исполнителями, заверяется личной печатью каждого, утверждается руководителем экологической аудиторской организации и заверяется ее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экологическом аудиторском отчете также указываются номер и дата выдачи лицензии экологическому аудитору.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83-8. Стандарты экологического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Под стандартами экологического аудита понимаются нормативные документы, устанавливающие единые требования к экологическому аудиту.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Стандарты экологического аудита утверждаются в порядке, установленном законодательными актами в области стандартизации.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83-9. Права экологических аудиторов и экологических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аудиторских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Экологические аудиторы и экологические аудиторские организации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 определять методы проведения экологического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и проверять необходимую для выполнения условий договора хозяйственную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на договорной основе к участию в проведении экологического аудита специалистов различного профиля, кроме лиц, указанных в статье 83-14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отказаться от проведения экологического аудита либо выдачи экологического аудиторского отчета в случае нарушения аудируемым субъектом условий договора на проведение экологического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 допускается незаконное вмешательство государственных органов, аудируемых субъектов и любых третьих лиц в деятельность экологических аудиторов и экологических аудиторских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83-10. Обязанности экологических аудиторов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экологических аудиторских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Экологические аудиторы и экологические аудиторские организации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сбор всей необходимой информации, относящейся к экологическим аспектам деятельности аудируемого субъекта и к реальной экологической обстановке в зоне его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непосредственно на месте ознакомиться с ситуацией на предприятии, посетить основные и вспомогательные подразделения, провести собеседование с персоналом;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проверить отчетность о воздействии на окружающую среду аудируемых субъектов за период не менее двух лет путем ее взаимного сопоставления, оценки соответствия производственным параметрам, а также данным, предоставленными уполномоченным органом в области охраны окружающей среды либо органами местного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организовать необходимые лабораторные замеры на границе санитарно-защитной зоны предприятия для подтверждения данных производственного и регионального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выполнить оценку экологических рисков путем определения вероятности неблагоприятных изменений в состоянии окружающей среды и здоровья населения, вызванных деятельностью аудируемого субъекта, включая пуски и остановки производства, аварийные и другие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сообщать о невозможности проведения экологического аудита вследствие обстоятельств, указанных в статье 83-14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результатам проверки разработать рекомендации;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обеспечивать сохранность документов, полученных от аудируемого субъекта, а также составленных в процессе экологического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сообщать аудируемому субъекту о выявленном несоответствии документов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соблюдать конфиденциальность результатов экологического аудита, а также сведений, полученных при проведении экологического аудита и составляющих предмет коммерческой или иной охраняемой законом тайны;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сообщать в уполномоченные государственные органы о выявленных в результате обязательного экологического аудита нарушениях законодательства в области охраны окружающей среды, для применения мер реагирования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выполнять требования, вытекающие из обязательств по договору об экологическом аудите.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83-11. Страхование экологической аудиторской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Аудиторы и аудиторские организации обязаны заключить договор страхования гражданско-правовой ответственности по обязательствам, возникающим вследствие причинения ущерба при осуществлении экологического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Страхование гражданско-правовой ответственности аудиторов и аудиторских организаций осуществляется в порядке, определяемом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83-12. Аттестация экологических аудиторов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Аттестация экологических аудиторов проводится специальной квалификационной комиссией, в порядке, определяемом уполномоченными органами в области охраны окружающей среды и в области стандартизации, метрологии и сертификации.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83-13. Ответственность экологических аудиторов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экологических аудиторских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нарушение законодательства об экологической аудиторской деятельности, а также условий договора экологические аудиторы и экологические аудиторские организации несут ответственность в соответствии с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83-14. Ограничение права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осуществлении аудиторской деятельности запрещается проведение экологического аудита: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аудиторской организацией тех заказчиков проведения экологического аудита, которые являются ее учредителями, участниками, кредиторами, либо тех заказчиков проведения экологического аудита, чьим учредителем, участником, кредитором является данная экологическая аудиторская организация;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экологическим аудиторам, являющимся близкими родственниками или свойственниками (родителями, супругами, братьями, сестрами, детьми, а также братьями, сестрами, родителями и детьми супругов) руководителя аудируемого субъекта, а также учредителя или участника, имеющего более десяти процентов уставного капитала аудируемого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экологическим аудиторам из числа работников, участников, должностных лиц аудируемого субъекта, имеющим в нем личные имущественные интересы;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экологическим аудиторам - индивидуальным предпринимателям тех хозяйствующих субъектов, у которых сумма активов баланса в среднем за год превышает 40000-кратный месячный расчетный показатель или для которых экологический аудит обязателен.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83-15. Права аудируемого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Аудируемый субъект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 принимать решение о выборе экологического аудитора либо экологической аудиторской организации на основании тендера либо иной внутренней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от экологического аудитора или экологической аудиторской организации исчерпывающую информацию о требованиях законодательства, касающихся проведения экологического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знакомиться с нормативными правовыми актами, на которых основываются замечания и выводы экологического аудитора или экологической аудиторской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получать от экологического аудитора или экологической аудиторской организации рекомендации, информацию о выявленном несоответствии экологической отчетности и иных документов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отказаться от услуг экологического аудитора или экологической аудиторской организации в случае нарушения ими условий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83-16. Обязанности аудируемого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Аудируемый субъект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создавать условия экологическому аудитору или экологической аудиторской организации для своевременного и качественного проведения экологического аудита, представлять необходимую документацию, давать разъяснения и объяснения в устной или письменной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вмешиваться в деятельность экологического аудитора или экологической аудиторской организации с целью ограничения круга вопросов, подлежащих экологическому аудиту, если иное не предусмотрено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направлять по требованию экологического аудитора или экологической аудиторской организации письменный запрос от своего имени в адрес третьих лиц для получения необходимой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оплату услуг экологических аудиторов или экологической аудиторской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выполнять другие требования, вытекающие из обязательств по договору об экологическом аудите.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83-17. Ответственность аудируемого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Аудируемый субъект несет ответственность за полноту и достоверность документов и другой информации, представленной экологическому аудитору или экологической аудиторской организации для проведения экологического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Аудируемый субъект, уклоняющийся от проведения обязательного экологического аудита либо препятствующий его проведению, несет ответственность в соответствии с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Проведение экологического аудита не освобождает аудируемого субъекта от ответственности за несоответствие представляемой отчетности о воздействии на окружающую среду и иных документов требованиям законодательства Республики Казахстан.".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января 1997 г. "О банкротстве" (Ведомости Парламента Республики Казахстан, 1997 г., N 1-2, ст. 7; N 13-14, ст. 205; 1998 г., N 14, ст. 198; N 17-18, ст. 225; 2000 г., N 22, ст. 408; 2001 г., N 8, ст. 52; N 17-18, ст. 240; N 24, ст. 338; 2002 г., N 17, ст. 155; 2003 г., N 4, ст. 26; N 11, ст. 67):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2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При банкротстве юридических лиц, являющихся стратегическими, трансграничными и экологически опасными объектами, в обязательном порядке проводится экологический аудит их деятельности. Порядок проведения экологического аудита предприятия-банкрота устанавливается Правительством Республики Казахстан.".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марта 2002 г. "Об охране атмосферного воздуха" (Ведомости Парламента Республики Казахстан, 2002 г., N 5, ст. 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9) статьи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пункты 4 и 6 статьи 11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6 статьи 13 слова "в порядке, установленном Правительством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4 статьи 15 слова "в порядке, определенном Правительством Республики Казахстан" исключить.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официального опубликования, за исключением пункта 1 статьи 1, который вводится в действие по истечении десяти дней после его официального опубликования.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