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954f" w14:textId="d329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республиканских государственных предприятий "Енбек-Алмаз", "Енбек-Гранит" исправительных учреждений Комитета уголовно-исполнительной системы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2004 года N 1288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урегулирования вопросов жизнедеятельности исправительных учреждений и организаций труда осужденных, в связи с тяжелым финансово-экономическим положением республиканских государственных предприятий "Енбек-Алмаз", "Енбек-Гранит" исправительных учреждений Комитета уголовно-исполнительной системы Министерства юстиции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года "О банкротстве",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порядке инициировать банкротство республиканских государственных предприятий "Енбек-Алмаз", "Енбек-Гранит" исправительных учреждений Комитета уголовно-исполнительной системы Министерства юстиции Республики Казахстан (далее - предприятия).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вынесения судом решения о признании предприятий банкротами и возбуждении конкурсного производства, установить особые условия и порядок реализации их конкурсной массы,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 каждого из предприятий едиными лотами;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каждого из единых лотов не ниже суммы административных расходов, требований кредиторов первой, второй и четвертой очередей.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дополнительные требования к покупателям единых лотов,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покупателями обязательств: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непрерывности технологического цикла и сохранению профиля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использованию приобретенного имущества для обеспечения производственной деятельности на территории исправительных учреждений Комитета уголовно-исполнительной системы Министерства юстиции Республики Казахстан (далее - учреждения);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занятости осужденных в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у покупателя опыта работы по осуществлению производственной деятельности в уголовно-исполнительной системе и обеспечению жизнедеятельности учреждений.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в установленном законодательством порядке обеспечить осуществление контроля за выполнением покупателями своих обязательств по договорам купли-продажи.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