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4b00" w14:textId="5e34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Закона Республики Казахстан "О республиканском бюджете на 2005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2004 года N 1289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Принять к исполнению республиканский бюджет на 2005 год согласно приложению 1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доходам - 1574461767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налоговые поступления - 1434299488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неналоговые поступления - 36 624 437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поступления от продажи основного капитала - 8 529 327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поступления официальных трансфертов - 95 008 515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затратам - 1549788332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операционному сальдо - 24673435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чистому бюджетному кредитованию - 48 002 548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бюджетные кредиты - 60 459 925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погашение бюджетных кредитов - 12 457 377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сальдо по операциям с финансовыми активами - 90435111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приобретение финансовых активов - 102 228 111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поступление от продажи финансовых активов государства - 11793000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дефициту республиканского бюджета - 113 764 224 тысяч тенге или 1,7 процента к валовому внутреннему продукту страны;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финансированию дефицита бюджета - 101 411 540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поступление займов - 286093586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погашение займов - 184682045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движение остатков бюджетных средств - 12 352 683 тысячи тенге.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1 внесены изменения - постановлением Правительства РК от 20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г.); от 12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833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22 сентября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6 октября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1005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26 октября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1070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8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1105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21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22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30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Утвердить прилагаемый перечень республиканских бюджетных программ развития на 2005 год, направленных на реализацию инвестиционных проектов, согласно приложению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Министерству экономики и бюджетного планирования Республики Казахстан в срок до 20 декабря 2004 года в установленном законодательством порядке внести в Правительство Республики Казахстан проект решения о внесении изменений и дополнений в разделы 4 и 5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августа 2004 года N 917 "О Среднесрочном плане социально-экономического развития Республики Казахстан на 2005-2007 годы".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Министерству сельского хозяйства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разработать и утвердить решения о распределении средств, направленных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эксплуатацию республиканских водохозяйственных объектов, не связанных с подачей воды;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капитальный ремонт и восстановление особо аварийных участков межхозяйственных каналов и гидромелиоративных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срок до 1 февраля 2005 года разработать и в установленном законодательством порядке внести в Правительство Республики Казахстан Правила: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выплаты средств на поддержку развития семеноводства;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выплаты средств на поддержку развития племенного животноводства;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выплаты средств на поддержку повышения урожайности и качества производимых сельскохозяйственных культур;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выплаты средств на сохранение и восстановление генофонда малочисленных и исчезающих пород, типов и линий сельскохозяйственных животных;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предоставления денежных средств на организацию инфраструктуры по техническому обслуживанию сельскохозяйственного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субсидирования ставки вознаграждения (интереса) по кредитам, выдаваемым банками второго уровня предприятиям по переработке сельскохозяйственной продукции на пополнение их оборотных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предоставления денежных средств на организацию проведения весенне-полевых и уборочных работ в рамках поддержки производства и развития рынка продукции растениеводства.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4 внесены изменения - постановлением Правительства РК от 1 марта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Министерствам сельского хозяйства, образования и науки, здравоохранения Республики Казахстан по согласованию с Министерством экономики и бюджетного планирования Республики Казахстан в срок до 1 февраля 2005 года утвердить решения о закреплении утвержденной в установленном законодательством порядке проектно-сметной документации по инвестиционным проектам согласно приложению 2, направленным на строительство и реконструкцию объектов питьевого водоснабжения, гидротехнических сооружений, образования и здравоохранения.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6. Министерству труда и социальной защиты населения Республики Казахстан в срок до 20 декабря 2004 года разработать и в установленном законодательством порядке внести в Правительство Республики Казахстан проекты решений о распределении и порядке использования целевых текущих трансфертов областными бюджетами, бюджетами городов Астаны и Алматы, предусмотренных в республиканском бюджете на 2005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для оказания единовременной материальной помощи инвалидам и участникам Великой Отечественной войны;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на обеспечение проезда инвалидам и участникам Великой Отечественной войны один раз в год железнодорожным транспортом по странам СНГ.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7. Министерству финансов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 срок до 1 февраля 2005 года совместно с Министерством индустрии и торговли Республики Казахстан разработать и в установленном законодательством порядке внести в Правительство Республики Казахстан проект решения о распределении и порядке использования бюджетных кредитов областными бюджетами, бюджетами городов Астаны и Алматы на строительство жилья по нулевой ставке вознаграждения (интереса) для строительства жилья в соответствии с Государственной программой развития жилищного строительства в Республике Казахстан на 2005-2007 годы;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срок до 1 февраля 2005 года в целях реализации бюджетной программы 008 "Обновление парка автомашин для государственных органов" внести в Правительство Республики Казахстан предложения по перечню государственных органов и количеству приобретаемой техники;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в срок до 1 июля 2005 года разработать и в установленном законодательством порядке внести в Правительство Республики Казахстан проект решения об определении перечня организаций и объемов задолженности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33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республиканском бюджете на 2005 год";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ежемесячно, в срок до 25 числа месяца, следующего за отчетным, представлять в Министерство экономики и бюджетного планирования Республики Казахстан информацию об исполнении республиканских бюджетных программ развития согласно приложению 2 в разрезе инвестиционных проектов.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8. Министерству образования и науки Республики Казахстан в срок до 20 декабря 2004 года разработать и в установленном законодательством порядке внести в Правительство Республики Казахстан проекты решений о распределении и порядке использования целевых текущих трансфертов областными бюджетами, бюджетами городов Астаны и Алматы, предусмотренных в республиканском бюджете на 2005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на обеспечение содержания типовых штатов государственных организаций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на содержание вновь вводимых объектов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на обеспечение специальных (коррекционных) организаций образования специальными техническими и компенсаторными средствами;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на подключение к Интернету и оплату трафика государственных учреждений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на создание лингафонных и мультимедийных кабинетов в государственных учреждениях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на укрепление материально-технической базы государственных учреждений начального профессионального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на переподготовку и повышение квалификации педагогических работников в областных (городских) институтах повышения квалификации педагогических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на укрепление материально-технической базы областных (городских) институтов повышения квалификации педагогических кадров.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8-1. Министерству образования и науки Республики Казахстан совместно с Министерством здравоохранения Республики Казахстан в срок до 23 мая 2005 года разработать и в установленном законодательством порядке внести в Правительство Республики Казахстан проект решения о распределении и порядке использования целевых текущих трансфертов областными бюджетами, бюджетами городов Астаны и Алматы, предусмотренных в республиканском бюджете на 2005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на увеличение размера стипендий студентам, обучающимся в средних профессиональных учебных заведениях на основании государственного заказа местных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на выплату компенсаций на проезд для обучающихся в средних профессиональных учебных заведениях на основании государственного заказа местных исполнительных органов.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Дополнено пунктом 8-1 - постановлением Правительства РК от 20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9. Министерству здравоохранения Республики Казахстан в срок до 20 декабря 2004 года разработать и в установленном законодательством порядке внести в Правительство Республики Казахстан проекты решений о распределении и порядке использования целевых текущих трансфертов областными бюджетами, бюджетами городов Астаны и Алматы, предусмотренных в республиканском бюджете на 2005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на содержание вновь вводимых объектов здравоохранения;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на закуп лекарственных средств, вакцин и других иммунобиологических препаратов;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на материально-техническое оснащение центров крови на местном уровне;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на возмещение расходов по увеличению стоимости обучения по среднему профессиональному образованию в рамках государственного заказа;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на повышение квалификации и переподготовку медицинских кадров, а также менеджеров в области здравоохранения;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на лекарственное обеспечение детей до 5-летнего возраста;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на обеспечение беременных железо- и йодосодержащими препаратами;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на осуществление профилактических медицинских осмотров отдельных категорий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на материально-техническое оснащение медицинских организаций здравоохранения на местном уровне.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10. Министерству энергетики и минеральных ресурсов Республики Казахстан в срок до 20 декабря 2004 года разработать и в установленном законодательством порядке внести в Правительство Республики Казахстан проект решения об утверждении порядка компенсации повышения тарифов за электроэнергию, вырабатываемую энергопроизводящей организацией в целях покрытия дефицита электроэнергии и обеспечения стабильного энергоснабжения потребителей Южного Казахстана.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11. Местным исполнительным органам в срок до 1 февраля 2005 года обеспечить объявление в установленном законодательством порядке конкурсных процедур на строительство и реконструкцию объектов образования, здравоохранения и питьевого водоснабжения, предусмотренных в приложении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12. Утвердить прилагаемые распределения сумм: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целевых текущих трансфертов областным бюджетам, бюджетам городов Астаны и Алматы на увеличение размеров коэффициентов для исчисления должностных окладов (ставок) рабочих первого и второго разрядов государственных учреждений и казенных предприятий согласно приложению 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целевых текущих трансфертов областным бюджетам, бюджетам городов Астаны и Алматы на субсидирование социально значимых железнодорожных пассажирских перевозок в межрайонных (междугородных) и внутренних сообщениях согласно приложению 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целевых текущих трансфертов областным бюджетам на капитальный ремонт объектов жизнеобеспечения малых городов с депрессивной экономикой согласно приложению 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целевых трансфертов на развитие областным бюджетам на развитие малых городов с депрессивной экономикой согласно приложению 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целевых трансфертов на развитие областным бюджетам, бюджетам городов Астаны и Алматы на строительство жилья государственного коммунального жилищного фонда согласно приложению 6;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целевых текущих трансфертов областным бюджетам, бюджетам городов Астаны и Алматы на компенсацию повышения тарифа абонентской платы за телефон социально защищаемым гражданам, являющимся абонентами городских сетей телекоммуникаций согласно приложению 7.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13. Акиму города Алматы по согласованию с министерствами здравоохранения, образования и науки Республики Казахстан в срок до 1 февраля 2005 года утвердить решения о распределении средств из республиканского бюджета, предусмотренных для сейсмоусиления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здравоохранения и образования города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14. Центральным исполнительным органам в срок до 1 февраля 2005 года внести в Правительство Республики Казахстан предложения о приведении в соответствие с настоящим постановлением ранее принятых решений Правительства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15. Секретно.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16. Настоящее постановление вступает в силу со дня подписания.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ПРИЛОЖЕНИЕ 1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к постановлению Правительства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Республики Казахстан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от 8 декабря 2004 года N 1289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Республиканский бюджет на 2005 год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1 - в редакции постановления Правительства РК от 20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г.); внесены изменения - постановлением Правительства РК от 12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833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., постановлением Правительства РК от 24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863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21 сентября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938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22 сентября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6 октября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1005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11 октября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21 октября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22 октября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1062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22 октября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26 октября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1070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1094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8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1105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12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21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21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24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1160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29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9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22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30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      !                           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Класс         !            Наименование             !   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Подкласс   !                                     !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Специфика!                           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1       !                  2                  !  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I. Доходы                            1574461767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            Налоговые поступления                  1434299488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01             Подоходный налог                         777629044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           Корпоративный подоходный налог           777629044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        Корпоративный подоходный налог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юридических лиц-резидентов               328726549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02        Корпоративный подоходный налог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юридических лиц-нерезидентов              43888400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03        Корпоративный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 юридических лиц-резидентов,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удерживаемый у источника выплаты           5038800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04        Корпоративный подоходный налог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юридических лиц-нерезидентов,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удерживаемый у источника выплаты          30158100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05        Корпоративный подоходный налог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юридических лиц-организаций сырьевого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сектора по перечню, устанавливаемому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Правительством Республики Казахстан       302795790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06        Корпоративный подоходный налог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юридических лиц-резидентов,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удерживаемый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организациями сырьевого сектора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перечню, устанавливаемому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Правительством Республики Казахстан        8853367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07        Корпоративный подоходный налог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юридических лиц-нерезидентов,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удерживаемый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организациями сырьевого сектора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перечню, устанавливаемому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Правительством Республики Казахстан       58168038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05             Внутренние налоги на товары,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услуги                                 592647684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           Налог на добавленную стоимость           292831666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        Налог на добавленную стоимость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произведенные товары, выполненные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работы и оказанные услуги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территории Республики Казахстан           54965168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02        Налог на добавленную стоимость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товары,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Казахстан, кроме налога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на добавленную стоимость на товары,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происходящие и импортируемые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территории Российской Федерации          137778141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04        Налог на добавленную стоимость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нерезидента                               20329583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05        Налог на добавленную стоимость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товары, происходящие и импортируемые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 территории Российской Федерации         78514074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06        Налог на добавленную стоимость,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доначисленный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независимой экспертизы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стоимости товаров, импортируемых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территорию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кроме налога на добавленную стоимость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на товары, происходящие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импортируемые с территории Российской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Федерации                                  1203625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07        Налог на добавленную стоимость,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доначисленный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независимой экспертизы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стоимости товаров, происходящих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импортируемых с территории Российской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Федерации                                    41075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           Акцизы                                     9260692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14        Прочие слабоалкогольные напитки с объемной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долей этилового спирта до 12 процентов,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импортируемые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    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       Винные напитки, импортируемые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территории Республики Казахстан                  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29        Сырая нефть, газовый конденсат,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произведенные на территории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401065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        Все виды спирта, импортируемые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территорию Республики Казахстан              60199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        Водка, импортируемая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        Крепкие ликероводочные изделия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прочие крепкоалкогольные напитки,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 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        Вина,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 86816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        Коньяк, импортируемый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 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        Шампанские вина, импортируемые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территорию Республики Казахстан               3990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        Пиво, импортируемое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1713064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        Слабоградусные ликероводочные изделия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прочие слабоалкогольные напитки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объемной долей этилового спирта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от 12 до 30 процентов, импортируемые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на территорию Республики Казахстан            5067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        Табачные изделия, импортируемые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территорию Республики Казахстан             275316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        Легковые автомобили (кроме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автомобилей с ручным управлением,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специально предназначенных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инвалидов), импортируемые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территорию Республики Казахстан            2720899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60        Бензин (за исключением авиационного),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импортируемый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3447030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70        Акцизы, доначисленные в результате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таможенной стоимости товаров,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импортируемых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 17189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3           Поступления за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природных и других ресурсов              290019717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        Плата за предоставление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междугородной и (или) международной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телефонной связи                           3683913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02        Налог на сверхприбыль                     34234629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05        Бонусы                                    15168877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06        Роялти                                   122268191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07        Рентный налог на экспортируемую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сырую нефть, газовый конденсат             1774800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08        Доля Республики Казахстан по разделу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продукции по заключенным контрактам        1448305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09        Плата за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радиочастотного спектра                     700000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        Плата за пользование судоходными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водными путями                                9906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       Плата за пользование животным миром         304082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        Плата за использование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охраняемых природных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республиканского значения                    31541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        Роялти от организаций сырьевого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сектора (юридических лиц по перечню,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устанавливаемому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Казахстан)                     83632903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        Доля Республики Казахстан по разделу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продукции по заключенным контрактам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от организаций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(юридических лиц по перечню,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устанавливаемому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Казахстан)                     26762570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4           Сборы за ведение предпринимательской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профессиональной деятельности             535609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06        Сбор за проезд автотранспортных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средств по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Казахстан, кроме сбора за проезд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автотранспортных средств по платным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государственным автомобильным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дорогам местного значения                   364907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        Сбор за государственную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радиоэлектронных средств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высокочастотных устройств                    80851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        Сбор за выдачу разрешения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использование радиочастотного спектра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телевизионным и радиовещательным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организациям                                 22300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       Сбор за государственную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морских, речных и маломерных судов            9369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        Сбор за государственную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лекарственных средств                        20144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        Плата за размещение наружной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(визуальной) рекламы в полосе отвода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автомобильных дорог общего 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республиканского значения                    38038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06             Налоги на международную торговлю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внешние операции                          58121025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           Таможенные платежи                        49933038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01        Таможенные пошлины на ввозимые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товары, за исключением таможенных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пошлин на ввозимые товары, взимаемых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 физических лиц с применением единой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ставки таможенной пошлины                 42774946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02        Таможенные пошлины на вывозимые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товары                                     6080438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03        Таможенные пошлины, доначисленные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результате проведения независимой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ввозимых товаров                            717600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04        Таможенные пошлины на ввозимые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товары, взимаемые с физических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 результате введения единой ставки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таможенной пошлины                           60054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05        Совокупный таможенный платеж на товары,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ввозимые на таможенную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физическими лицами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 упрощенном порядке                        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           Прочие налоги на международную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торговлю и операции                        8187987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        Поступления от осуществления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таможенного контроля и таможенных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процедур                                   8187987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07             Прочие налоги                                96513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           Прочие налоги                                96513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09        Прочие налоговые поступления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республиканский бюджет                       96513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08             Обязательные платежи, взимаемые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совершение юридически значимых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действий и (или) выдачу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уполномоченными на то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государственными органами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должностными лицами                        5805222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           Государственная пошлина                    5805222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        Консульский сбор                           1577947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03        Государственная пошлина, взимаемая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 совершение нотариальных действий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нотариусами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нотариальных контор                          36526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       Государственная пошлина за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паспортов и удостоверений личности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граждан Республики Казахстан               1754693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        Государственная пошлина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проставление государственными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апостиля на официальных документах,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совершенных в Республике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 соответствии с международным договором,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ратифицированным Республикой Казахстан        6396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        Государственная пошлина, взимаемая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выдачу водительских удостоверений,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удостоверений тракториста-машиниста         397146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       Государственная пошлина, взимаемая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выдачу свидетельств о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регистрации механических транспортных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средств                                     679623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        Государственная пошлина, взимаемая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выдачу государственных номерных знаков     1352891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             Неналоговые поступления                   36624437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01             Доходы от государственной собственности   28168438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           Поступления части чистого дохода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предприятий                 628000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        Поступления части чистого дохода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республиканских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предприятий                                 628000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3           Дивиденды на государственные пакеты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акций, находящиеся в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собственности                              4775500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        Дивиденды на государственные пакеты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акций, находящиеся в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собственности                              4775500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5           Доходы от аренды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находящегося в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собственности                             18795000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        Доходы от аренды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находящегося в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собственности                               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02        Поступления арендной платы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пользование военными полигонами            3575000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03        Поступления арендной платы за 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комплексом "Байконур"                     14950000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           Вознаграждения (интересы) за размещение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бюджетных средств на банковских счетах      801615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        Вознаграждения (интересы) по депозитам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Правительства Республики Казахстан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Национальном Банке Республики Казахстан     800000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03        Вознаграждения (интересы) за размещение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средств государственных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на счетах в банках второго уровня             1615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7           Вознаграждения (интересы) по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выданным из государственного бюджета       1549417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        Вознаграждения (интересы) по бюджетным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кредитам, выданным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местным исполнительным органам областей,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городов республиканского 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столицы                                     149663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02        Вознаграждения (интересы) по бюджетным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кредитам, выданным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правительственных внешних займов местным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исполнительным органам областей,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республиканского значения, столицы          186783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04        Вознаграждения (интересы) по бюджетным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кредитам, выданным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банкам-заемщикам                            489941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05        Вознаграждения (интересы) по бюджетным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кредитам, выданным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правительственных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банкам-заемщикам                            243563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        Вознаграждения (интересы) по бюджетным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кредитам, выданным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 до 2005 года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правительственных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юридическим лицам                           146590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        Вознаграждения (интересы) по бюджетным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кредитам, выданным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 физическим лицам                      8445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        Вознаграждения (интересы) по бюджетным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кредитам, выданным иностранным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государствам                                180169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       Вознаграждения (интересы) по оплаченным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Правительством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требованиям по государственным гарантиям    144263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9           Прочие доходы от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собственности                              1618906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        Поступления от возмещения потерь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сельскохозяйственного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лесохозяйственного производства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изъятии сельскохозяйственных и лесных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угодий для использования их в целях,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не связанных с ведением сельского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лесного хозяйства                           552852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03        Плата за предоставление в 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информации о недрах                         186595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05        Доходы от продажи вооружения и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техники                                     700000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06        Поступления от реализации конфискованного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имущества, имущества, безвозмездно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перешедшего в установленном порядке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республиканскую собственность,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 том числе товаров и транспортных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средств, оформленных в таможенном режиме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отказа в пользу государства                 179459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02             Поступления от реализации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(работ, услуг)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учреждениями, финансируемыми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государственного бюджета                   3886828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           Поступления от реализации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(работ, услуг)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учреждениями, финансируемыми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государственного бюджета                   3886828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        Поступления от реализации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(работ, услуг)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учреждениями, финансируемыми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республиканского бюджета                   3886828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03             Поступления денег от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закупок, организуемых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финансируемыми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                                      87536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           Поступления денег от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закупок, организуемых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финансируемыми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                                      87536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        Поступления денег от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закупок, организуемых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финансируемыми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                                      87536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04             Штрафы, пеня, санкции, взыскания,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налагаемые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финансируемыми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бюджета, а также содержащимися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финансируемыми из бюджета (сметы расходов)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Национального Банка Республики Казахстан   1773513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           Штрафы, пеня, санкции, взыскания,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налагаемые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учреждениями, финансируемыми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из государственного бюджета,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 также содержащимися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финансируемыми из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(сметы расходов)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Банка Республики Казахстан                 1773513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        Административные штрафы, пени,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санкции, взыскания, налагаемые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центральными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органами, их территориальными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подразделениями                            1213394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02        Поступление изъятых доходов,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полученных от безлицензионной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деятельности, в отношении которой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установлен лицензионный порядок,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 исключением доходов, полученных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от деятельности казино, тотализаторов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игорного бизнеса                           16000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03        Исполнительская санкция                     117866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07        Поступление изъятых доходов частных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предпринимателей, полученных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деятельности без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регистрации                                    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08        Поступления доходов, полученных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 результате нарушения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антимонопольного законодательства            66517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09        Поступление сумм от добровольной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сдачи или взыскания незаконно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полученного имущества или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незаконно предоставленных услуг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уполномоченным на выполнение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функций, или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приравненным к ним                             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        Средства, полученные от природопользователей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 искам о возмещении вреда, средства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реализации конфискованных орудий охоты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рыболовства, незаконно добытой продукции  203862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       Возмещение осужденными к лишению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свободы стоимости питания, вещевого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имущества и коммунально-бытовых,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лечебно-профилактических услуг,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ущерба, причиненного государству,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исправительному учреждению,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дополнительных затрат, связанных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 пресечением побега                        131320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        Прочие штрафы, пени, санкции,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взыскания, налагаемые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учреждениями, финансируемыми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республиканского бюджета                     24214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05             Гранты                                      787172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           Финансовая помощь                           787172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        Гранты, привлекаемые центральными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государственными органами                   787172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06             Прочие неналоговые поступления             1920950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           Прочие неналоговые поступления             1920950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02        Доля Республики Казахстан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распределении дополнительной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добавочной пошлин                            31258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04        Поступления дебиторской, депонентской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задолженности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учреждений, финансируемых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республиканского бюджета                    164602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06        Возврат неиспользованных средств,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ранее полученных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                                     132436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08       Прочие неналоговые поступления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 республиканский бюджет                   1592654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             Поступления от продажи основного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капитала                                   8529327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01             Продажа государственного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закрепленного за государственными            55222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учреждениями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           Продажа государственного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закрепленного за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учреждениями                                 55222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        Поступления от продажи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закрепленного за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учреждениями, финансируемыми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республиканского бюджета                     55222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02             Продажа товаров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материального резерва                      8474073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           Продажа товаров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материального резерва                      8474073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03        Поступления от реализации зерна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из государственных ресурсов                6208382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04        Поступления от реализации материальных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ценностей мобилизационного резерва         2265691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03             Продажа земли и нематериальных активов          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           Продажа нематериальных активов                  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        Продажа нематериальных активов                  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              Поступления официальных трансфертов       95008515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01             Трансферты из нижестоящих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государственного управления               95008515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           Трансферты из областных бюджетов,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бюджетов городов Астаны и Алматы          95008515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03        Бюджетное изъятие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Актюбинской области                        1371334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04        Бюджетное изъятие из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 Атырауской области                28989102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05        Бюджетное изъятие из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 Мангистауской области             15989138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06        Бюджетное изъятие из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города Алматы                             45357967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07        Бюджетное изъятие из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города Астаны                              3300974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  !       Наименование                  !  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группа          !                                     !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Подфункция     !                           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Администратор!                           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Программа   !                           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Под-      !                           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программа !                           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1        !                  2                  !  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II. Затраты                         1549788332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              Государственные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общего характера                         73193648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01            Представительные, исполнительные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другие органы, выполняющие общие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функции государственного управления      42565446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101         Администрация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1008706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Обеспечение деятельности Главы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государства                                864543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 851099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 1537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009 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   129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органов                                       139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Аппарат специального представительства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на космодроме "Байконур"                    11639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Прогнозно-аналитическое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стратегических аспектов внутренней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внешней политики государства              70980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003      Обеспечение сохранности архивного фонда,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печатных изданий и их специальное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использование                               73183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102         Хозяйственное управление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5832590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Обеспечение деятельности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5636279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2595868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 1289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009 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417771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органов                                    171951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Приобретение служебного жилья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депутатов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2449400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Создание автоматизированной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мониторинга законопроектов                  11436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003      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ХОЗУ Парламента Республики Казахстан       184875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104         Канцелярия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1083463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Обеспечение деятельности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1083463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 586177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 1621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009 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382287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органов                                    113378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106         Национальный центр по правам человека       26368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 правам человека                          26368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  24338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  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009 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   339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органов                                      1551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204         Министерство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191891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003      Делимитация и демаркация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границы                                    191891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217      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23513814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Обеспечение исполнения и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 исполнением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                                  23513814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2148011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002    Аппараты территориальных органов         15832055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46227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008    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сооружений государственных органов       715232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009 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2852283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органов                                   1586940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Оплата услуг платежных систем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телекоммуникационных услуг                 232293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Кинологический центр                        56830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Проведение таможенной экспертизы            18058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103    Учебно-методический центр                   25885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406         Счетный комитет по контролю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исполнением республиканского бюджета       195914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Обеспечение контроля за исполнением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республиканского бюджета                   195914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 168950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  501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009 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  9097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органов                                     17366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606         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 статистике                             2213202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органа в области статистики               2213202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 180972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002    Аппараты территориальных органов          1844614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 4549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008    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сооружений государственных органов        64224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009 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  5650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органов                                    113193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637         Конституционный Совет Республики Казахстан 116488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Обеспечение деятельности Конституционного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Совета Республики Казахстан                116488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  98553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  306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009 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  8675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органов                                      8954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690         Центральная избирательная комиссия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2260216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Организация проведения выборов             932168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  87360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  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009 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 49242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органов                                    557629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Проведение выборов                         237617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Создание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информационной системы "Сайлау"           1328048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694         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6122794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Обеспечение деятельности Главы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государства, Премьер-Министра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должностных лиц государственных органов   5737825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5489599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  662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009 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  2988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обеспечение государственных органов        244576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009      Обновление парка автомашин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384969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02            Финансовая деятельность                   6725672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217        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6715995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Осуществление аудита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проектов                                    12100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003      Проведение процедур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банкротства                               75204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004      Печатание акцизных и учетно-контрольных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марок                                       70559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007      Создание и развитие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органов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2486377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Казначейства                               546000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Создание и развитие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систем, телекоммуникаций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назначения и систем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администрирования                          967477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Создание и развитие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систем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 216900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103    Развитие таможенной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системы "ТАИС"                             256000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104    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"Электронная таможня"                      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008      Обновление парка автомашин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355934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015      Оплата услуг поверенным (агентам)            3065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016      Приватизация, управление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имуществом, постприватизационная           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деятельность и регулирование споров,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связанных с этим и кредитованием, учет,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хранение имущества, полученного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взысканного в счет исполнения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 кредитам и 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017      Содержание и страхование 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"Дом Министерств"                          270968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019      Выплата курсовой разницы по льготным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жилищным кредитам                           50997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023      Обеспечение минимального размера уставных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капиталов акционерных обществ,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государственные пакеты акций которых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находятся в республиканской собственности   84725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024      Выплата премий по вкладам в жилищные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строительные сбережения                     25287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026      Строительство объектов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контроля и таможенной инфраструктуры      2732394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104      Борьба с наркоманией и наркобизнесом        48385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406         Счетный комитет по контролю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исполнением республиканского бюджета         9677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Создание и развитие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базы данных по объектам финансового          9677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контроля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03            Внешнеполитическая деятельность          12543770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201         Министерство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  11294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Обеспечение политических интересов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страны в области общественного порядка      11294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204         Министерство иностранных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12532476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Обеспечение внешнеполитической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деятельности                              8500548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 831625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  956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009 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695049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органов                                     58831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Аппараты органов в других странах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(посольства, представительства,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дипломатические миссии)                   6914087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Участие в международных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других международных органах            1553926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Участие в международных организациях      1210458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Участие в уставных и других органах СНГ    309971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Содержание аппарата Постоянного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представителя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при Евразийском экономическом сообществе    15595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103    Содержание представителей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в Антитеррористическом центре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СНГ и в Комиссии по экономическим вопросам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при Экономическом Совете СНГ                13398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104    Содержание аппарата Полномочного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представителя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 Постоянном Совете при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Договора о коллективной безопасности         4504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004      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Министерства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283000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005      Заграничные командировки                   695429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008      Обеспечение специальной,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технической и физической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дипломатических представительств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 рубежом                                 100965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009      Приобретение и строительство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недвижимости за рубежом для размещения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дипломатических представительств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1385438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010      Оказание финансовой помощи гражданам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Казахстан, незаконно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ввезенным в иностранные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ставшим жертвами торговли,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пострадавшим за рубежом от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преступлений и оказавшимся в форс-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мажорных обстоятельствах                    13170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04            Фундаментальные научные исследования      6663340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225         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6663340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Фундаментальные и прикладные научные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исследования                              6461352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Фундаментальные научные исследования      2083137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Прикладные научные исследования           3837980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Научно-техническая экспертиза               15735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103    Проведение инициативных и рисковых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научных исследований через Фонд науки      524500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005      Строительство и реконструкция научных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объектов                                   126638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007      Государственные премии и стипендии          75350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05            Планирование и статистическая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деятельность                              1526021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220         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планирования Республики Казахстан          868826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органа в области стратегического,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среднесрочного экономического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бюджетного планирования                    525360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 425992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 1269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009 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 19882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органов                                     78217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Создание ситуационной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государственного управления                 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003      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планирования Республики Казахстан           32718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005      Мобилизационная подготовка                  19113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010      Взаимодействие с международными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рейтинговыми агентствами по вопросам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пересмотра суверенного кредитного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рейтинга Республики Казахстан               23071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011      Аналитические исследования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экономического развития                    242064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Совместные аналитические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 международными финансовыми организациями 122224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Аналитические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экономики и государственных финансов       119840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013      Проведение внешней оценки хода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Стратегии индустриально-инновационного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развития Республики Казахстан                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606         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 статистике                              657195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Создание информационно-статистических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баз данных о социально-экономическом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положении республики                       622141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003      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государственной статистики                  12000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004      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 области государственной статистики        23054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06            Общие кадровые вопросы                     578921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608         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 делам государственной службы            578921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органа в сфере государственной службы      272200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  57730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002    Аппараты территориальных органов           164734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  984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009 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 30012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информационных систем и информационно-      18740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Функционирование системы информатизации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тестирования кадров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службы республики                           70560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003      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государственного управления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государственной службы                       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006   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за рубежом                        231161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09            Прочие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характера                                 2590478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603         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информатизации и связи                    2590478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органа в области информатизации и связи    169536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  77132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002    Аппараты территориальных органов            79824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  435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органов                                     12145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003      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информатизации и связи                      27720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005      Создание государственных баз данных        463244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007      Создание единой системы электронного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документооборота государственных органов   401836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008      Создание информационной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216800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010      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межведомственных информационных систем     250920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011      Создание единой транспортной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1060422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               Оборона                                  74440562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01            Военные нужды                            59639706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208         Министерство обороны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57815129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Содержание личного состава, вооружения,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военной и иной техники, оборудования,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животных и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Вооруженных Сил                          35503411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 567305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Содержание личного состава               23858089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Содержание вооружения,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иной техники, оборудования, животных    3836485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Содержание инфраструктуры                 7241532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Обеспечение основных видов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Вооруженных Сил                           8405376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Обеспечение боевого дежурства              605946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Обеспечение боевой подготовки             1651676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Обеспечение специальной деятельности      2718533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106    Обеспечение внешнеполитических интересов   591118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107    Обеспечение мобилизационной подготовки     130874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108    Обеспечение административно-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управленческих функций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военного управления                       2707229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003      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Вооруженных Сил                            536612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004      Развитие инфраструктуры Вооруженных Сил   3300078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006      Модернизация и приобретение вооружения,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военной и иной техники, систем связи      5308282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007      Поставка и ремонт вооружения и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техники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межгосударственными договорами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 аренде полигонов                       2729645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008      Прикладные научные исследования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опытно-конструкторские работы оборонного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характера                                   87001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015      Подготовка допризывников по военно-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техническим специальностям                 130000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016      Материально-техническое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Вооруженных Сил                           1814724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Приобретение оборудования медицинского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назначения                                 798717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Приобретение имущества тылового назначения,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технических средств воспитания и обучения  125814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Приобретение специального и особого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оборудования                               250003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103    Приобретение имущества противопожарной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защиты                                     236190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104    Материально-техническое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инфраструктуры Вооруженных Сил             404000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678         Республиканская гвардия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1824577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Участие в обеспечении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охраняемых лиц и выполнении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церемониальных ритуалов                   1259978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008    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сооружений государственных органов        66506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органов                                      7059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Центральный аппарат                         77786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Воинские части                             998987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Модернизация и приобретение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иной техники                             109640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Строительство объектов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гвардии                                    564599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02            Организация работы по чрезвычайным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ситуациям                                14800856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202         Министерство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14800856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органа в области предупреждения,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ликвидации чрезвычайных ситуаций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управления системой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материального резерва                     2723132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 252076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002    Аппараты территориальных органов          2223322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 2898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008    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сооружений государственных органов       123109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009 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 98386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органов                                     23341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Организация ликвидации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ситуаций природного и техногенного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характера                                11075739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Республиканский оперативно-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спасательный отряд                          83970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Воинские части                             630889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Аэромобильные региональные оперативно-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спасательные отряды                        183912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103    Республиканский кризисный центр             99989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104    Казселезащита                              660789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105    Организация готовности специальных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технических средств для обеспечения        137363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предупреждения и ликвидации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106    Проведение ежегодного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(международного) сбора-семинара              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спасателей подразделения "Казспас"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107    Пожарные службы                           9066705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108    Оперативно-спасательные службы             193322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109    Обеспечение сохранности объекта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Метеостанция-3                              15800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003      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защиты от чрезвычайных ситуаций            483400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004      Анализ и проведение испытаний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 области пожарной безопасности              8071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005      Целевые трансферты на развитие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города Алматы для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противолавинной и противооползневой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безопасности                               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007      Подготовка специалистов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органов и учреждений к действиям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условиях чрезвычайной ситуации              10514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               Общественный порядок, безопасность,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правовая, судебная, уголовно-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исполнительная деятельность             123153400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01            Правоохранительная деятельность          48584398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201         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39689590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Охрана общественного порядка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обеспечение общественной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безопасности на республиканском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уровне                                   33554278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1346963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002    Аппараты территориальных органов         10371819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36263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008    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сооружений государственных органов        53876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009 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5361348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органов                                    214073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Комитет внутренних войск                   221787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Учреждение автотранспортного обслуживания  232493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Базы военного и специального имущества      48331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103    Кинологический центр                        46540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104    Подразделение специального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"Сункар"                                   207443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105    Оперативно-розыскная деятельность         2392886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106    Охрана дипломатических представительств    390550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107    Соединения и части внутренних войск       7262963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108    Приемники-распределители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внутренних дел на транспорте для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не имеющих определенного места жительства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документов                               139152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109    Государственная специализированная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служба охраны                             5227791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003      Обеспечение защиты прав и свобод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лиц, участвующих в уголовном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процессе                                   106094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Государственная защита лиц, участвующих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 уголовном процессе                        18733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Возмещение процессуальных издержек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участвующим в уголовном процессе             7378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Оказание юридической помощи адвокатами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на следствии                                79983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004      Специальные и воинские перевозки            52286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007      Строительство,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объектов общественного порядка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безопасности                               359914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008      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органов внутренних дел                     114630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009      Государственный проект 3                  1500000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016      Изготовление водительских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удостоверений, документов, номерных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знаков для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регистрации транспортных средств          2226552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017      Повышение боеготовности воинских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частей внутренних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Министерства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576236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018      Обеспечение миграционными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карточками иностранных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прибывающих в Республику Казахстан          11000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104      Борьба с наркоманией и наркобизнесом       327599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110      Борьба с терроризмом и иными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проявлениями экстремизма и сепаратизма     861001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221         Министерство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4764036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Правовое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государства                               3833228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1159654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002    Аппараты территориальных органов          1697882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 4050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008    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сооружений государственных органов        46250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009 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  9189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органов                                     65914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Аппарат Комитета уголовно-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исполнительной системы                     170103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уголовно-исполнительной системы            680186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015      Изготовление паспортов и удостоверений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личности граждан Республики Казахстан      930808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618         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борьбе с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(финансовая полиция)                      4055772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уполномоченного органа по борьбе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экономической и коррупционной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преступностью                             3921483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 439660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002    Аппараты территориального органа          3129364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10030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008    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сооружений государственных органов       110908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009 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145000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органов                                     41157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Оперативно-розыскная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органов финансовой полиции                  45364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Обеспечение защиты прав и свобод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лиц, участвующих в уголовном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процессе                                    47342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Государственная защита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участвующих в уголовном процессе             2600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Возмещение процессуальных издержек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участвующим в уголовном процессе            38467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Оказание юридической помощи адвокатами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на следствии                                 6275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003      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информационно-телекоммуникационной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системы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по борьбе с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коррупционной преступностью               80647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104      Борьба с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наркобизнесом                                6300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678         Республиканская гвардия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  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110      Борьба с терроризмом и иными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проявлениями экстремизма и сепаратизма      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02            Правовая деятельность                      211455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221         Министерство юстиции Республики Казахстан  211455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005      Оказание юридической помощи адвокатами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 суде                                     139954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006      Правовая пропаганда                         71501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03            Судебная деятельность                     9775553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501         Верховный Суд Республики Казахстан        9775553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Обеспечение деятельности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судебной системы                          9480472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 1462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008    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сооружений государственных органов       110767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009 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 61708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обеспечение государственных органов        120291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Обеспечение деятельности Верховного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744821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Аппарат Комитета по судебному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администрированию при Верховном Суде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83349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Администраторы в областях, городах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Астане и Алматы                           1486184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103    Местные суды                              6871890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информационно-аналитической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органов судебной системы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  82500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004      Обеспечение жильем судей                   130000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005      Оценка, хранение и реализация имущества,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поступившего в республиканскую собственность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 отдельным основаниям                     82581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04            Деятельность по обеспечению законности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правопорядка                            6340324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502         Генеральная прокуратура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6340324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Осуществление высшего надзора за точным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единообразным применением законов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подзаконных актов в Республике Казахстан  6136486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 483835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002    Аппараты территориальных органов          4403355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15163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008    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сооружений государственных органов        91944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009 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119429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органов                                    174380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Аппарат Комитета по правовой статистике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специальным учетам Генеральной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прокуратуры Республики Казахстан           202648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Аппараты территориальных органов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 правовой статистике и специальным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учетам Генеральной прокуратуры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645732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Межгосударственное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взаимодействие по ведению криминального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оперативного учетов                        1838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003      Создание информационной системы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 правовой статистике и специальным учетам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Генеральной прокуратуры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  202000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05            Деятельность по обеспечению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личности, общества и государства          42595535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104         Канцелярия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  344072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Организация и обеспечение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безопасности в государственных органах       92628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Центр по организации технической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информации в государственных органах         86218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Центр подготовки и повышения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специалистов в области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безопасности                                  6410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003      Обеспечение фельдъегерской связью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учреждений                  251444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410         Комитет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40905852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Обеспечение национальной безопасности     36741852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Программа развития системы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безопасности                               4164000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680         Служба охраны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1345611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Обеспечение безопасности глав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отдельных должностных лиц                1345611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06            Уголовно-исполнительная система           14466736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221         Министерство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14466736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003      Содержание осужденных                     10459420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004      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уголовно-исполнительной системы            1674300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009      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уголовно-исполнительной системы               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011      Противодействие эпидемии СПИДа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 исправительных учреждениях                  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012      Содержание следственно-арестованных лиц    2324016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013      Противодействие эпидемии СПИДа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 следственных изоляторах                     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09            Прочие услуги в области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порядка и безопасности                     1179399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221         Министерство юстиции Республики Казахстан  1179399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Проведение судебных экспертиз               623096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008      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органов юстиции                              30400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010      Обеспечение деятельности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обслуживания населения по принципу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"одного окна"                               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104      Борьба с наркоманией и наркобизнесом         25903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               Образование                               66384355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02            Начальное общее, основное общее,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среднее общее образование                 11299249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200         Министерство культуры,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спорта Республики Казахстан               882624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образования по спорту                       275160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003      Обучение и воспитание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 спорте детей                              607464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Республиканские школы-интернаты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одаренных в спорте детей                    443077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Обеспечение функционирования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олимпийского резерва и высшего спортивного  164387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мастерства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208         Министерство обороны Республики Казахстан   171522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005      Общеобразовательное обучение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 специализированных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образования                                 171522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225         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10245103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009      Обучение и воспитание одаренных детей      1357403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010      Проведение республиканских школьных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олимпиад, конкурсов, внешкольных            376395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мероприятий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028   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 и        2947277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Алматы на обеспечение содержания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типовых штатов 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общего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029   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 и        2251428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Алматы на содержание вновь вводимых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034   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 и         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Алматы на подключение к Интернету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оплату трафика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учреждений среднего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035   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 и         789300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Алматы на приобретение и доставку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учебников и учебно-методических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комплексов для обновления библиотечных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фондов 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среднего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036   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 и        2023300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Алматы на создание лингафонных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мультимедийных кабинетов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учреждениях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03            Начальное профессиональное образование      286100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225         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286100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037   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 и         286100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Алматы на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технической базы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учреждений начального профессионального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04            Среднее профессиональное образование       3102797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200         Министерство культуры,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спорта Республики Казахстан               118120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004      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профессиональным образованием               118120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201         Министерство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  476500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010      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профессиональным образованием               476500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208         Министерство обороны Республики Казахстан   347417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010      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профессиональным образованием               347417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221         Министерство юстиции Республики Казахстан   144636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007      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профессиональным образованием               144636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225         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1648276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013      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профессиональным образованием               628570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016   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 и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Алматы на увеличение размера стипендий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студентам, обучающимся в средних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профессиональных учебных заведениях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основании государственного заказа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исполнительных органов                      772684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030   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 и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Алматы на выплату компенсаций на проезд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для обучающихся в средних профессиональных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учебных заведениях на основании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государственного заказа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исполнительных органов                      247022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226         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367848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профессиональным образованием               164722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013   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 и          95631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Алматы на увеличение размера стипендий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студентам, обучающимся в средних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профессиональных учебных заведениях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основании государственного заказа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исполнительных органов                       83259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021   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 и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Алматы на выплату компенсаций на проезд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для обучающихся в средних профессиональных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учебных заведениях на основании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государственного заказа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исполнительных органов                       24236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039   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 и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Алматы на возмещение расходов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увеличению стоимости обучения по среднему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профессиональному образованию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государственного заказа                      95631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05            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образование                                2009606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200         Министерство культуры,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спорта Республики Казахстан                17619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005      Повышение квалификации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кадров государственных организаций           17619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201         Министерство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   75786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011      Повышение квалификации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кадров                                       75786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204         Министерство иностранных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   25145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007      Переподготовка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для органов дипломатической службы           25145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213         Министерство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населения Республики Казахстан                2051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022      Повышение квалификации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кадров государственных организаций            2051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220         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планирования Республики Казахстан           123771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042      Повышение квалификации руководящих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работников в сфере экономики                123771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221         Министерство юстиции Республики Казахстан    21069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017      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переподготовка кадров                        21069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225         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669365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023      Повышение квалификации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кадров государственных организаций          163368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038   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Алматы на переподготовку и повышение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квалификации педагогических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 областных (городских) институтах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повышения квалификации педагогических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кадров                                      430997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039   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Алматы на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технической базы областных (городских)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институтов повышения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педагогических кадров                        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226         Министерство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  776494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014      Повышение квалификации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кадров государственных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здравоохранения                             626723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040   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Алматы на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переподготовку медицинских кадров,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 также менеджеров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здравоохранения                             149771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501         Верховный Суд Республики Казахстан           62047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003      Подготовка магистрантов-кандидатов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 судьи и повышение квалификации судей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работников судебной системы                62047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608         Агентство Республики Казахстан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государственной службы                      229173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004      Подготовка, переподготовка и повышение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квалификации государственных служащих       229173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694         Управление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    7086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011      Переподготовка и специализация врачей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 рубежом                                    7086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06            Высшее и послевузовское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образование                               29972761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201         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1437375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012      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профессиональным образованием              1437375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202         Министерство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202440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006      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профессиональным образованием               202440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208         Министерство обороны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 3229573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011      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послевузовским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образованием                               3229573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послевузовским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образованием                               2800218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Подготовка специалистов в соответствии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 межгосударственными договорами 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аренде полигонов                            429355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221         Министерство юстиции Республики Казахстан   226625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016      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профессиональным образованием               226625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225         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21480789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020      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послевузовским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образованием                              21467998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Подготовка специалистов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государственным образовательным грантам   12061534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Стипендиальное обеспечение студентов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высших учебных заведений                   3640805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Подготовка научных и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педагогических кадров                       475770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103    Стипендиальное обеспечение научных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научно-педагогических кадров              612117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104    Подготовка кадров в Казахской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национальной консерватории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Курмангазы                                  390165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105    Подготовка офицеров запаса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военных кафедрах высших учебных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заведений Министерства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науки Республики Казахстан                405393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106    Подготовка специалистов в высших учебных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заведениях за рубежом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программы "Болашак"                        2113712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107    Капитальный ремонт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высших учебных заведений                    781731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108    Доучивание студентов в высших учебных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заведениях                                    3803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109    Стипендиальное обеспечение студентов,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доучивающихся в высших учебных заведениях      430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110    Подготовка, издание и приобретение учебной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литературы для высших учебных заведений 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111    Привлечение зарубежных специалистов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(преподавателей, профессоров) в высшие      265600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учебные заведения Казахстана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подготовки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профессиональным и послевузовским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113    Выплата компенсаций на проезд обучающимся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из числа молодежи в высших профессиональных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учебных заведениях по государственному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образовательному заказу                     616938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021      Организация государственного кредитования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подготовки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профессиональным образованием                12791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226         Министерство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 2798215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003      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послевузовским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образованием                               2798215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Подготовка специалистов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государственным образовательным грантам    1705093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Подготовка офицеров запаса на военных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кафедрах высших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Министерства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   27039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Стипендиальное обеспечение студентов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высших учебных заведений                    457680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103    Подготовка научных кадров                    35884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104    Стипендиальное обеспечение научных кадров    94553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105    Капитальный ремонт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высших учебных заведений                    235016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106    Доучивание студентов в высших учебных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заведениях                                  126712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107    Стипендиальное обеспечение студентов,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доучивающихся в высших учебных заведениях    45382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108    Выплата компенсаций на проезд обучающимся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из числа молодежи в высших профессиональных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учебных заведениях по государственному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образовательному заказу                      70856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618         Агентство Республики Казахстан по борьбе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 экономической и коррупционной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преступностью (финансовая полиция)          597744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004      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профессиональным образованием               227980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005      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финансовой полиции                          369764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09            Прочие услуги в области образования       19713842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201         Министерство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  143450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013      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образования                                 143450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225         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18682724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органа в области образования и науки        567552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  404103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   874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009 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   2348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органов                                      39732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Аттестация научных кадров                    29368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Организация тестирования обучающихся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проведении государственной аттестации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организаций образования и промежуточной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аттестации обучающихся                       91127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008      Разработка и апробация учебников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учебно-методических комплексов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организаций образования, издание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доставка учебной литературы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республиканских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предоставляющих услуги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образования, и казахской диаспоры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рубежом                                     532000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011      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объектов образования и науки               2772909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012      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Алматы на строительство и реконструкцию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объектов образования                      11672030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014      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 области образования                       105251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017      Обеспечение непрерывного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 области культуры и искусства             1186782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022      Информатизация системы образования           80200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025      Методологическое обеспечение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образования и анализ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образовательных услуг                       751484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027      Создание единой национальной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тестирования                                485638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031      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бюджету города Алматы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сейсмоусиления объектов образования         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104      Борьба с наркоманией и наркобизнесом         28878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226         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887668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015      Методологическое обеспечение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медицинского образования                      3248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026      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объектов образования                        884420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               Здравоохранение                           56807134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01            Больницы широкого профиля                  2115877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201         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855780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014      Лечение военнослужащих, сотрудников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правоохранительных органов и членов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их семей                                    855780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208         Министерство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1218514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012      Лечение военнослужащих и членов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их семей                                   1218514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678         Республиканская гвардия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   41583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003      Лечение военнослужащих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членов их семей                              41538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02            Охрана здоровья населения                  4012228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225         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194941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019      Реабилитация детей                          194941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226         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2213462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006      Санитарно-эпидемиологическое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благополучие населения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республиканском уровне                     1683604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Предупреждение эпидемий                      81637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Противочумные станции Атырауская,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Араломорская, Актюбинская, Уральская,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Талдыкорганская, Мангистауская,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Шымкентская, Кызылординская,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Жамбылская, Шалкарская                     1165038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Республиканская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эпидемиологическая станция                  161196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103    Региональные центры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эпидемиологической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на транспорте                               190644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104    Республиканский центр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профилактике и борьбе со СПИДом              85089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007      Производство крови, ее компонентов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препаратов для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организаций здравоохранения                 292436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008      Хранение специального медицинского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резерва                                      37422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041   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Алматы на материально-техническое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оснащение центров крови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уровне                                      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694         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1603825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003      Санитарно-эпидемиологическое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благополучие населения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республиканском уровне                       40864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004      Оказание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отдельным категориям граждан               1562961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03            Специализированная медицинская помощь     19016334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226         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19016334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010      Оказание высокоспециализированной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медицинской помощи                         5397463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011      Оказание специализированной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санаторно-оздоровительной медицинской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помощи больным туберкулезом                 782783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012      Охрана материнства и детства               1324420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028   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Алматы на закуп лекарственных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средств, вакцин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иммунобиологических препаратов             4163745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 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Алматы на закуп вакцин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медицинских иммунобиологических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препаратов для проведения иммуно-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профилактики населения                     1130770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Алматы на закуп противо-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туберкулезных препаратов                    434304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Алматы на закуп противо-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диабетических препаратов                   1413424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103 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Алматы на закуп химиопрепаратов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онкологическим больным                      778296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104 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Алматы на закуп лекарственных средств,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диализаторов, расходных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больным с почечной недостаточностью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лекарственных средств для больных после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трансплантации почек                        406951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035   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Алматы на лекарственное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детей до 5-летнего возраста                 532285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036   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Алматы на обеспечение беременных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железо- и йодосодержащими препаратами       736794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037   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Алматы на осуществление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профилактических медицинских осмотров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отдельных категорий граждан                 847844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038   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Алматы на материально-техническое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оснащение медицинских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здравоохранения на местном уровне          5231000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09            Прочие услуги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здравоохранения                           31662695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226         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31630272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здравоохранения                            1397025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  353738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002    Аппараты территориальных органов            668028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150233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008    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сооружений государственных органов         51844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009 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  47779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 125403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005      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бюджету города Астаны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строительство и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здравоохранения                            9032500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009      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 области здравоохранения                  1536484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016      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здравоохранения                           17077500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017      Судебно-медицинская экспертиза              726148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018      Хранение ценностей исторического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наследия в области здравоохранения            8774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019      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здравоохранения                             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023      Развитие мобильной и телемедицины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здравоохранении аульной (сельской)          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местности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025      Оснащение республиканской иммуно-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биологической лаборатории                   526000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027   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Алматы на содержание вновь вводимых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объектов здравоохранения                    107052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032      Целевые трансферты на развитие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города Алматы для сейсмоусиления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объектов здравоохранения                    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104      Борьба с наркоманией и наркобизнесом         18789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694         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 32423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005      Техническое и информационное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медицинских организаций                      32423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               Социальная помощь и социальное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обеспечение                              316199934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01            Социальное обеспечение                   288549491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213      Министерство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защиты населения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288549491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Пенсионная программа                     209038486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Выплаты солидарных пенсий                209032384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Надбавки к пенсиям граждан,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пострадавших вследствие ядерных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испытаний на Семипалатинском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испытательном ядерном полигоне                6120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003      Государственные социальные пособия        52025875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По инвалидности                           32891271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По случаю потери кормильца                18651163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По возрасту                                 483441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004      Специальные государственные пособия       24315980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Инвалиды ВОВ                               1847425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Участники ВОВ                              3972374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Лица, приравненные к инвалидам ВОВ         1299734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103    Лица, приравненные к участникам ВОВ         785811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104    Вдовы воинов, погибших в ВОВ                119500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105    Жены (мужья) умерших инвалидов ВОВ          245913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106    Герои Советского Союза, Герои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Социалистического труда, кавалеры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орденов Славы трех степеней,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Трудовой Славы трех степеней                 35970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107    Семьи погибших (умерших, пропавших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без вести) военнослужащих,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сотрудников 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лиц, погибших при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последствий катастрофы на ЧАЭС              636947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108    Труженики тыла в годы Великой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Отечественной войны                        1544471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109    Участники ликвидации последствий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катастрофы на ЧАЭС, эвакуированных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из зон отчуждения и отселения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Республику Казахстан, включая детей,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которые на день эвакуации находились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во внутриутробном состоянии                   5476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110    Инвалиды I и II групп                      4864273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111    Инвалиды III группы                        1015627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112    Дети-инвалиды до 16 лет                     496029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113    Многодетные матери, награжденные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подвесками "Алтын алка", "Кумис алка"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или получившие ранее звание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"Мать-героиня" и награжденные орденом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"Материнская слава"                        2638790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114    Многодетные семьи, имеющие четырех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более совместно проживающих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несовершеннолетних детей                   4073727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115    Жертвы политических репрессий,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имеющие инвалидность или являющиеся         701008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пенсионерами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116    Лица, которым назначены пенсии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 особые заслуги перед Республикой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   32905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006      Государственные специальные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лицам, работавшим на подземных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открытых горных работах, на работах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 особо вредными и особо тяжелыми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условиями труда                            1669150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019      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Астаны и Алматы на строительство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реконструкцию объектов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обеспечения                                1500000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02            Социальная помощь                          7815724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213         Министерство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защиты населения Республики Казахстан      7541867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005      Пособие на погребение                      1629334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Пособие на погребение пенсионеров,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участников и инвалидов ВОВ                 1332774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Пособие на погребение получателей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социальных пособий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специальных пособий,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работавших на подземных и открытых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горных работах, на работах с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вредными и особо тяжелыми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условиями труда                             296560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007      Единовременные государственные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 связи с рождением ребенка                3622775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008      Единовременные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денежные компенсации пенсионерам,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получателям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социальных пособий, пострадавшим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вследствие ядерных испытаний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Семипалатинском ядерном полигоне            194475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010      Единовременная денежная компенсация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реабилитированным гражданам-жертвам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массовых политических репрессий             807209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011      Единовременные выплаты родителям,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усыновителям, опекунам погибших,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умерших военнослужащих                        1854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018   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Алматы для выплаты единовременной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помощи участникам и инвалидам Великой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Отечественной войны                        1109618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020      Целевые текущие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бюджету Кызылординской области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оказания государственной адресной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социальной помощи населению Аральского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Казалинского районов                       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021      Целевые текущие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бюджету Актюбинской области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оказания государственной адресной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социальной помощи населению Шалкарского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района                                       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024   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Алматы на обеспечение проезда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инвалидам и участникам Великой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Отечественной войны                         116602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225         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202894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026   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Алматы на обеспечение специальных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(коррекционных) организаций образования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специальными техническими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компенсаторными средствами                  202894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603         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информатизации и связи                       70963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018   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Алматы на компенсацию повышения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тарифа абонентской платы за телефон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социально защищаемым гражданам,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являющимся абонентами городских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сетей телекоммуникаций                       70963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09            Прочие услуги в области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помощи и социального обеспечения          19834719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213      Министерство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защиты населения Республики Казахстан     19834719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труда, занятости,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миграции населения                       1119010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  203966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002    Аппараты территориальных органов            876307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  3642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009 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  28416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   6679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012      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области охраны труда                         44638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013      Обеспечение выплаты пенсий и пособий       6163020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014      Информационно-аналитическое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обеспечение по базе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бедности                                   49239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015      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Государственного центра по выплате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пенсий                                      165000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016      Возмещение за вред, причиненный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жизни и здоровью, возложенное судом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государство, в случае прекращения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деятельности юридического лица              414500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023      Методологическое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оказания инвалидам протезно-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ортопедической помощи                         7144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025      Развитие информационной базы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бедности                                   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026   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Алматы на увеличение размеров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коэффициентов для исчисления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должностных окладов (ставок) рабочих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первого и второго разрядов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учреждений и казенных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предприятий                                 365712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027      Переселение на историческую родину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социальная защита оралманов               11382902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Центр временного размещения оралманов        21834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Переселение и социальная защита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оралманов                                  2222755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Обеспечение жильем оралманов               9138313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028      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Министерства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защиты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 миграции и демографии                      6354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029      Целевые текущие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бюджету 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для выплаты экологических надбавок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 заработной плате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бюджетной сферы                              67200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               Жилищно-коммунальное хозяйство            28716581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01            Жилищное хозяйство                         8800000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217         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 2500000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028      Приобретение пакета акций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"Казахстанская ипотечная компания"         2500000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233         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6300000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025      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Астаны и Алматы на строительство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государственного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жилищного фонда                            6300000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02            Коммунальное хозяйство                    14449390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233         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14449390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024      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Астаны и Алматы на развитие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водоснабжения                              2890790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004    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займов                                     2290790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005    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внутренних источников                       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028      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коммунального хозяйства                   11458600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037      Целевые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областному бюджету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области на поддержание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города Приозерска               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03            Благоустройство населенных пунктов         5467191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233         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5467191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029      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благоустройства городов и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пунктов                                    5467191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               Культура, спорт, туризм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информационное пространство               25895075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01            Деятельность в области культуры            5498197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101         Администрация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  109985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004      Хранение историко-культурных ценностей      109985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200         Министерство культуры,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спорта Республики Казахстан              5382921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006      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области культуры, информации и спорта       136035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007      Хранение историко-культурных ценностей      533477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008      Обеспечение сохранности памятников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историко-культурного наследия               382743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Обеспечение сохранности памятников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историко-культурного наследия               109725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Восстановление памятников историко-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культурного наследия                        243618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Создание системы изучения культурного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наследия казахского народа                   29400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009      Производство национальных фильмов           911253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010      Обеспечение сохранности архивного фонда     130502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Обеспечение сохранности архивных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документов                                   99190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Развитие архивного дела в Республике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   31312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011      Проведение социально значимых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культурных мероприятий                      964065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012      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театрально-концертных организаций          2324846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225         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  5291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003      Хранение научно-исторических ценностей        5291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02            Спорт                                      5739035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200         Министерство культуры, информации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спорта Республики Казахстан                5739035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014      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спорта                                     3053760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015      Развитие спорта высших достижений          2628241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016      Поддержка развития массового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национальных видов спорта                  57034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03            Информационное пространство               10804307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200         Министерство культуры, информации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спорта Республики Казахстан               10233996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017      Обеспечение общедоступности информации      527881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018      Обеспечение сохранности архива печати        23642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019      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информационной политики                    8811839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информационной политики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газеты и журналы                            929105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информационной политики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телерадиовещание                           7847734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Пропаганда налогового законодательства       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020      Издание социально важных видов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литературы                                  717956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021      Проведение государственной политики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области внутриполитической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стабильности и общественного согласия       152678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225         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320948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006      Обеспечение доступности научной,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научно-технической и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педагогической информации                   320948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226         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  5170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020      Обеспечение общедоступности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 области здравоохранения                     5170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694         Управление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  244193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006      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информационной политики                     244193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04            Туризм                                      104597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233         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104597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041      Формирование туристского имиджа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Казахстана                                  104597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09            Прочие услуги по организации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спорта, туризма и информационного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пространства                               3748939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200         Министерство культуры, информации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спорта Республики Казахстан                3201339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культуры, информации и спорта               319901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  256168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  1694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009 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  19811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  42228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023      Государственные премии и стипендии           21608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024      Увековечение памяти деятелей государства      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025      Развитие государственного языка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других языков народов Казахстана            133676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026      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Алматы на развитие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спорта                                   2705784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104      Борьба с наркоманией и наркобизнесом         15370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225         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547600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040      Проведение молодежной политики              547600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               Топливно-энергетический комплекс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недропользование                          24100892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01            Топливо и энергетика                       6139726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231         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ресурсов Республики Казахстан              6139726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Обеспечение ведения учета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государственного имущества, право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пользования которым подлежит передаче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подрядчикам по нефтегазовым проектам         38338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Капиталнефтегаз                              38338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004      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технологического характера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топливно-энергетического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нефтехимии и минеральных ресурсов           623400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005      Создание Казахстанского термоядерного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материаловедческого реактора Токамак        992295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006      Создание в Евразийском национальном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университете им. Л.Н. Гумилева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междисциплинарного научно-исследова-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тельского комплекса на базе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ускорителя тяжелых ионов                    658135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008      Консервация и ликвидация урановых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рудников, захоронение техногенных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отходов                                     464984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009      Закрытие шахт Карагандинского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угольного бассейна                          533499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010      Развитие топливно-энергетического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комплекса                                    66000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Обеспечение перехода угольной отрасли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международные стандарты                       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Разработка нормативно-технической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документации в области электроэнергетики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нефтедобычи                                26000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103    Развитие и создание нефтехимической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отрасли промышленности                       34000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011      Обеспечение радиационной безопасности       435000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017      Ликвидация и консервация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самоизливающихся скважин                    752900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018      Представление интересов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 контрактах на проведение нефтяных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операций, а также при транспортировке,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переработке и реализации углеводородов      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026      Обеспечение стабильного энергоснабжения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потребителей Южного Казахстана             1075175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02            Недропользование                           2131411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231         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ресурсов Республики Казахстан              2131411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003      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 области геологии использования недр        88100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012      Формирование геологической информации        72417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013      Государственное геологическое изучение     1371294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Региональные и геологосъемочные работы      403100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Поисково-оценочные работы                   837094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Поисково-разведочные работы                 131100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014      Мониторинг недр и недропользования          569600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Мониторинг минерально-сырьевой базы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недропользования                             65200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Мониторинг подземных вод и опасных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геологических процессов                     504400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015      Развитие информационной системы о недрах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недропользователях                     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09            Прочие услуги в области топливно-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энергетического комплекса и               15829755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217         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  484000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039      Исполнение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"Карагандашахтуголь" по возмещению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ущерба, нанесенного здоровью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ликвидированных шахт                        484000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225         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194790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024      Мониторинг сейсмологической информации      194790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231         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ресурсов Республики Казахстан             14884346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уполномоченного органа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энергетики и минеральных ресурсов           586987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  324765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002    Аппараты территориальных органов            181890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  1670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008    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сооружений государственных органов         10757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009 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   9339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информационных систем и информационно-       58566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019      Возмещение ущерба работникам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ликвидированных шахт, переданных в РГСП     144211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"Карагандаликвидшахт"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022      Увеличение уставного капитала АО "НАК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"Казатомпром" для погашения                4471118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обязательств перед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023      Создание электронного архива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исторических сейсмограмм ядерных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взрывов и землетрясений,                      5080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зарегистрированных станциями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специального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024      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городов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теплоэнергетической системы                9676950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233         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266619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003      Ликвидация рудников Миргалимсайского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месторождения                               266619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              Сельское, водное, лесное, рыбное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хозяйство, особоохраняемые природные      62990469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территории, 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животного мира, земельные отношения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01            Сельское хозяйство                        27356202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212         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26627338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Сохранение и улучшение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мелиоративного состояния земель             211728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Гидрогеологомелиоративные экспедиции        199580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Республиканский 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"Казагромелиоводхоз"                         12148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003      Защита растений                            2786076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Выявление заселенных (зараженных)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площадей и борьба с особо опасными         2525602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вредными организмами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Республиканский 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фитосанитарной диагностики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прогнозов                                   260474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004      Карантин растений                           776420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Государственные учреждения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карантину растений                           36154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Выявление, локализация и ликвидация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очагов распространения карантинных          740266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вредителей, болезней растений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сорняков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005      Определение сортовых и посевных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качеств семенного и посадочного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материала                                   156845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006      Государственная поддержка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сельского хозяйства                        8101211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Поддержка развития семеноводства            921470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Поддержка развития племенного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животноводства                             1524451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Поддержка повышения урожайности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качества производимых                      1200000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сельскохозяйственных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103    Возмещение ставки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(интереса) по финансовому лизингу           237292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сельскохозяйственной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104    Субсидирование стоимости услуг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доставке воды сельскохозяйственным         1131899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товаропроизводителям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105    Возмещение ставки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(интереса) по финансовому лизингу            20099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оборудования для предприятий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переработке сельскохозяйственной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106    Поддержка страхования в растениеводстве    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107    Субсидирование ставки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(интереса) по кредитам, выдаваемым         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банками второго уровня предприятиям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 переработке сельскохозяйственной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продукции на пополнение их оборотных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108    Сохранение и восстановление генофонда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малочисленных и исчезающих пород,            66000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типов и линий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013      Сортоиспытание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культур                                     103916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014      Усовершенствование ирригационных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дренажных систем                             38665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006    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софинансирования гранта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республиканского бюджета                      2385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018    Реализация проекта за счет гранта            36280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016      Постприватизационная поддержка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сельского хозяйства                          49747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016    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софинансирования внешних займов из           46756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018    Реализация проекта за счет гранта             2991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018      Обеспечение эпизоотического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благополучия                               4721167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Национальный центр мониторинга,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референции, лабораторной диагностики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методологии в ветеринарии                  91536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Диагностика заболеваний животных           1421251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Противоэпизоотия                           3035880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103    Ликвидация очагов острых инфекционных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заболеваний животных и птиц                 172500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020      Обеспечение продовольственной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безопасности и мобилизационных нужд        7062362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Закуп зерна в государственные ресурсы      6208382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Хранение и перемещение зерна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продовольственного зерна                    853980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021      Агрохимическое и агроклиматическое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обеспечение сельскохозяйственного           314967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Агрометеорологическое обеспечение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определение химического состава почв        227307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Республиканский научно-методический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центр агрохимической службы                  87660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042      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 области агропромышленного комплекса      2004000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046      Нормативно-методическое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развития отраслей агропромышленного         147527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047      Государственный учет и регистрация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тракторов, прицепов к ним, самоходных        65493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сельскохозяйственных, мелиоративных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дорожно-строительных машин и механизмов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055      Государственные премии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аграрной науки                                 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056      Повышение конкурентоспособности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сельскохозяйственной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Казахстана                                   86614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016    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республиканского бюджета                     86614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606         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статистике                                   81571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005      Проведение сельскохозяйственной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переписи                                     81571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614         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 управлению земельными ресурсами          647293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Обеспечение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управления земельными ресурсами             647293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   41572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002    Аппараты территориальных органов            532778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  1777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009 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  12112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обеспечение государственных органов          59054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02            Водное хозяйство                          17307906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212         Министерство сельского хозяйства          17307906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017      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Астаны и Алматы на развитие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водоснабжения                              5509099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023      Охрана и рациональное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водных ресурсов                             264467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Разработка схем, водохозяйственных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балансов и нормативов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охраны и использования 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ресурсов                                     80711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Составление государственного водного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кадастра                                     11256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Природоохранные попуски                     172500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025      Совершенствование управления водными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ресурсами и восстановление земель           545622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004    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займов                                       89206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016    Реализация проекта за счет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республиканского бюджета                    456416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027      Регулирование русла реки Сырдарья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сохранение северной части Аральского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моря                                       2917764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004    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займов                                     2202985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016    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республиканского бюджета                    714779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028      Водоснабжение и санитария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пунктов региона Аральского моря             313163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004    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займов                                      245619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016    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республиканского бюджета                     67544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029      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системы водоснабжения                      4010320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004    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займов                                      169809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005    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источников                                 2975700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006    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софинансирования гранта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республиканского бюджета                    186711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016    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республиканского бюджета                    174257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018    Реализация проекта за счет гранта           503843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031      Реконструкция гидротехнических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сооружений                                 1252026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033      Охрана подземных вод и очистка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промышленных стоков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Усть-Каменогорске                            43095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018    Реализация проекта за счет гранта            43095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034      Эксплуатация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водохозяйственных объектов,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не связанных с подачей воды                 935600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049      Субсидирование стоимости услуг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подаче питьевой воды из особо важных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групповых систем водоснабжения,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являющихся безальтернативными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источниками питьевого водоснабжения,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находящимися в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собственности                               722390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054      Капитальный ремонт и восстановление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особо аварийных участков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межхозяйственных каналов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гидромелиоративных сооружений               794360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03            Лесное хозяйство                           1910435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212         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1910435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036      Обеспечение сохранения и устойчивого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развития лесов                             1872868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Казахское государственное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республиканское лесосеменное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учреждение                                   16302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Сандыктауское учебно-производственное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лесное хозяйство                             22269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Формирование постоянной лесосеменной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базы                                         26366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103    Лесоохотоустройство и лесохозяйственное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проектирование, учет и биологическое        218522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обоснование в области лесов и животного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104    Санитарно-защитная зеленая зона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города Астаны                              1064051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105    Авиаохрана леса                             525358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044      Сохранение лесов и увеличение лесистости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территории республики                        37567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006    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гранта из республиканского бюджета            1740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018    Реализация проекта за счет гранта            35827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04            Рыбное хозяйство                            698443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212         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698443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037      Государственный учет и кадастр рыбных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ресурсов                                    111620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038      Воспроизводство рыбных ресурсов             586823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05            Охрана окружающей среды                    6706704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212         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2478863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039      Сохранение биоразнообразия Западного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Тянь-Шаня                                    47907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006    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софинансирования гранта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республиканского бюджета                     12771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018    Реализация проекта за счет гранта            35136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040      Обеспечение сохранения и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особоохраняемых природных территорий и     2093258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Особо охраняемые природные территории      1910737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Сохранение и восстановление численности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сайги, редких и исчезающих видов диких      182521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копытных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041      Реабилитация и управление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средой бассейна рек Нура-Ишим               337698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016    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софинансирования внешних займов из          337698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234         Министерство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4092610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органа в области охраны окружающей         1606279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  174751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002    Аппараты территориальных органов            619565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  2792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008    Капитальный ремонт зданий, помещений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сооружений государственных органов           12462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009 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 657853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информационных систем и                      98856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Разработка качественных и количественных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показателей (экологических                   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нормативов и требований)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Проведение государственной экологической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экспертизы стратегических,                   10951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трансграничных и экологически опасных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003      Научные исследования в области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окружающей среды                            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004      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охраны окружающей среды                     676730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005      Реабилитация объектов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окружающей среды                            164314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006    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софинансирования гранта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республиканского бюджета                     34314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018    Реализация проекта за счет гранта           130000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007      Создание и развитие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системы охраны окружающей среды              41000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005    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источников                                   41000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008      Проведение наблюдений за состоянием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окружающей среды                            489979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009      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Астаны и Алматы на строительство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реконструкцию объектов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окружающей среды                            853357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694         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135231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007      Охрана, защита, воспроизводство лесов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животного мира                            135231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06            Земельные отношения                        3018537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614         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управлению земельными ресурсами            3018537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Обеспечение осуществления 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отношений                                  1295712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Проведение землеустройства                  140000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Земельно-кадастровые работы                1102134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Ведение мониторинга земель                   53578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003      Создание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информационной системы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земельного кадастра                         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004      Обеспечение топографо-геодезической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картографической продукцией и ее хранение   534389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005      Строительство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картографической фабрики                    549370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006      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 области управления земельными ресурсами    39066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09            Прочие услуги в области сельского,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водного, лесного, рыбного хозяйства,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охраны окружающей среды и 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отношений                                  5992242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212         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5992242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органа в области агропромышленного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комплекса, лесного и водного хозяйства     5618594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  372769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002    Аппараты территориальных органов           4791965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 14219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008    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сооружений государственных органов        119806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009 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 269386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органов                                      50449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045      Создание информационно-маркетинговой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системы Министерства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170850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104      Борьба с наркоманией и наркобизнесом          2528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743      Строительство Национального хранилища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генетических ресурсов растений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животных                                    200270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              Промышленность, архитектурная,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градостроительная и строительная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деятельность                               1279962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01            Промышленность                              968802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233         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968802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006      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технологического характера                  968802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02            Архитектурная, градостроительная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строительная деятельность                 202925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233         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202925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005      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строительства                                25200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014      Совершенствование нормативно-технических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документов в сфере архитектурной,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градостроительной и строительной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деятельности                                177725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09            Прочие услуги в сфере промышленности,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архитектурной, градостроительной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строительной деятельности                   108235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233         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108235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008      Обеспечение хранения информации             108235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              Транспорт и коммуникации                  90903020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01            Автомобильный транспорт                   70326400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215         Министерство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коммуникаций Республики Казахстан         70326400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органа в области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коммуникаций                             1099321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  344789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002    Аппараты территориальных органов             641230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  3187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008    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сооружений государственных органов         20462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009 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  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обеспечение государственных органов          79653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Развитие автомобильных дорог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республиканском уровне                    39206937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004    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займов                                    10112419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005    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источников                                15595460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016    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республиканского бюджета                  13499058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003      Капитальный, средний и текущий ремонт,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содержание, озеленение, диагностика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инструментальное обследование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автодорог республиканского значения       15600824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028      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Астаны и Алматы на развитие транспортной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инфраструктуры                            14419318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02            Системы связи                              4050607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603         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информатизации и связи                     4050607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Создание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радиочастотного спектра и радиоэлектронных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средств                                     110000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006      Техническое сопровождение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мониторинга радиочастотного спектра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радиоэлектронных средств                    256694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017      Компенсация убытков операторов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сельской связи по предоставлению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универсальных услуг связи                  3683913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03            Водный транспорт                           1469054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215         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1469054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005      Обеспечение водных путей в судоходном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состоянии и содержание шлюзов              1119054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020      Развитие инфраструктуры водного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транспорта                                  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04            Воздушный транспорт                        4302398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215         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4288542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006      Развитие инфраструктуры воздушного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транспорта                                 3688542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004    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займов                                     1222037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005    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источников                                 1610260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016    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софинансирования внешних займов из          856245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019      Субсидирование регулярных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авиаперевозок                               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225         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 13856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042      Учет арендованного имущества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"Байконур"                                    9107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043      Подготовка кандидатов в космонавты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  4749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05            Железнодорожный транспорт                 10432230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215         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10432230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008      Развитие инфраструктуры железнодорожного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транспорта                                  439190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009      Субсидирование железнодорожных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пассажирских перевозок по социально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значимым межобластным сообщениям           8862200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011      Разработка стандартов железнодорожной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отрасли                                      23040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013   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 и        1107800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Алматы на субсидирование железнодорожных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пассажирских перевозок по социально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значимым межрайонным (междугородным)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внутренним сообщениям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09            Прочие услуги в сфере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коммуникаций                                322331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215         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322331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010      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транспорта и коммуникаций                    83400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030      Содержание здания административно-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технологического комплекса "Transport       238931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tower"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             Прочие                                    75533889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01            Регулирование экономической деятельности   1870200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233         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1870200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007      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 области стандартизации, сертификации,      10500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метрологии и систем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009      Строительство эталонного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 городе Астане                            1200000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013      Совершенствование системы стандартизации,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метрологии и сертификации                   652700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017      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экспортного контроля                          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02            Службы прогноза погоды                     1471271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234         Министерство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1471271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006      Ведение гидрометеорологического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мониторинга                                1471271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03            Поддержка предпринимательской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деятельности и защита конкуренции             4467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233         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  4467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012      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 поддержке предпринимательства в            4467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04            Регулирование естественных монополий       1065776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203         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 регулированию естественных монополий    1065776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Обеспечение регулирования,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деятельности субъектов естественной         961376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монополии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  757543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002    Аппараты территориальных органов            181351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  1015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009 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    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информационных систем и                      20567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Создание электронной базы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 мониторингу деятельности монополистов    104400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09            Прочие                                    71122175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202         Министерство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4860165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008      Формирование и хранение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материального резерва                      4860165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Формирование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материального резерва                      3575308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Хранение государственного материального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резерва                                     623720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103    Капитальный ремонт пунктов хранения         661137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204         Министерство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280935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006      Представительские затраты                   280935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217         Министерство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46777327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009   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Алматы на увеличение заработной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платы государственным служащим,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работникам государственных учреждений,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не являющимся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служащими, и работниками казенных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предприятий                               31018414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010      Резерв Правительства Республики Казахстан 15758913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Чрезвычайный резерв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для ликвидации        2547073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техногенного характера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и других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Резерв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на неотложные затраты                     13211840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220         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планирования Республики Казахстан           970000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004      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экономических обоснований республиканских   670000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008      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бюджетам на капитальный ремонт               21500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объектов жизнеобеспечения малых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 депрессивной экономикой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015      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областным бюджетам на развитие малых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городов с депрессивной экономикой           278500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233         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2344948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001      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органа в области индустрии и торговли      1690800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001    Аппарат центрального органа                1284105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002    Аппараты территориальных органов            198786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007 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служащих                                      2161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009 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                      17844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017    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информационных систем и                      68418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Обеспечение деятельности торговых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представительств за рубежом                  72508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Вступление Казахстана во Всемирную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торговую организацию                         46978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016      Создание и развитие новых технологий         92000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027      Обеспечение функционирования Парка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информационных технологий                    11648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038      Развитие Парка информационных технологий    550500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608         Агентство Республики Казахстан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государственной службы                      616472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005      Целевые трансферты на развитие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города Астаны на долевое участие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строительстве и приобретение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для работников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государственных учреждений                616472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694         Управление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15272328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008      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Управления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15272328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              Обслуживание долга                        30075730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01            Обслуживание долга                        30075730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217         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30075730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013      Обслуживание правительственного долга     30075730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Выплата вознаграждений (интересов)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 займам                                 30073130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Выплата комиссионных за размещение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займов                                        2600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             Официальные трансферты                   500113681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01            Официальные трансферты                   500113681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217         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500113681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066      Официальные трансферты, передаваемые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из республиканского бюджета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Национальный фонд                        367086140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Официальные трансферты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плановых поступлений                      13657725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Официальные трансферты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сверхплановых налоговых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от организаций сырьевого сектора         343635415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Официальные трансферты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сверхплановых поступлений от приватизации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государственного имущества, находящегося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 республиканской собственности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относящегося к горнодобывающей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обрабатывающей отраслям                    9793000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400      Субвенции областным бюджетам             133027541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III. Операционное сальдо                  24673435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IV. Чистое бюджетное кредитование         48002548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Бюджетные кредиты                         60459925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               Образование                                3555427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06            Высшее и послевузовское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образование                                3555427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225         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3399396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015      Государственное образовательное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кредитование подготовки специалистов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 высшим профессиональным образованием     3399396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Подготовка специалистов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государственным образовательным кредитам   3356203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Предоставление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студенческих кредитов                        43193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226         Министерство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  156031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004      Государственное образовательное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кредитование подготовки специалистов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 высшим профессиональным образованием      156031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Подготовка специалистов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образовательным кредитам                    155693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Предоставление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студенческих кредитов                          338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               Жилищно-коммунальное хозяйство            42000000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01            Жилищное хозяйство                        42000000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233         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42000000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002      Кредитование областных бюджетов,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бюджетов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строительство жилья                       42000000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              Сельское, водное, лесное, рыбное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хозяйство, особоохраняемые природные        813041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территории, 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 животного мира, земельные отношения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02            Водное хозяйство                            813041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212         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813041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026      Кредитование проекта совершенствования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управления водными ресурсами и              813041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восстановления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004    Реализация проекта за счет внешних займов   665112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016    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софинансирования внешних займов из          147929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              Транспорт и коммуникации                   6940853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04            Воздушный транспорт                        6940853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215         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Республики Казахстан                        355853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007      Кредитование строительства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аэропорта в городе Астане                   355853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004    Реализация проекта за счет внешних займов   355853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225         Министерство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 6585000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041      Кредитование создания космического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ракетного комплекса "Байтерек" на          6585000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космодроме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              Прочие                                     7150604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09            Прочие                                     7150604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217         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Казахстан                                  7150604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011      Выполнение обязательств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гарантиям                                  6550604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012      Резерв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на покрытие кассового разрыва               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областных бюджетов, бюджетов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республиканского значения, столицы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       !                           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Класс        !                                     !  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Подкласс   !            Наименование             !тыс.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Специфика!                                     !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1       !                  2                  !  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Погашение бюджетных кредитов        12457377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              Погашение бюджетных кредитов             12457377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01             Погашение бюджетных кредитов              8215209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          Погашение бюджетных кредитов,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выданных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                                   8215209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01      Погашение бюджетных кредитов,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выданных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бюджета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источников местным исполнительным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органам областей,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республиканского значения, столицы        2910092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02      Погашение бюджетных кредитов,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выданных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 счет средств правительственных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внешних займов местным исполнительным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органам областей,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республиканского значения, столицы         634848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04      Погашение бюджетных кредитов, выданных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из республиканского бюджета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внутренних источников банкам-заемщикам    1917861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05      Погашение бюджетных кредитов, выданных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из республиканского бюджета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средств правительственных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займов банкам-заемщикам                   1521962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10      Погашение бюджетных кредитов, выданных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из республиканского бюджета до 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года за счет средств правительственных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внешних займов юридическим лицам           184600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12      Погашение бюджетных кредитов, выданных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из республиканского бюджета физическим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лицам                                      323722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14      Погашение бюджетных кредитов, выданных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иностранным государствам                   722124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02            Возврат требований по оплаченным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государственным гарантиям                 4242168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          Возврат юридическими лицами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требований по оплаченным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государственным гарантиям                 4242168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01      Возврат средств, направленных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исполнение обязательств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государственным гарантиям                 4213873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02      Поступления от реализации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полученного или взысканного в пользу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государства в счет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задолженности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а также бюджетным средствам,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направленным на исполнение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по государственным гарантиям                28295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 !          Наименование               !   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группа          !                                     !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Подфункция     !                           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Администратор !                           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Программа    !                           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Подпрограмма!                           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1       !                  2                  !  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V. Сальдо по операциям 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финансовыми активами            90435111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Приобретение финансовых активов     102228111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                   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характера                              501261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01                Представительные, исполнительные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и другие органы, выполняющие общие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функции государственного управления      9710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690             Центральная избирательная комиссия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Республики Казахстан                     9710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003          Создание инженерно-технического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центра                                   9710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02                Финансовая деятельность                491551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217             Министерство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Республики Казахстан                   491551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006           Приобретение акций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финансовых организаций                 491551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                   Образование                            720000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06                Высшее и послевузовское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профессиональное образование           720000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225             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Республики Казахстан                   720000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032           Институциональное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образования и науки                    720000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100         Организация администрирования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международных программ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образования и науки                    120000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101         Организация системы гарантирования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студенческих кредитов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второго уровня                         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                   Жилищно-коммунальное хозяйство       11900000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01                Жилищное хозяйство                   11900000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217             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Казахстан                            11900000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053           Институциональное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реализации Государственной           11900000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программы жилищного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    Увеличение уставного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АО "Жилищный строительный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сберегательный банк Казахстана"       4000000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    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"Казахстанская ипотечная компания"    6400000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    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"Казахстанский фонд гарантирования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ипотечных кредитов"                   1500000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                   Культура, спорт, туризм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информационное пространство           1929387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03                Информационное пространство           1929387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200             Министерство культуры,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и спорта Республики Казахстан         1929387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022           Институциональное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средств массовой информации           1929387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                   Топливно-энергетический комплекс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и недропользование                    5773000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01                Топливо и энергетика                  4500000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231             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ресурсов Республики Казахстан         4500000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033           Освоение Амангельдинской группы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месторождений газа                    4500000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09                Прочие услуги в области топливно-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энергетического комплекса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недропользования                      1273000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231             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ресурсов Республики Казахстан         1273000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007           Создание технопарка "Парк ядерных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технологий" в городе Курчатове         273000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016           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"НК "КазМунайгаз"                     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                  Сельское, водное, лесное, рыбное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хозяйство, особоохраняемые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природные территории, охрана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окружающей среды и животного мира,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земельные отношения                  24784700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01                Сельское хозяйство                   24784700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212             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Республики Казахстан                 24784700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043           Институциональное развитие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хозяйства                            24784700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    Организация системы кредитования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сельскохозяйственного производства    5610000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101        Организация инфраструктуры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техническому обслуживанию             8950000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сельскохозяйственного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    Поддержка производства и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рынка продукции растениеводства       7000000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103        Поддержка производства, переработки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и реализации животноводческой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продукции                             1500000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104        Обеспечение исполнения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по зерновым распискам                  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105        Организация системы микрокредитования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сельского населения                   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106        Внедрение и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информационной инфраструктуры на селе  424700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                  Транспорт и коммуникации              3839920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02                Система связи                         2077835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603             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по информатизации и связи             2077835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004           Развитие национальной спутниковой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системы связи и вещания                633126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013           Развитие почтово-сберегательной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системы                               1444709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04                Воздушный транспорт                   1762085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215             Министерство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коммуникаций Республики Казахстан     1762085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012           Развитие международного аэропорта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города Астаны                         1762085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                  Прочие                               52779843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03                Поддержка предпринимательской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деятельности и защита конкуренции    11542500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233             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Республики Казахстан                 11542500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032           Развитие малого предпринимательства  11542500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09                Прочие                               41237343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217             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Казахстан                            13670000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027           Создание межгосударственного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инвестиционного банка                13170000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029           Создание Государственной аннуитетной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компании                               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220             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планирования Республики Казахстан     1373887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012          Развитие Центра маркетингово-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аналитических исследований            1373887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233             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Республики Казахстан                 26193456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018          Институциональное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реализации Стратегии 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индустриально-инновационного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развития                             26193456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100        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"Центр инжиниринга и трансферта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технологий"                           3184400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102        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"Банк Развития Казахстана"          10000000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103        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"Национальный инновационный фонд"     7116810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104        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"Инвестиционная компания: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"Инвестиционный фонд Казахстана"      5892246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       !                           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Класс        !                                     !  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Подкласс   !            Наименование             !тыс.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Специфика!                           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1       !                  2                  !  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Поступления от продажи финансовых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активов государства            11793000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                  Поступления от продажи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активов государства                  11793000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01              Поступления от продажи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активов государства                  11793000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1           Поступления от продажи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активов внутри страны                11793000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01         Поступления от продажи доли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участия, ценных бумаг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лиц, находящихся в республиканской    1500000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03         Поступления от приватизации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государственного имущества,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находящегося в республиканской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собственности и относящегося 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горнодобывающей и обрабатывающей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отраслям                              9793000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04         Поступления от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республиканских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учреждений и государственных           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предприятий в виде имущественного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комплекса, иного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имущества, находящегося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оперативном управлении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хозяйственном ведении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республиканских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       !                           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Класс        !                                     !  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Подкласс   !            Наименование             !тыс.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Специфика!                                     !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1       !                  2                  !  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VI. Дефицит бюджета           -113764224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VII. Финансирование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дефицита бюджета             113764224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Поступления займов                  216512640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                   Поступления займов                 286093586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01                Внутренние государственные займы    199158810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               Государственные эмиссионные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ценные бумаги                       268739756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            Государственные долгосрочные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казначейские обязательства           90580946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02            Государственные среднесрочные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казначейские обязательства           60000000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03            Государственные краткосрочные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казначейские обязательства           37558810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09            Прочие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эмиссионные ценные бумаги            80600000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02                Внешние государственные займы        17353830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               Договоры займа                       17353830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            Кредиты от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финансовых организаций                7390788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02            Кредиты от иностранных государств     9963042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 !          Наименование               !   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группа          !                                     !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Подфункция     !                           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Администратор !                           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Программа    !                                     !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Подпрограмма!                           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1       !                  2                  !  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Погашение займов                115101099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                  Погашение займов                    115101099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01                Погашение займов                    115101099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217             Министерство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Республики Казахстан                115101099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020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Погашение правительственного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долга                               184682045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       !                           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Класс        !                                     !  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Подкласс   !            Наименование             !тыс.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Специфика!                                     !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1       !                  2                  !  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Движение остатков бюджетных средств  12352683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               Движение остатков бюджетных средств      12352683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01             Остатки бюджетных средств                12352683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          Свободные остатки бюджетных средств      12352683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01       Свободные остатки бюджетных средств      12352683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от 8 декабря 2004 года N 1289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2 - в редакции постановления Правительства РК от 20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Внесены изменения - постановлением Правительства РК от 11 октября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1019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17 октября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1039 </w:t>
      </w:r>
      <w:r>
        <w:rPr>
          <w:rFonts w:ascii="Times New Roman"/>
          <w:b w:val="false"/>
          <w:i w:val="false"/>
          <w:color w:val="000000"/>
          <w:sz w:val="28"/>
        </w:rPr>
        <w:t>
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18 октября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22 октября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9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21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2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1183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6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1202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  от 14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26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1289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26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1290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29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30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13 января 2006 года N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республиканских бюджетных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программ развития на 2005 год, направленных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реализацию инвестиционных проектов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   !                     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группа            !                               !   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Администратор   !         Наименование          !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Программа     !                     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Подпрограмма!                     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        !                  2            !  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                 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проекты:                               9374465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102             Хозяйственное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Парламента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002           Создание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системы мониторинга законопроектов       11436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003           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объектов ХОЗУ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                               184875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здания Сената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Парламента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городе Астане                         184875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204             Министерство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004           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объектов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иностранных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                               283000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инженерных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 инфраструктуры Дипломатического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городка в городе Астане                 283000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217             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007           Создание и развитие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систем органов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Республики Казахстан                   2486377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100         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Казначейства                            546000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101         Создание и развитие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систем, телекоммуникаций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назначения и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налогового администрирования            967477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102         Создание и развитие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систем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Республики Казахстан                    216900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103         Развитие таможенной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системы "ТАИС"                          256000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104         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"Электронная таможня"                   500000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026           Строительство объектов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контроля и таможенной инфраструктуры   2732394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Развитие и строительство приграничных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таможенных постов, единых контрольно-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пропускных пунктов, объектов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инфраструктуры                         1320896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единых контрольно-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пропускных пунктов на железнодорожных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пунктах пропуска                       1118539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жилья для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таможенной службы таможни "Достык"      248400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таможенного поста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"Актобе - Центр таможенного оформления"  44559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220             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планирования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002           Создание ситуационной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государственного управления              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003           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планирования Республики Казахстан        32718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225             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005           Строительство и реконструкция научных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объектов                                 126638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комплекса зданий РГКП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"Центральная научная библиотека"         126638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406             Счетный комитет по контролю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 исполнением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002           Создание и развитие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базы данных по объектам финансового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контроля                                   9677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603             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005           Создание государственных баз данных      463244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007           Создание единой системы электронного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документооборота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органов                                  401836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008           Создание информационной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государственных органов                  216800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011           Создание единой транспортной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государственных органов                 1060422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606             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 статистике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003           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государственной статистики                12000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690             Центральная избирательная комиссия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002           Создание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информационной системы "Сайлау"         1328048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                 Оборона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проекты:                                4884689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202             Министерство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003           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объектов защиты от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ситуаций                                 483400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селезадерживающей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плотины на реке Талгар в Алматинской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483400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005           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бюджету города Алматы для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противолавинной и противооползневой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безопасности                             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208             Министерство обороны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003           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Вооруженных Сил                          536612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004           Развитие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Вооруженных Сил                         3300078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Приобретение зданий и сооружений         487000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жилого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120 квартир в городе Астане           420925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объектов военного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городка в городе Актау Мангистауской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1266478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объектов военного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городка в городе Шымкенте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регионального командования "Юг"          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объектов военного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сектора аэродрома в городе Астане        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объектов военного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сектора аэродрома в городе Актау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Мангистауской области                    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Развитие систем связи Вооруженных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сил Республики Казахстан                 425675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678             Республиканская гвардия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002           Строительство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Республиканской гвардии                  564599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общежития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Гвардии Республики Казахстан для         564599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военнослужащих по контракту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городе Астане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                 Общественный порядок, безопасность,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правовая, судебная, уголовно-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исполнительная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  8213391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201             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007           Строительство,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общественного порядка и безопасности     359914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питомника служебно-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розыскных собак в городе Астане           12300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баз 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(в городах Алматы, Караганде,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Шымкенте, Актобе)                         98400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объектов ведомственной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связи Внутренних войск                    49214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спортивно-тренировочного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комплекса для подразделения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специального назначения "Сункар"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Министерства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                                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008           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внутренних дел                           114630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009           Государственный проект 3                1500000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221             Министерство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004           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уголовно-исполнительной системы         1674300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учреждения ЛА-155/12 под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исправительную колонию строгого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режима на 1500 мест в поселке Заречный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Алматинской области                      700000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наркологического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диспансера и завода стеновых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под ИК общего режима на 1000 мест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городе Кызылорде                         283800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производственной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ТОО "Лейла" под женскую исправительную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колонию в городе Атырау                  143200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психоневрологического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дома-интерната под исправительную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колонию общего режима на 1200 мест       197300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городе Тараз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производственных корпусов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№ N 822 и 823 ОАО "Химпром" под            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исправительную колонию особого режима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1500 мест в городе Павлодаре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008           Создание информационной системы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юстиции                                   30400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009           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уголовно-исполнительной системы            5000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410             Комитет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002           Программа развития системы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безопасности                            4164000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501             Верховный Суд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002           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информационно-аналитической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органов судебной системы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                                 82500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502             Генеральная прокуратура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003           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Комитета по правовой статистике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 специальным учетам Генеральной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прокуратуры Республики Казахстан         202000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618             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 борьбе с экономической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(финансовая полиция)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003           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информационно-телекоммуникационной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системы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 по борьбе с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 коррупционной преступностью             80647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                 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 16697933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200             Министерство культуры,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 спорта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002           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образования по спорту                    275160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республиканской школы-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интерната для одаренных в спорте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микрорайоне "Шанырак" города Алматы    275160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201             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013           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образования                              143450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учебного центра по горной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подготовке внутренних войск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Министерства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 в городе Шымкенте               76500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и развитие учебно-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материальной базы в Петропавловском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высшем военном училище                    49650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Завершение строительства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комплекса зданий Карагандинского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юридического института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внутренних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("Пристройка к учебному корпусу"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"59-квартирный жилой дом")                17300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225             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011           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образования и науки                     2772909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общежития на 500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Евразийского национального университета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имени Л.Н. Гумилева в городе Астане      216084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Республиканской школы-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интернат для одаренных детей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Астане                                   107000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образовательного центра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детей-сирот с обучением на казахском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языке в городе Алматы                   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объектов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эстрадно-циркового колледжа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Ж. Елебекова в городе Алматы              94800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объектов второй очереди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университетского городка Казахского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национального университета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Аль-Фараби                               804112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школы-интерната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детей с проблемами зрения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Караганды на 250 мест         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школы-интерната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 проблемами зрения в городе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250 мест                                  30000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библиотеки Евразийского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национального университета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Л.Н. Гумилева в городе Астане            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Cтроительство комплекса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Республиканской школы-интернат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углубленным изучением казахского языка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 литературы в городе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(Бассейн со спортивным залом)             49916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Межрегионального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     профессионального центра по подготовке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    и переподготовке кадров технического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     и обслуживающего труда по нефтегазовой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     отрасли в городе Атырау Атырауской области 290997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012           Целевые трансферты на развитие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Астаны и Алматы на строительство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реконструкцию объектов образования      11672030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Мариновской казахской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школы на 350 мест Атбасарского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Акмолинской области                200300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 на 192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места в селе Новоалександровка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Атбасарского района Акмолинской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 182750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Мартукской средней школы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520 мест Мартукского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Актюбинской области                       155000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Копинской средней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320, мест в селе Кенесту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Темирского района Актюбинской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  52080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М.Тажина на 320 мест,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Монке би Шалкарского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Актюбинской области           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600 мест в селе Шамалган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Карасайского района Алматинской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  95370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школы на 550 мест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селе Алгабас Карасайского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Алматинской области                       262460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школы на 400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селе Бирлик Талгарского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Алматинской области                       138420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школы на 240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селе Коянкус Илийского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Алматинской области                        54160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школы на 180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селе Ерменсай Карасайского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Алматинской области           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550 мест в селе Коктобе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Енбекшиказахского района Алматинской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 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школы на 320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селе Курилкино Балакшинского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поселкового округа города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Атырауской области                        202590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основной школы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220 мест в селе Бесикты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Атырау Атырауской области                 215290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пришкольного 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средней школы имени Шарипова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420 мест в поселке Доссор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Макатского района Атырауской области 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380 мест в селе Герасимовка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Уланского района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Казахстанской области                     129580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160 мест в селе Жаркын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города Семипалатинск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Казахстанской области                      77600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средней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320 мест в селе Ново-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Хайрузовка Катон-Карагайского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Восточно-Казахстанской области 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Юрия Гагарина на 180 мест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Каргыба Тарбагатайского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Восточно-Казахстанской области            118600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Турара Рыскулова на 180 мест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селе Шынбулак Жуалынского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Жамбылской области                         94320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школы N 2 на 844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места в селе Кордай Кордайского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Жамбылской области     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345 мест в поселке Шоптыколь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Каратобинского района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Казахстанской области                     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 казахским языком обучения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688 мест в микрорайоне "Водник"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поселка Затобольск Костанайского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Костанайской области               383800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464 места в селе Тартогай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Шиелийского района Кызылординской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  96450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464 места в селе Актобе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Кармакшинского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Кызылординской области                     59830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360 мест в ауле Бесарык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Сырдарьинского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Кызылординской области                     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550 мест в селе Уштаган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Мангистауского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Мангистауской области                     284000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школы-интерната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санаторного типа на 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мест для детей, переболевших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туберкулезом,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Шалдай Щербактинского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Павлодарской области                      539470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школы на 520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селе Актогай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Актогайского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Павлодарской области          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школы на 360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мест в селе Бишкуль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Кызылжарского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Северо-Казахстанской области               70500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школы на 400 мест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селе Тимирязево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Тимирязевского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Северо-Казахстанской области              170000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Завершение строительства школы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1266 мест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Мельдеби Шардаринского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Южно-Казахстанской области                160770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620 мест в селе Абай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Сарыагашского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Южно-Казахстанской области                 28100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"Комсомол" на 360 мест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селе Айнатас Казыгуртского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Южно-Казахстанской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  22800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имени Гаппарова на 660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мест в селе Атбулак Казыгуртского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Южно-Казахстанской области          22900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Завершение строительства школы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1200 мест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Шолак корган Созакского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Южно-Казахстанской области                152970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180 мест в селе Тогыс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Толебийского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Южно-Казахстанской области                112740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имени Оразбаева на 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мест в селе Ынтымак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Тюлькубасского района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Казахстанской области                     140020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школы на 800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селе Ортак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Туркестан Южно-Казахстанской области 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имени Хусанова на 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мест в селе Сайрам Сайрамского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Южно-Казахстанской области         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"Кокарал" на 600 мест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селе Торткуль Ордабасынского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Южно-Казахстанской области          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1176 мест в жилом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массиве "Новостройка" в селе Жана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аул Мактааральского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Южно-Казахстанской области 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 имени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Сатпаева на 1200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селе Казыгурт Казыгуртского района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Казахстанской области                      80720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350 мест в селе Кетебай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Мактааральского района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Казахстанской области                     116410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имени Т.Ибрагимова на 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места в селе Арысь Отырарского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Южно-Казахстанской области 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960 мест с государственным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языком обучения в поселке Восточное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города Семипалатинск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Казахстанской области                     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1029 мест в микрорайоне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комплексной застройки по улице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Толе-би города Тараз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Жамбылской области                        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Завершение строительства средней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школы на 704 места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государственным языком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7-мом микрорайоне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города Жезказган Карагандинской области 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1300 мест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Темиртау Карагандинской области           430000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 казахским языком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1700 мест в городе Сатпаев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Карагандинской области                    394160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 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государственным языком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обучения на 900 учащихся в городе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Костанае Костанайской области 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начальной казахской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школы N 24а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Костанае Костанайской области 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864 места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Аральск Аральского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Кызылординской области                     66250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школы с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языком обучения на 1078 мест в городе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Павлодаре Павлодарской области            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 на 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места в поселке Жетыбай Каракиянского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Мангистауской области              184020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школы с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языком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1100 мест с оздоровительным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комплексом в 19-ом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микрорайоне города Петропавловска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Северо-Казахстанской области              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1200 мест в микрорайоне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"Нурсат" города Шымкент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Южно-Казахстанской области                125570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школы на 1000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микрорайоне "Шанырак"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города Алматы                             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школы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1000 мест в микрорайоне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"Таугуль" города Алматы                   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1200 мест по улице Оренбургской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города Астаны                              36400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школы на 1200 мест,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левый берег, южнее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улицы  N 19 города Астаны                  52400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школы на 1200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мест в районе улиц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Челюскинцев-Красной звезды города Астаны  999830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 на 1200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мест в районе улиц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Жанибека-Иманбаевой города Астаны         950000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средней школы на 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мест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Казгородок (ул. Литейная) города Астаны   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школы на 1200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микрорайоне "Юго-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Восток" города Астаны                     209400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школы на 1200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мест в 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магистральной улицы N 13 города Астаны    424000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022           Информатизация системы образования         80200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031           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бюджету города Алматы для сейсмоусиления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объектов образования                      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226             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026           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образования                               884420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малокомплектной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при Республиканском детско-подростковом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туберкулезном санатории "Боровое"          84420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Расширение и реконструкция Казахской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государственной медицинской академии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 улице Бейбитшилик в городе Астана      800000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618             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 борьбе с экономической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(финансовая полиция)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005           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финансовой полиции                        369764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общежития Академии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финансовой полиции на 300 мест            369764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                 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  27310000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226             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005           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бюджету города Астаны на строительство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реконструкцию объектов здравоохранения   9032500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корпуса на 50 мест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противотуберкулезного санатория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"Бурабай"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Боровое Щучинского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Акмолинской области                       108550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туберкулезной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больницы на 60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городе Кандыагаш Мугалжарского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Актюбинском области                240000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туберкулезной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больницы на 60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поселке Шубаркудук Темирского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Актюбинской области                240000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туберкулезной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больницы на 60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городе Шалкар Шалкарского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Актюбинской области                220000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центральной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районной больницы на 60 коек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 поликлиникой на 200 посещений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селе Байганин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Байганинского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Актюбинском области                       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многопрофильной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больницы на 50 коек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поликлиникой на 150 посещений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селе Шамалган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Карасайского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Алматинской области                       273803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родильного дома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60 коек с женской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консультацией на 300 посещений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смену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Жаркент Панфиловского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Алматинской области                       180000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акушерского корпуса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100 коек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Есик Енбекшиказахского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Алматинской области                       180500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больничного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комплекса на 50 коек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поликлиникой на 70 посещений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смену в поселке Доссор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Макатского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Атырауской области                        234990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туберкулезной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больницы на 50 коек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Чапаево Акжаикского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Западно-Казахстанской области 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туберкулезной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больницы на 50 коек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Дарьинское Зеленовского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Западно-Казахстанской области 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противотубер-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кулезного диспансера на 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коек в селе Кулан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имени Турара Рыскулова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Жамбылской области                         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туберкулезной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больницы на 40 коек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Мойынкум Мойынкумского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Жамбылской области            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центральной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районной больницы на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коек с поликлиникой на 200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посещений в смену селе Кулан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имени Турара Рыскулова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Жамбылской области                        252740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противотуберкулезного санатория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75 коек в поселке Каракыстак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имени Турара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Рыскулова Жамбылской области              133890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здания районной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санэпидстанции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Кулан района имени Турара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Рыскулова Жамбылской области              114730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семейно-врачебной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амбулатории на 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посещений на станции Луговая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имени Турара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Рыскулова Жамбылской области               35450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семейно-врачебной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амбулатории на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посещений в селе Каракыстак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имени Турара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Рыскулова Жамбылской области               24030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сельского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фельдшерско-акушерского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пункта в селе Кызыл-Шаруа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имени Турара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Рыскулова Жамбылской области               14360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центральной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районной больницы на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коек с поликлиникой на 200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посещений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Осакаровка Карагандинской области         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Каркаралинской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центральной районной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больницы на 100 коек с поликлиникой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200 посещений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городе Каркаралинск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Карагандинской области                    177000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Жана-Аркинской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центральной районной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больницы на 100 коек с поликлиникой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250 посещений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поселке Атасу Карагандинской области       78480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Жанакорганской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центральной районной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больницы на 190 коек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Жанакорган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Кызылординской области                     93697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туберкулезной больницы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100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городе Аральск Аральского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Кызылординской области                    222470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противотуберкулезного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диспансера на 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коек в поселке Жосалы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Кармакшинского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Кызылординской области                     92150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туберкулезной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больницы на 50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поселке Теренозек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Сырдарьинского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Кызылординской области                    251540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туберкулезной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больницы на 100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поселке Затобольск Костанайского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Костанайской области   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туберкулезной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больницы на 50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поселке Шетпе Мангистауского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Мангистауской области              163770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туберкулезной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больницы на 35 коек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Баянаул Баянаульского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Павлодарской области                       67270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туберкулезного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отделения при центральной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районной больнице Иртышского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на 30 коек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Иртышск Павлодарской области              180000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туберкулезной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больницы на 35 коек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Качиры Качирского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Павлодарской области                      160620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противотубер-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кулезного диспансера на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коек с поликлиникой на 90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посещений в городе Булаево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имени Жумабаева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Северо-Казахстанской области  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центральной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районной больницы на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коек с поликлиникой на 200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посещений в селе Талшик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Акжарского района 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Казахстанской области         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туберкулезной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больницы на 60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поселке Аксу Сайрамского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Южно-Казахстанской области                200960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туберкулезной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больницы на 50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городе Арысь Арысского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Южно-Казахстанской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центральной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районной больницы на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коек с поликлиникой на 200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посещений в селе Абай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Сарыагашского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Южно-Казахстанской области                240000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туберкулезной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больницы на 50 коек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Шаульдер Отрарского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Южно-Казахстанской области                 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центральной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районной больницы на 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коек с поликлиникой на 500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посещений в смену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Темирлановка Ордабасинского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Казахстанской области                     249000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детского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отделения на 70 коек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Акмолинского областного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противотуберкулезного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диспансера имени К.Курманбаева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Акмолинской области           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туберкулезной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больницы на 100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городе Атырау Атырауской области          372980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радиологического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центра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онкодиспансера в городе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Семипалатинске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Казахстанской области                     390000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центра лучевой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терапии при онкологическом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диспансере в городе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Усть-Каменогорске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Восточно-Казахстанской области            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онкологического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диспансера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Уральске Западно-Казахстанской области    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туберкулезной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больницы на 30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городе Приозерск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Карагандинской области                    235600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областной детской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больницы на 310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городе Костанае Костанайской области      244690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женской консультации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320 посещений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смену в городе Костанае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Костанайской области                      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поликлиники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городе Экибастузе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Павлодарской области                      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лечебного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корпуса на 100 коек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территории областного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тубдиспансера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Петропавловске 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Казахстанской области                     346930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детской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областной больницы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300 коек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поликлиникой на 240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посещений в смену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Шымкент Южно-Казахстанской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 209800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корпуса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городского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онкологического диспансера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городе Астане                        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многопрофильного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стационара на 360 коек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(левый берег) в городе Астане             102500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амбулаторно-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поликлинического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(взрослая поликлиника на 350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посещений в смену, детская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поликлиника на 150 посещений,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Юго-Восток) в городе Астане               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амбулаторно-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поликлинического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(взрослая поликлиника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350 посещений в смену, детская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поликлиника на 150 посещений,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границах улиц Грязнова, Колхозной,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Репина) в городе Астане                   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016           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здравоохранения                         17077500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НИИ скорой медицинской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помощи на 240 коек со станцией скорой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помощи в городе Астане                   1265000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спального корпуса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Республиканского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реабилитационного центра "Балбулак"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125 коек в городе Алматы                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научного центра материнства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 детства на 500 коек                   11231000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республиканского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реабилитационного центра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Астане                                   2800000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лечебного корпуса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150 коек при РГКП "Научный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педиатрии и детской хирургии"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городе Алматы                            68000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научного центра нейрохирургии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160 коек в городе Астане                  610000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диагностического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500 посещений в смену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Астане                                    284500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Приобретение и осуществление привязки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 местности проектно-сметной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документации по проекту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служебного жилья для медицинских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работников и строительство данного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объекта                                   769000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019           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здравоохранения                           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023           Развитие мобильной и телемедицины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здравоохранении аульной (сельской)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местности                                 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032           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бюджету города Алматы для сейсмоусиления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объектов здравоохранения                  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                 Социальное обеспечение и социальная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   1721354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213             Министерство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защиты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015           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Государственного центра по выплате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пенсий                                    165000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019           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Алматы на строительство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реконструкцию объектов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обеспечения                              1500000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дома-интерната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престарелых ветеранов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городе Астане                          1500000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025           Развитие информационной базы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занятости и бедности                       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028           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Министерства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Республики Казахстан по миграции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демографии                                  6354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                 Жилищно-коммунальное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  68116581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233             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002           Кредитование областных бюджетов,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бюджетов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жилья                     42000000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024           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развитие системы водоснабжения           2890790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004         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займов                                   2290790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Водоснабжение и водоотведение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города Астаны                            2290790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005         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источников                                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Водоснабжение и водоотведение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Астаны                                    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025           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Астаны и Алматы на строительство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государственного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жилищного фонда                          6300000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028     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развитие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хозяйства                               11458600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Инженерная защита от подтопления,          57000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дренаж, понижение уровня грунтовых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 левобережной территории застройки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Ликвидация накопителя сточных вод        6520000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Талдыколь с рекультивацией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(1 и 2 очереди)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Развитие системы ливневой канализации     914228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инженерных сетей и дорог   1767372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 проектируемым и строящимся жилым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комплексам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инженерных сетей и дорог   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 проектируемым и строящимся жилым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комплексам в городе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и реконструкция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водопроводных канализационных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сооружений в районах массовой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индивидуальной застройки в городе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029     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благоустройства городов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населенных пунктов                      5467191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русла реки Ишим в          564778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городе Астане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1 очереди водно-           265932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зеленого бульвара нового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административного центра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главной площади в         2400300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городе Астане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Благоустройство реки Ак-Булак            286181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участке от проспекта Абылай-хана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 железной дороги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Президентский парк                      1050000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парка по улице Сары-Арка 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районе административного 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ЗАО "НК "Казмунайгаз"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парка на набережной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реки Акбулак в городе Астане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                 Культура, спорт, туризм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информационное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   5759544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200             Министерство культуры, информации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спорта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014           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объектов спорта                          3053760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республиканской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олимпийской подготовки в Алматинской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республиканской лыжной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базы в городе Щучинске                    153760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велотрека в городе Астане                 900000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026           Целевые трансферты на развитие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областным бюджетам, бюджетам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развитие объектов культуры и спорта   2705784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здания цирка на 2000 мест  1032335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Комплекс объектов развлечений "Думан"     973134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Зона кратковременного отдыха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жителей города Астаны на водохранилище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реки Коянды                               200315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теннисного корта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городе Астане           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                 Топливно-энергетический комплекс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недропользование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  11362460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231             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ресурсов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005           Создание Казахстанского термоядерного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материаловедческого реактора Токамак     992295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006           Создание в Евразийском национальном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университете имени Л.Н. Гумилева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междисциплинарного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исследовательского комплекса на базе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ускорителя тяжелых ионов                  658135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015           Развитие информационной системы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недрах и недропользователях            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023           Создание электронного архива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исторических сейсмограмм ядерных взрывов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 землетрясений, зарегистрированных         5080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станциями специального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024           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 Алматы на развитие теплоэнергетической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системы                                  9676950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Перевод теплоэнергоисточников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жилого сектора в городе Кызылорда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попутный газ (трансферты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бюджету Кызылординской области)          3506750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Расширение и реконструкция ТЭЦ-2,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тепловых сетей и энергосетевых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города Астаны                            5664000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ПС "Новая" на левобережной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части города Астаны                        44200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новой двухтрансформаторной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подстанции 35/6 кВ за территорией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"Алмалы" с переустройством заходов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существующих линий 35 и 6кВ на новую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подстанцию"                               462000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                Сельское, водное, лесное, рыбное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хозяйство, особоохраняемые природные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территории, 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 животного мира, земельные отношения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  19167217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212             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014           Усовершенствование ирригационных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 дренажных систем                         38665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006         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софинансирования гранта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республиканского бюджета                    2385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018         Реализация проекта за счет гранта          36280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016           Постприватизационная поддержка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сельского хозяйства                        49747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016         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республиканского бюджета                   46756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018         Реализация проекта за счет гранта           2991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017           Целевые трансферты на развитие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развитие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водоснабжения                            5509099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разводящих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селах Костычево,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Донское Жаркаинского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Акмолинской области                        57960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Водоснабжение села Павловка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(Еркиншилик)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Ерейментауского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Акмолинской области                        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системы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водоснабжения села Кобда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Актюбинской области                       113780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и расширение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существующей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водоснабжения села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Комсомольское Айтекебийского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Актюбинской области                 99725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и расширение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системы водоснабжения села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Мартук Мартукского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Актюбинской области                    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существующего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водопровода села Уил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Уилского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Актюбинской области                        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систем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водоснабжения в поселке Улкен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Жамбылского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Алматинской области                        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и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системы водоснабжения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поселке Балпык-Би Коксуского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Алматинской области             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Тургенского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магистрального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водопровода в Енбекшиказахском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районе Алматинской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(II-я очередь)                    114900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и строительство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села Акколь Балхашского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Алматинской области                 38600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системы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водоснабжения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пунктов Алматинской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Илийский район. Село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Байсерке (I и II очереди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строительства)                             34963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Блочные водоочистные сооружения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 внутрипоселковые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водопроводные сети в селе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Миялы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Кызылкогинского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Атырауской области                        200360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Блочные водоочистные сооружения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 внутрипоселковые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водопроводные сети в селе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Жаскайрат Кызылкогинского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Атырауской области                  31426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Блочные водоочистные сооружения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 внутрипоселковые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водопроводные сети в селе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Жангельды Кызылкогинского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Атырауской области                  39000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водопроводной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сети и канализации села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Урджар Восточно-Казахстанской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(I-я очередь)                      40721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поселковых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водопровода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Камышинка Шемонаихинского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Казахстанской области                      74501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сетей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водоснабжения села Бородулиха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Бородулихинского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Восточно-Казахстанской области         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Восстановление системы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водоснабжения села Акколь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Таласского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Жамбылской области                         63704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Водоснабжение аула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Бостандык Таласского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Жамбылской области                         61695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группового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водопровода в селе Ынтымак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Байзакского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Жамбылской области                         55000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Водоснабжение аула Аккум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Таласского района Жамбылской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  48181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Водоснабжение поселка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Муратсай Бокейординского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Западно-Казахстанской области       21776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скважин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водовода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поселке Искра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Бокейординской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Западно-Казахстанской области              21277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резервуара,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водонапорной башни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водовода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поселке Бисен Бокейординского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Западно-Казахстанской области       23665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Водоснабжение села Кыркопа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Жангалинского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Западно-Казахстанской области              32548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установки "Струя"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поселке Карасу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Казталовского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Западно-Казахстанской области              51720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Водообеспечение поселка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Каракамыс Каратобинского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Западно-Казахстанской области       60407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Водоснабжение села Алмалы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Акжаикского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Западно-Казахстанской области              27094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внутрипоселковых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водопроводных сетей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напорно регулирующих сооружений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районном центре Жангала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Жангалинского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Западно-Казахстанской области              87015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внутрипоселковых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сетей водопровода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райцентре Сайхин Бокейординского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Казахстанской области                      44786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Водоснабжение поселка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Базаршолан Акжаикского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Западно-Казахстанской области              20124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Водоснабжение села Айдархан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Жангалинского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Западно-Казахстанской области              34321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Водоснабжение села Маштексай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Жангалинского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Западно-Казахстанской области              44021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Водоснабжение поселка Бостандык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Казталовского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Западно-Казахстанской области              25034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водопровода села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Кентубек Бурлинского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Западно-Казахстанской области       60494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водовода поселка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Мереке Таскалинского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Западно-Казахстанской области       22100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водопровода села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Новенькое Зеленовского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Западно-Казахстанской области       31973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скважин и водовода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села Первосоветское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Зеленовского района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Казахстанской области                      45571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скважин и водовода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селе Казталовка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Казталовского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Западно-Казахстанской области              26602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водовода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села Каменка (северная часть)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Таскалинского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Западно-Казахстанской области              40128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водопровода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колонок села Макарово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Зеленовского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Западно-Казахстанской области              21872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Водоснабжение поселка Пятимар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Жангалинского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Западно-Казахстанской области              20545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Проведение мероприятий направленных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улучшение водоснабжения качественной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водой населенного пункта Жанама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Акжаикского района Западно-Казахстанской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  48338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Водоснабжение поселка Березино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Казталовского района Западно-Казахстанской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  23180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Водоснабжение поселка Коктерек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Казталовского района Западно-Казахстанской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  22168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водопровода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Узунколь Жанибекского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Западно-Казахстанской области              16249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водопровода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Калининское Зеленовского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Западно-Казахстанской области              10624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водопровода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Переметное Зеленовского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Западно-Казахстанской области              11702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водопровода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Кушум Зеленовского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Западно-Казахстанской области              18685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систем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водоснабжения и водоотведения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поселка Молодежный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Карагандинской области                     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водопроводных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сетей села Карагаш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Жанааркинского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Карагандинской области                     17366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водопроводных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сетей села Тугускен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Жанааркинского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Карагандинской области                     14799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водопроводных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сетей в районном центре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села Аксу-Аюлы Шетского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  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Водозаборные скважины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 водопроводные сети села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Батпак Осакаровского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Карагандинской области                     41841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водопроводных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сетей в селе Коянды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Каркаралинского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Карагандинской области                     32730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водопроводных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сетей в селе Кызыл-Ту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Каркаралинского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Карагандинской области                     12670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водопровода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города Каркаралинска,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3 очередь (резервуар),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Карагандинская область                     17598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Желкуарского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водовода Житикаринского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Костанайской области               180000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Ишимского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группового водопровода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Костанайской области                       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разводящих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сетей водопровода поселка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Амангельды Амангельдинского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Костанайской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  72500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системы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водоснабжения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Жанакорган Жанакорганского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Кызылординской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  52700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системы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водоснабжения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Теренозек Сырдаринского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Кызылординской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  26877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и расширение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систем водоснабжения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водоотведения в поселке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Тасбогет Кызылординской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  37500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Расширение водопровода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райцентре Жалагаш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Жалагашского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Кызылординской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Головное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водозаборное сооружение (2 этап)          114700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подземного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водовода протяженностью 9,5 км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поселке Жетибай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Каракиянского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Мангистауской области                      73192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разводящей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сети и сооружений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Иртышск Иртышского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Павлодарской области                       80952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разводящей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сети водопровода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сооружений в селе Успенка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Успенского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Павлодарской области                       85700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II очередь локальной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организации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населенных пунктов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Павлодарской области,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города Аксу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(сельская зона), село Акжол,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комплексным блок-модулем                   10164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и расширение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водопроводных сетей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Кашир Качирского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Павлодарской области (II-я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очередь)                                   73033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Локальная система строительства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водоснабжения поселка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Ленинский площадки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N 1, N 2, N 3 город Павлодар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(сельская зона). Пункты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водоснабжения                              18010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Локальная система строительства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водоснабжения села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Мойылды город Павлодар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(сельская зона). Пункты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водоснабжения                               8080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водовода в селе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Песчаное Павлодарской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  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Водоснабжение сельских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Уалихановского и Акжарского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районов (II-я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Северо-Казахстанской области               79237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кустовых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скважинных водозаборов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Жамбылском районе (II-я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Северо-Казахстанской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  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Водоснабжение села Абай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 близлежащих аулов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Сарыагашского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Южно-Казахстанской области                123847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Водоснабжение села Жибек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жолы Сайрамского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Южно-Казахстанской области                 47454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Водоснабжение населенного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пункта Шаульдер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Отырарского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Южно-Казахстанской области                 44893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водопроводов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населенных пунктов Арыс,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Шойманов, Темир, Когам,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Кокмардан, Кызыл-Ту. Поселок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Темир Южно-Казахстанской области       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водопроводов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населенных пунктов Арыс,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Шойманов, Темир, Когам,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Кокмардан, Кызыл-Ту.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Поселок Кокмардан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Южно-Казахстанской области                 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водопроводов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населенных пунктов Арыс,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Шойманов, Темир, Когам,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Кокмардан, Кызыл-Ту.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Поселок Арыс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Южно-Казахстанской-области                 30296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водопроводов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населенных пунктов Арыс,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Шойманов, Темир, Когам,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Кокмардан, Кызыл-Ту.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Поселок Кызыл-Ту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Южно-Казахстанской области                 12100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водопроводов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населенных пунктов Арыс,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Шойманов, Темир, Когам,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Кокмардан, Кызыл-Ту.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Поселок Шойманов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Южно-Казахстанской области                 25700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водопроводов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населенных пунктов Арыс,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Шойманов, Темир, Когам,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Кокмардан, Кызыл-Ту.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Поселок Когам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Казахстанской области                      24125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Водоснабжение населенного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пункта Аметбек Отырарского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Южно-Казахстанской области          25626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водоснабжения в селе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Торткуль Ордабасинского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Южно-Казахстанской области                 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водоснабжения города Макинска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Буландынского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Акмолинской области                        35397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водовода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сетей города Державинска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Жаркаинского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Акмолинской области (II-очередь)           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Нуринского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группового водопровода (II-я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очередь) Акмолинской области              119000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магистрального напорного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водовода районного центра в городе Алга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 близлежащих сельских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Алгинского района Актюбинской области      31481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группового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водопровода Кульсары-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Тургузба-Шокпартугай-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Аккизтогай Атырауской области             144647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городских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водопроводных сетей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Приозерска Карагандинской области          83700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и оптимизация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водопроводных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населенных пунктов Абайского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(Абай. Карабас) II очередь        189071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водопроводных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города Каражал Карагандинской области      46250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Ащи-Тастинского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магистрального водовода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Костанайской области                      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Водовод в поселке Тайынша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(I-й и II-й этап поселка Киялы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- поселка Чермошнянка 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поселка Тайынша) в 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Казахстанской области                      462297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Водоснабжение города Туркестан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Южно-Казахстанской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        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Восстановление водовода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Атырау - Макат                              75030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Макатского района Атырауской области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025           Совершенствование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водными ресурсами и восстановление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земель                                    545622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004         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займов                                     89206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016         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софинансирования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из республиканского бюджета               456416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026           Кредитование проекта совершенствования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управления водными ресурсами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восстановления земель                     813041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004         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займов                                    665112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016         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республиканского бюджета                  147929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027           Регулирование русла реки Сырдарья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 сохранение северной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Аральского моря                          2917764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004         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займов                                   2202985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016         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республиканского бюджета                  714779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028           Водоснабжение и санитария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пунктов региона Аральского моря           313163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004         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займов                                    245619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016         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республиканского бюджета                   67544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029           Строительство и реконструкция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водоснабжения                            4010320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004         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займов                                    169809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Сельское водоснабжение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 169809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005         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внутренних источников                    2975700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Селетинского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водопровода Акмолинской области           145739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Кояндинский групповой водопровод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Курмангазинском районе Атырауской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(II-я очередь строительства)              234331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водопровода Коскулак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Тасшагыл Кызылкугинского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Атырауской области                         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Бельагачского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водопровода в Восточно-Казахстанской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области. (II-я очередь)       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комплекса станций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 обработке питьевой воды Каменского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группового водопровода в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Казахстанской области                     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Арало-Сарыбулакского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группового водопровода (IV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Кызылординской области                  148282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Арало-Сарыбулакского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группового водопровода (IV очередь)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Кызылординской области. Подключение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разводящих сетей в аулах Актан батыр,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Жанкожа батыр, Бекарыстан би,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Майдаколь, Туктибаева Казалинского района 201718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Арало-Сарыбулакского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группового водопровода (V очередь)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Кызылординской области.                    53000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Октябрьского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водопровода Кызылординской области         17300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Жиделинского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водопровода и ветки подключения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 нему в Кызылординской области            56161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водозаборных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новых поселках Бекет-1, Жансеит,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Ортакшыл с подключением к Жиделинскому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водоводу Шиелийского района,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Кызылординской области                     93839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Булаевского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водопровода (II-я очередь) в Северо-      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Ишимского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водопровода (II-я очередь) в 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Казахстанской области                     255341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Соколовского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водопровода (II-я очередь) в 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Казахстанской области                     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Пресновского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водопровода в Северо-Казахстанской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(I-я и II-я очереди)              275600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Кокшетауского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промводопровода в 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Казахстанской области                     194389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Кентау-Туркестанский групповой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водопровод в Южно-Казахстанской области   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006         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софинансирования гранта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республиканского бюджета                  186711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Проведение реконструкции в рамках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"Водоснабжение Казалинска/Новоказалинска" 139773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Водоснабжение сельских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Республике Казахстан                     46938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016         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софинансирования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из республиканского бюджета               174257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Развитие водоснабжения и канализации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сельских территорий                        88013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Сельское водоснабжение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  86244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018         Реализация проекта за счет гранта         503843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Проведение реконструкции в рамках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"Водоснабжение Казалинска/Новоказалинска" 503843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031           Реконструкция гидротехнических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сооружений                               1252026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главного коллектора (ГКС)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Акдалинского массива орошения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Балхашского района Алматинской области    140236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Повышение сейсмоустойчивости плотины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Терс-Ащибулакского водохранилища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Жамбылской области                        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основного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технологического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насосных станций N 7 (3-й агрегат),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11 (1), 12 (3), 15 (4), 18 (3), 19 (1),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22 (3) "Канала имени Каныша Сатпаева"     50810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самонапорной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магистрального трубопровода Нурлы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Алматинской области                        36475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магистрального канала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Аса-Талас, Жамбылский район Жамбылской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  42050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магистрального канала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Талас-Аса Жамбылского района Жамбылской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   9750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левой ветки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магистрального канала Уюкской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оросительной системы Таласского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Жамбылской области                         43240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Жаныбекской насосной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станции, магистральных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распределительных каналов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Жанибекском районе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Казахстанской области                      32389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Сергеевского гидроузла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(1-я очередь) в Костанайском 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Костанайской области                       47185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Казалинского ЛМК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Казалинского района Кызылординской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с ПК 137+12 по ПК                  74353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Шидертинского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магистрального канала в Павлодарской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  40300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Петропавловского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гидроузла с водохранилищем на реке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Ишим (I-я очередь) Северо-Казахстанской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   8737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каналов К-30 и К-30а,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системы межреспубликанского канала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"Достык" I-очередь в Мактааральском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районе Южно-Казахстанской области          14911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Туркестанского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магистрального канала с ПК 8 по ПК 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(I-очередь) в Ордабасинском 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Южно-Казахстанской области                 82425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водозаборного узла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"Косдиирмен" на реке Бадам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Шымкенте Южно-Казахстанской области       102955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магистрального канала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"Кара-Жирик" в Жамбылском 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Алматинской области                         8869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Ташуткульского магистрального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канала Ташуткульского массива орошения     87600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Шуйского района Жамбылской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МК Келентюбинской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Жанакорганском районе Кызылординской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  35411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ПМК в городе Кызылорда       17338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ЛМК в Сырдарьинском 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Кызылординской области                     79400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каналов Айтек, Коммунизм,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Байбихан Айтекской системы в Жалагашском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районе Кызылординской области             10844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МК Басыкаринской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Казалинском районе Кызылординской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  16748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041         Реабилитация и управление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средой бассейна рек Нура-Ишим             337698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016         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республиканского бюджета                  337698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044           Сохранение лесов и увеличение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лесистости территории республики           37567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006         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софинансирования гранта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республиканского бюджета                    1740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018         Реализация проекта за счет гранта          35827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045           Создание информационно-маркетинговой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системы Министерства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Республики Казахстан                      170850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056           Повышение конкурентоспособности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сельскохозяйственной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Казахстана                                 86614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016         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республиканского бюджета                   86614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743           Строительство Национального хранилища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генетических ресурсов растений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животных                                  200270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234             Министерство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004           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объектов охраны окружающей среды          676730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станции биологической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очистки сточных вод в городе Кызылорде    676730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005           Реабилитация объектов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окружающей среды                          164314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006         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софинансирования гранта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республиканского бюджета                   34314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018         Реализация проекта за счет гранта         130000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007           Создание и развитие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системы охраны окружающей среды            41000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005         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источников                                 41000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009           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Астаны и Алматы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 реконструкцию объектов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окружающей среды                          853357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Проведение технического перевооружения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очистных сооружениях канализации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города Петропавловска с производством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пуско-наладочных работ                     51374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напорного коллектора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от реки Ишим до канализационных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очистных сооружений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Петропавловска Северо-Казахстанской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 101252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Сбор и транспортировка ливневых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стоков северной части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Петропавловска в МК 5                     182515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Очистные сооружения дождевой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канализации в городе Петропавловске       518216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614             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003           Создание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Государственного земельного кадастра      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005           Строительство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картографической фабрики                  549370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                Транспорт и коммуникации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  65154840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215             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002           Развитие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республиканском уровне               39206937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004         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займов                                   1012419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дорожной сети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Западном Казахстане                    6154292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Проект развития автодорожной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(Алматы-Бишкек)                          3138795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автодороги Актау-Атырау     130000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Реабилитация автодороги Алматы-Астана     689332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005         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источников                              13557062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автодороги граница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Российской Федерации - Уральск - Актобе  5579547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автодороги Астана-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Костанай-Челябинск                       7498456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автодороги Ушарал-Достык     82201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автодороги Риддер-граница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Российской Федерации                      290541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автодороги Таскескен-Бахты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(граница КНР)                              56317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автодороги Аксай - Чунджа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Кольжат                                    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016         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республиканского бюджета                15537456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дорожной сети в Западном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Казахстане                              14156539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Проект развития автодорожной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(Алматы - Бишкек)                        1135098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автодороги Актау-Атырау     169000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Реабилитация автодороги Алматы-Астана      76819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006           Развитие инфраструктуры воздушного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транспорта                               3688542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004         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займов                                   1222037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международного аэропорта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городе Астане (заем JBIC)              1222037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005         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источников                               1610260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взлетно-посадочной полосы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городе Актобе                          1610260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016         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республиканского бюджета                  856245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международного аэропорта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городе Астане (заем JBIC)               856245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007           Кредитование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международного аэропорта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городе Астане                           355853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004         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займов                                    355853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международного аэропорта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городе Астане                           355853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008           Развитие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железнодорожного транспорта               439190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железнодорожной линии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Алтынсарин-Хромтау                        439190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020           Развитие инфраструктуры водного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транспорта                                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Урало-Каспийского канала    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028           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Алматы на развитие транспортной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инфраструктуры                          14419318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магистральной автодороги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городе Астане с автодорожным мостом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через реку Ишим                          2805006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новом административном центре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городе Астане                           653400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проспекта Абая 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реки Ак-Булак до микрорайона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Юго-Восток в городе Астане                591002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транспортной развязки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пересечении улиц Саина-проспект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Раймбека в городе Алматы                  585310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микрорайонах малой застройки города     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первой очереди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метрополитена в городе Алматы            5268000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автодорожного моста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через реку Ак-булак на продолжении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проспекта Абая в городе Астане            340892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проспекта Богенбая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от улицы Пушкина до улицы Валиханова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городе Астане                           866600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мостового перехода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через реку Урал в городе Атырау           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моста через реку Иртыш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городе Семипалатинске Восточно-         900000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транспортной развязки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районе улиц А. Иманова и Л. Гумилева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городе Астане                           750000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транспортной развязки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пересечении улиц 12 и Гастелло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городе Астане                           971901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объездной дороги трассы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"Аэропорт - Караганда" (протяженностью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16 км) в городе Астане                    137207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225             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041           Кредитование создания космического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ракетного комплекса "Байтерек"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 космодроме "Байконур"                 6585000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603             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002           Создание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радиочастотного спектра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радиоэлектронных средств                  110000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                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  18033667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203             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 регулированию естественных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002           Создание электронной базы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 мониторингу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монополистов                              104400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220             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015           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областным бюджетам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малых городов с депрессивной экономикой   278500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водовода и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водоснабжения в городе Державинске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Жаркаинского района Акмолинской области 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водопроводных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городе Степняк Енбекшильдерского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района Акмолинской области (1-этап)    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теплотрассы нижней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части города Алги Актюбинской области      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теплотрассы протяженностью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1,9 км, в городе Шалкар Актюбинской         5400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4 котельных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организаций города с установкой 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котлов автономных систем отопления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городе Шалкар Актюбинской области        18100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и оптимизация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водопроводных сетей города Абая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Карагандинской области                 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системы теплоснабжения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города Каркаралинска Карагандинской    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разводящих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водопровода с учетом оптимизации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Аркалыка Костанайской области          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тепловых сетей с учетом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оптимизации города Житикара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Костанайской области                   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головного резервуара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для хранения питьевой воды,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и расширение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внутриквартальных водопроводных сетей,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реконструкция и расширение наружных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сетей канализации, теплоснабжения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города Аральска Кызылординской области 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Магистральный водовод Кетик-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Форт-Шевченко-5,7 км Мангистауской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области                                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233             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009           Строительство эталонного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городе Астане                          1200000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012           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по поддержке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Республике Казахстан                      4467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017           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экспортного контроля                        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038           Развитие Парка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технологий                                550500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608             Агентство Республики Казахстан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005           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бюджету города Астаны на долевое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участие в строительстве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приобретение жилья для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государственных органов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государственных учреждений                616472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694             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008           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объектов Управления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Республики Казахстан                    15272328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Дома Министерств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городе Астане (Корпорация "Куат")      8200000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Института стратегических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исследований, Офис и Фонд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Алматы                                    567600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Дворца Мира и Согласия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городе Астане                          2402500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стадиона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(левый берег)                             800000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Завершение строительства здания Мажилиса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Парламента Республики Казахстан с залом   455200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совместных заседаний на 400 мест на левом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берегу реки Есиль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Завершение строительства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здания на левом берегу реки Есиль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 городе Астане (Дом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Республики Казахстан)                    1015204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Завершение строительства большого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фонтана в Резиденции Президента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Республики Казахстан в городе Астане      191677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инженерных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и благоустройство Резиденции Президента  1537861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Строительство внешних инженерных сетей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встроенной котельной общежития на 90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квартир в городе Астане                   61387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Завершение строительства Казахской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национальной академии музыки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городе Астане                              40899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Всего                                  256296141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от 8 декабря 2004 года N 1289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Распределение сумм целевых текущих трансфертов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областным бюджетам, бюджетов городов Астаны и Алматы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увеличение размеров коэффициентов для исчисления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должностных окладов (ставок) рабочих первого и второго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разрядов государственных учреждений и казенных предприятий 
</w:t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 !                  Наименование                 !    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                                               !  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Всего                                           365712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  Акмолинская область                                   26000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Актюбинская область                                   19365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 Алматинская область                                   20917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 Атырауская область                                     8451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  Восточно-Казахстанская область                        32958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  Жамбылская область                                    21082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  Западно-Казахстанская область                         22172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  Карагандинская область                                41807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  Костанайская область                                  20830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 Кызылординская область                                15359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 Мангистауская область                                 10023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 Павлодарская область                                  21189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 Северо-Казахстанская область                          23392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 Южно-Казахстанская область                            45215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 город Алматы                                          29622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 город Астана                                           7330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Приложение 4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от 8 декабря 2004 года N 1289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целевых текущих трансфертов областным бюджетам,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бюджетам городов Астаны и Алматы на субсидирование железнодорожных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пассажирских перевозок по социально значимым межрайонным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(междугородным) и внутренним сообщениям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Заголовок приложения 4 - в редакции постановления Правительства РК от 20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г.); в приложение 4 внесены изменения - постановлением Правительства РК от 18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 !Наименование областей! Направление использования средств!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                     !                                  !тыс.тенге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Актюбинская            1. Актобе-Жем                          35811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2. Шалкар-Шем                          38155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3. Кандыагаш-Никельтау                 31120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Западно-Казахстанская  1. Уральск-Озинки                      22371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2. Уральск-Чингирлау                   39395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Восточно-Казахстанская 1. Защита-Лениногорск                  13050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2. Защита-Серебрянка                    5305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3. Защита-Зыряновск                    52049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Жамбылская             1. Жамбыл-Жанатас                      21464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Южно-Казахстанская     1. Шымкент-Сарыагаш                    13540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Карагандинская         1. Караганда-Балхаш                    60191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2. Караганда-Карагайлы 607/608         10160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3. Караганда-Жезказган                 94847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4. Жезказган-Жарык                     44715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5. Караганда-Карагайлы 637/638         10161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6. Темиртау-Кулайгир                   33969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7. Темиртау-Жарык                      54267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8. Шокай-Караганда-Сортировочная       67671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9. Караганда-Сортировочная-Темиртау    10224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10. Темиртау-Солонички                  64931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11. Шокай-Караганда                     22423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Костанайская           1. Костанай-Аркалык                    99679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Кызылординская         1. Кызылорда-Джусалы                   42270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2. Казалинск-Саксаульск                78158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3. Казалинск-Джусалы                   32740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Павлодарская           1. Павлодар-Щербакты                   19790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2. Павлодар-Маралды                    12888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3. Павлодар-Спутник                     5468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4. Павлодар-Красноармейка               3689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5. Экибастуз-Кулунда                   67299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ВСЕГО                                                 1107800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Приложение 5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от 8 декабря 2004 года N 1289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целевых текущих трансфертов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областным бюджетам на капитальный ремонт объектов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жизнеобеспечения и на развитие малых городов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с депрессивной экономикой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!Наименование областей! Направление использования средств!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                     !                                  !тыс.тенге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Целевые текущие трансферты областным бюджетам 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21500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на капитальный ремонт объектов жизнеобеспечения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малых городов с депрессивной экономикой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Актюбинская            1. Капитальный ремонт центральной      15000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котельной города Алга с заменой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котла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2. Капитальный ремонт очистных и        6500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канализационных сооружений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Шалкар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Целевые трансферты на развитие областным бюджетам           
</w:t>
      </w:r>
      <w:r>
        <w:rPr>
          <w:rFonts w:ascii="Times New Roman"/>
          <w:b w:val="false"/>
          <w:i w:val="false"/>
          <w:color w:val="000000"/>
          <w:sz w:val="28"/>
        </w:rPr>
        <w:t>
278500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на развитие малых городов с депрессивной экономикой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 Акмолинская           1. Реконструкция водовода и сетей  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водоснабжения города Державинска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2. Реконструкция водопроводных сетей 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города Степняк (1-этап)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Актюбинская            1. Реконструкция теплотрассы нижней    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части города Алга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2. Реконструкция теплотрассы            5400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протяженностью 1.9 км города Шалкар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3. Реконструкция 4 котельных бюджетных 18100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организаций города с установкой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новых котлов автономных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отопления города Шалкар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Карагандинская         1. Реконструкция и оптимизация     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водопроводных сетей города Абая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2. Реконструкция системы               30000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теплоснабжения города Каркаралинска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Костанайская           1. Реконструкция разводящих сетей  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водопровода с учетом оптимизации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города Аркалыка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2. Реконструкция тепловых сетей с  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учетом оптимизации города Житикара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Кызылординская         1. Реконструкция головного резервуара 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для хранения питьевой воды,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реконструкция и расширение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внутриквартальных водопроводных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сетей, реконструкция и расширение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наружных сетей канализации,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теплоснабжения города Аральска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Мангистауская          1. Магистральный водовод Кетик - Форт- 30000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Шевченко - 5.7 км.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ВСЕГО                                                  300000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Приложение 6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от 8 декабря 2004 года N 1289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Распределение сумм целевых трансфертов на развитие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областным бюджетам, бюджетов городов Астаны и Алматы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строительство жилья государственного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коммунального жилищного фонда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 !                  Наименование                 !    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                                               !  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Всего                                          6300000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  Акмолинская область                                   393750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Актюбинская область                                   393750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 Алматинская область                                   393750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 Атырауская область                                    393750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  Восточно-Казахстанская область                        393750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  Жамбылская область                                    393750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  Западно-Казахстанская область                         393750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  Карагандинская область                                393750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  Костанайская область                                  393750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 Кызылординская область                                393750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 Мангистауская область                                 393750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 Павлодарская область                                  393750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 Северо-Казахстанская область                          393750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 Южно-Казахстанская область                            393750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 город Алматы                                          393750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 город Астана                                          393750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Приложение 7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от 8 декабря 2004 года N 1289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7 - в редакции постановления Правительства РК от 20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целевых текущих трансфертов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областным бюджетам, бюджетам городов Астаны и Алматы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компенсацию повышения тарифа абонентской платы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 телефон социально защищаемым гражданам,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являющимся абонентами городских сетей телекоммуникаций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 !                  Наименование                 !    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                                               !  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Всего                                           70963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  Акмолинская область                                   1111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Актюбинская область                                   2482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 Алматинская область                                    805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 Атырауская область                                     259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  Восточно-Казахстанская область                       32211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  Жамбылская область                                    4305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  Западно-Казахстанская область                         4892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  Карагандинская область                                 819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  Костанайская область                                  5275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 Кызылординская область                                2377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 Мангистауская область                                  231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 Павлодарская область                                  4299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 Северо-Казахстанская область                          1977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 Южно-Казахстанская область                             326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 город Алматы                                          8894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 город Астана                                           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